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D529" w14:textId="77777777" w:rsidR="00F33AE6" w:rsidRDefault="00F33AE6" w:rsidP="00F33AE6">
      <w:pPr>
        <w:pStyle w:val="Title"/>
      </w:pPr>
      <w:r>
        <w:t>Self-Assessment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0"/>
        <w:gridCol w:w="5926"/>
      </w:tblGrid>
      <w:tr w:rsidR="00F33AE6" w14:paraId="04CDA5B5" w14:textId="77777777" w:rsidTr="00532147">
        <w:tc>
          <w:tcPr>
            <w:tcW w:w="1785" w:type="pct"/>
          </w:tcPr>
          <w:p w14:paraId="788C8C7C" w14:textId="77777777" w:rsidR="00062133" w:rsidRPr="00532147" w:rsidRDefault="00796756" w:rsidP="00532147">
            <w:pPr>
              <w:rPr>
                <w:b/>
              </w:rPr>
            </w:pPr>
            <w:r w:rsidRPr="00532147">
              <w:rPr>
                <w:b/>
              </w:rPr>
              <w:t>Self-Assessment Title</w:t>
            </w:r>
          </w:p>
        </w:tc>
        <w:tc>
          <w:tcPr>
            <w:tcW w:w="3215" w:type="pct"/>
          </w:tcPr>
          <w:p w14:paraId="42F67AB1" w14:textId="77777777" w:rsidR="00062133" w:rsidRDefault="00F33AE6" w:rsidP="00532147">
            <w:pPr>
              <w:rPr>
                <w:rFonts w:eastAsia="Times New Roman" w:cs="Times New Roman"/>
              </w:rPr>
            </w:pPr>
            <w:r>
              <w:t>Self-Assessment 9.1</w:t>
            </w:r>
          </w:p>
        </w:tc>
      </w:tr>
      <w:tr w:rsidR="00F33AE6" w14:paraId="018DD4A6" w14:textId="77777777" w:rsidTr="00532147">
        <w:tc>
          <w:tcPr>
            <w:tcW w:w="1785" w:type="pct"/>
          </w:tcPr>
          <w:p w14:paraId="605AB637" w14:textId="77777777" w:rsidR="00062133" w:rsidRPr="00532147" w:rsidRDefault="00796756" w:rsidP="00532147">
            <w:pPr>
              <w:rPr>
                <w:b/>
              </w:rPr>
            </w:pPr>
            <w:r w:rsidRPr="00532147">
              <w:rPr>
                <w:b/>
              </w:rPr>
              <w:t>Descriptive Title</w:t>
            </w:r>
          </w:p>
        </w:tc>
        <w:tc>
          <w:tcPr>
            <w:tcW w:w="3215" w:type="pct"/>
          </w:tcPr>
          <w:p w14:paraId="130D554B" w14:textId="77777777" w:rsidR="00062133" w:rsidRDefault="00F33AE6" w:rsidP="00532147">
            <w:pPr>
              <w:rPr>
                <w:rFonts w:eastAsia="Times New Roman" w:cs="Times New Roman"/>
              </w:rPr>
            </w:pPr>
            <w:r>
              <w:t xml:space="preserve">Decisions, Decisions </w:t>
            </w:r>
          </w:p>
        </w:tc>
      </w:tr>
      <w:tr w:rsidR="00F33AE6" w14:paraId="31E61F96" w14:textId="77777777" w:rsidTr="00532147">
        <w:tc>
          <w:tcPr>
            <w:tcW w:w="1785" w:type="pct"/>
          </w:tcPr>
          <w:p w14:paraId="392392D6" w14:textId="77777777" w:rsidR="00062133" w:rsidRPr="00532147" w:rsidRDefault="00796756" w:rsidP="00532147">
            <w:pPr>
              <w:rPr>
                <w:b/>
              </w:rPr>
            </w:pPr>
            <w:r w:rsidRPr="00532147">
              <w:rPr>
                <w:b/>
              </w:rPr>
              <w:t>Short Title</w:t>
            </w:r>
          </w:p>
        </w:tc>
        <w:tc>
          <w:tcPr>
            <w:tcW w:w="3215" w:type="pct"/>
          </w:tcPr>
          <w:p w14:paraId="24C4EDDE" w14:textId="77777777" w:rsidR="00062133" w:rsidRDefault="00F33AE6" w:rsidP="00532147">
            <w:pPr>
              <w:rPr>
                <w:rFonts w:eastAsia="Times New Roman" w:cs="Times New Roman"/>
              </w:rPr>
            </w:pPr>
            <w:r w:rsidRPr="00335AEB">
              <w:t xml:space="preserve">SA </w:t>
            </w:r>
            <w:r>
              <w:t>9</w:t>
            </w:r>
            <w:r w:rsidRPr="00335AEB">
              <w:t>.1</w:t>
            </w:r>
          </w:p>
        </w:tc>
      </w:tr>
      <w:tr w:rsidR="00F33AE6" w14:paraId="2979922F" w14:textId="77777777" w:rsidTr="00532147">
        <w:tc>
          <w:tcPr>
            <w:tcW w:w="1785" w:type="pct"/>
          </w:tcPr>
          <w:p w14:paraId="64569156" w14:textId="77777777" w:rsidR="00062133" w:rsidRPr="00532147" w:rsidRDefault="00796756" w:rsidP="00532147">
            <w:pPr>
              <w:rPr>
                <w:b/>
              </w:rPr>
            </w:pPr>
            <w:r w:rsidRPr="00532147">
              <w:rPr>
                <w:b/>
              </w:rPr>
              <w:t>Activity Introduction and Description</w:t>
            </w:r>
          </w:p>
        </w:tc>
        <w:tc>
          <w:tcPr>
            <w:tcW w:w="3215" w:type="pct"/>
          </w:tcPr>
          <w:p w14:paraId="681273E5" w14:textId="77777777" w:rsidR="00062133" w:rsidRPr="00532147" w:rsidRDefault="00796756" w:rsidP="00532147">
            <w:pPr>
              <w:rPr>
                <w:b/>
              </w:rPr>
            </w:pPr>
            <w:r w:rsidRPr="00532147">
              <w:rPr>
                <w:b/>
              </w:rPr>
              <w:t>Purpose</w:t>
            </w:r>
          </w:p>
          <w:p w14:paraId="26F5085C" w14:textId="1E45E386" w:rsidR="00062133" w:rsidRPr="00532147" w:rsidRDefault="00796756" w:rsidP="00532147">
            <w:pPr>
              <w:pStyle w:val="TEXT"/>
              <w:ind w:left="720" w:hanging="360"/>
            </w:pPr>
            <w:r w:rsidRPr="00532147">
              <w:rPr>
                <w:rFonts w:eastAsia="Times New Roman"/>
              </w:rPr>
              <w:t>1.</w:t>
            </w:r>
            <w:r w:rsidR="00235A01">
              <w:t xml:space="preserve"> </w:t>
            </w:r>
            <w:r w:rsidRPr="00532147">
              <w:rPr>
                <w:rFonts w:eastAsia="Times New Roman"/>
              </w:rPr>
              <w:t>To identify your most favored and least favored decision- making strategies.</w:t>
            </w:r>
          </w:p>
          <w:p w14:paraId="214E880B" w14:textId="77777777" w:rsidR="00062133" w:rsidRPr="00532147" w:rsidRDefault="00796756" w:rsidP="00532147">
            <w:pPr>
              <w:rPr>
                <w:b/>
              </w:rPr>
            </w:pPr>
            <w:r w:rsidRPr="00532147">
              <w:rPr>
                <w:rFonts w:eastAsia="Times New Roman"/>
                <w:b/>
              </w:rPr>
              <w:t>Directions</w:t>
            </w:r>
          </w:p>
          <w:p w14:paraId="5CC5C092" w14:textId="77777777" w:rsidR="00062133" w:rsidRDefault="00F33AE6" w:rsidP="00532147">
            <w:pPr>
              <w:rPr>
                <w:rFonts w:cs="Times New Roman"/>
              </w:rPr>
            </w:pPr>
            <w:r w:rsidRPr="00A4120E">
              <w:rPr>
                <w:color w:val="000000" w:themeColor="text1"/>
              </w:rPr>
              <w:t xml:space="preserve">Assess your favored means of </w:t>
            </w:r>
            <w:r>
              <w:rPr>
                <w:color w:val="000000" w:themeColor="text1"/>
              </w:rPr>
              <w:t>making a group decision by rank ordering the possibilities identified in the left column from 1 (your first choice) to 8 (your least favored choice) and explaining your reasons for the ranking and the implications of the choice.</w:t>
            </w:r>
          </w:p>
        </w:tc>
      </w:tr>
    </w:tbl>
    <w:p w14:paraId="37E9D331" w14:textId="77777777" w:rsidR="00062133" w:rsidRDefault="00062133" w:rsidP="0053214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08"/>
        <w:gridCol w:w="4608"/>
      </w:tblGrid>
      <w:tr w:rsidR="00F33AE6" w:rsidRPr="005F21F2" w14:paraId="4EF7CB25" w14:textId="77777777" w:rsidTr="00532147">
        <w:tc>
          <w:tcPr>
            <w:tcW w:w="2500" w:type="pct"/>
          </w:tcPr>
          <w:p w14:paraId="2057C888" w14:textId="77777777" w:rsidR="00062133" w:rsidRPr="00532147" w:rsidRDefault="00796756" w:rsidP="00532147">
            <w:pPr>
              <w:rPr>
                <w:b/>
              </w:rPr>
            </w:pPr>
            <w:r w:rsidRPr="00532147">
              <w:rPr>
                <w:b/>
              </w:rPr>
              <w:t>DECISION MAKING STRATEGY</w:t>
            </w:r>
          </w:p>
        </w:tc>
        <w:tc>
          <w:tcPr>
            <w:tcW w:w="2500" w:type="pct"/>
          </w:tcPr>
          <w:p w14:paraId="62B4D90E" w14:textId="77777777" w:rsidR="00062133" w:rsidRPr="00532147" w:rsidRDefault="00796756" w:rsidP="00532147">
            <w:pPr>
              <w:rPr>
                <w:b/>
              </w:rPr>
            </w:pPr>
            <w:r w:rsidRPr="00532147">
              <w:rPr>
                <w:b/>
              </w:rPr>
              <w:t>MY RANKING</w:t>
            </w:r>
          </w:p>
        </w:tc>
      </w:tr>
      <w:tr w:rsidR="00F33AE6" w14:paraId="675DC3F2" w14:textId="77777777" w:rsidTr="00532147">
        <w:tc>
          <w:tcPr>
            <w:tcW w:w="2500" w:type="pct"/>
          </w:tcPr>
          <w:p w14:paraId="13393B36" w14:textId="77777777" w:rsidR="00062133" w:rsidRDefault="00F33AE6" w:rsidP="00532147">
            <w:pPr>
              <w:rPr>
                <w:rFonts w:eastAsia="Times New Roman" w:cs="Times New Roman"/>
              </w:rPr>
            </w:pPr>
            <w:r>
              <w:t>Ask an expert to decide</w:t>
            </w:r>
          </w:p>
        </w:tc>
        <w:tc>
          <w:tcPr>
            <w:tcW w:w="2500" w:type="pct"/>
          </w:tcPr>
          <w:p w14:paraId="15A14842" w14:textId="77777777" w:rsidR="00062133" w:rsidRDefault="00062133" w:rsidP="00532147">
            <w:pPr>
              <w:rPr>
                <w:rFonts w:eastAsia="Times New Roman" w:cs="Times New Roman"/>
              </w:rPr>
            </w:pPr>
          </w:p>
        </w:tc>
      </w:tr>
      <w:tr w:rsidR="00F33AE6" w14:paraId="1B136509" w14:textId="77777777" w:rsidTr="00532147">
        <w:tc>
          <w:tcPr>
            <w:tcW w:w="2500" w:type="pct"/>
          </w:tcPr>
          <w:p w14:paraId="13330F0E" w14:textId="77777777" w:rsidR="00062133" w:rsidRDefault="00F33AE6" w:rsidP="00532147">
            <w:pPr>
              <w:rPr>
                <w:rFonts w:eastAsia="Times New Roman" w:cs="Times New Roman"/>
              </w:rPr>
            </w:pPr>
            <w:r>
              <w:t>Flip a coin</w:t>
            </w:r>
          </w:p>
        </w:tc>
        <w:tc>
          <w:tcPr>
            <w:tcW w:w="2500" w:type="pct"/>
          </w:tcPr>
          <w:p w14:paraId="28D55465" w14:textId="77777777" w:rsidR="00062133" w:rsidRDefault="00062133" w:rsidP="00532147">
            <w:pPr>
              <w:rPr>
                <w:rFonts w:eastAsia="Times New Roman" w:cs="Times New Roman"/>
              </w:rPr>
            </w:pPr>
          </w:p>
        </w:tc>
      </w:tr>
      <w:tr w:rsidR="00F33AE6" w14:paraId="2FAA03D8" w14:textId="77777777" w:rsidTr="00532147">
        <w:tc>
          <w:tcPr>
            <w:tcW w:w="2500" w:type="pct"/>
          </w:tcPr>
          <w:p w14:paraId="5217C28A" w14:textId="77777777" w:rsidR="00062133" w:rsidRDefault="00F33AE6" w:rsidP="00532147">
            <w:pPr>
              <w:rPr>
                <w:rFonts w:eastAsia="Times New Roman" w:cs="Times New Roman"/>
              </w:rPr>
            </w:pPr>
            <w:r>
              <w:t>Let the majority rule</w:t>
            </w:r>
          </w:p>
        </w:tc>
        <w:tc>
          <w:tcPr>
            <w:tcW w:w="2500" w:type="pct"/>
          </w:tcPr>
          <w:p w14:paraId="748F11C7" w14:textId="77777777" w:rsidR="00062133" w:rsidRDefault="00062133" w:rsidP="00532147">
            <w:pPr>
              <w:rPr>
                <w:rFonts w:eastAsia="Times New Roman" w:cs="Times New Roman"/>
              </w:rPr>
            </w:pPr>
          </w:p>
        </w:tc>
      </w:tr>
      <w:tr w:rsidR="00F33AE6" w14:paraId="4B5806BB" w14:textId="77777777" w:rsidTr="00532147">
        <w:tc>
          <w:tcPr>
            <w:tcW w:w="2500" w:type="pct"/>
          </w:tcPr>
          <w:p w14:paraId="28623562" w14:textId="77777777" w:rsidR="00062133" w:rsidRDefault="00F33AE6" w:rsidP="00532147">
            <w:pPr>
              <w:rPr>
                <w:rFonts w:eastAsia="Times New Roman" w:cs="Times New Roman"/>
              </w:rPr>
            </w:pPr>
            <w:r>
              <w:t>Let the group leader decide</w:t>
            </w:r>
          </w:p>
        </w:tc>
        <w:tc>
          <w:tcPr>
            <w:tcW w:w="2500" w:type="pct"/>
          </w:tcPr>
          <w:p w14:paraId="5AA6C81E" w14:textId="77777777" w:rsidR="00062133" w:rsidRDefault="00062133" w:rsidP="00532147">
            <w:pPr>
              <w:rPr>
                <w:rFonts w:eastAsia="Times New Roman" w:cs="Times New Roman"/>
              </w:rPr>
            </w:pPr>
          </w:p>
        </w:tc>
      </w:tr>
      <w:tr w:rsidR="00F33AE6" w14:paraId="0F18F784" w14:textId="77777777" w:rsidTr="00532147">
        <w:tc>
          <w:tcPr>
            <w:tcW w:w="2500" w:type="pct"/>
          </w:tcPr>
          <w:p w14:paraId="0B0719FD" w14:textId="77777777" w:rsidR="00062133" w:rsidRDefault="00F33AE6" w:rsidP="00532147">
            <w:pPr>
              <w:rPr>
                <w:rFonts w:eastAsia="Times New Roman" w:cs="Times New Roman"/>
              </w:rPr>
            </w:pPr>
            <w:r>
              <w:t>Stall until a decision no longer needs to be made</w:t>
            </w:r>
          </w:p>
        </w:tc>
        <w:tc>
          <w:tcPr>
            <w:tcW w:w="2500" w:type="pct"/>
          </w:tcPr>
          <w:p w14:paraId="2A7CC186" w14:textId="77777777" w:rsidR="00062133" w:rsidRDefault="00062133" w:rsidP="00532147">
            <w:pPr>
              <w:rPr>
                <w:rFonts w:eastAsia="Times New Roman" w:cs="Times New Roman"/>
              </w:rPr>
            </w:pPr>
          </w:p>
        </w:tc>
      </w:tr>
      <w:tr w:rsidR="00F33AE6" w14:paraId="7CB1B70E" w14:textId="77777777" w:rsidTr="00532147">
        <w:tc>
          <w:tcPr>
            <w:tcW w:w="2500" w:type="pct"/>
          </w:tcPr>
          <w:p w14:paraId="4BDC4185" w14:textId="77777777" w:rsidR="00062133" w:rsidRDefault="00F33AE6" w:rsidP="00532147">
            <w:pPr>
              <w:rPr>
                <w:rFonts w:eastAsia="Times New Roman" w:cs="Times New Roman"/>
              </w:rPr>
            </w:pPr>
            <w:r>
              <w:t>Let the minority rule because sometimes that’s fair</w:t>
            </w:r>
          </w:p>
        </w:tc>
        <w:tc>
          <w:tcPr>
            <w:tcW w:w="2500" w:type="pct"/>
          </w:tcPr>
          <w:p w14:paraId="5BCA587E" w14:textId="77777777" w:rsidR="00062133" w:rsidRDefault="00062133" w:rsidP="00532147">
            <w:pPr>
              <w:rPr>
                <w:rFonts w:eastAsia="Times New Roman" w:cs="Times New Roman"/>
              </w:rPr>
            </w:pPr>
          </w:p>
        </w:tc>
      </w:tr>
      <w:tr w:rsidR="00F33AE6" w14:paraId="1815CEFF" w14:textId="77777777" w:rsidTr="00532147">
        <w:tc>
          <w:tcPr>
            <w:tcW w:w="2500" w:type="pct"/>
          </w:tcPr>
          <w:p w14:paraId="48C899C2" w14:textId="77777777" w:rsidR="00062133" w:rsidRDefault="00F33AE6" w:rsidP="00532147">
            <w:pPr>
              <w:rPr>
                <w:rFonts w:eastAsia="Times New Roman" w:cs="Times New Roman"/>
              </w:rPr>
            </w:pPr>
            <w:r>
              <w:lastRenderedPageBreak/>
              <w:t>Determine the average position because this is least likely to be offensive to anyone</w:t>
            </w:r>
          </w:p>
        </w:tc>
        <w:tc>
          <w:tcPr>
            <w:tcW w:w="2500" w:type="pct"/>
          </w:tcPr>
          <w:p w14:paraId="52BF831D" w14:textId="77777777" w:rsidR="00062133" w:rsidRDefault="00062133" w:rsidP="00532147">
            <w:pPr>
              <w:rPr>
                <w:rFonts w:eastAsia="Times New Roman" w:cs="Times New Roman"/>
              </w:rPr>
            </w:pPr>
          </w:p>
        </w:tc>
      </w:tr>
      <w:tr w:rsidR="00F33AE6" w14:paraId="5B426EBF" w14:textId="77777777" w:rsidTr="00532147">
        <w:tc>
          <w:tcPr>
            <w:tcW w:w="2500" w:type="pct"/>
          </w:tcPr>
          <w:p w14:paraId="41DC8F0C" w14:textId="7A363C74" w:rsidR="00062133" w:rsidRDefault="00F33AE6" w:rsidP="00532147">
            <w:pPr>
              <w:rPr>
                <w:rFonts w:eastAsia="Times New Roman" w:cs="Times New Roman"/>
              </w:rPr>
            </w:pPr>
            <w:r w:rsidRPr="00042CCC">
              <w:t>Reach a decision by consensus; that is, be certain all have had input into the discussion, understand the decision, can rephrase it, and will public</w:t>
            </w:r>
            <w:r>
              <w:t>l</w:t>
            </w:r>
            <w:r w:rsidRPr="00042CCC">
              <w:t>y support it.</w:t>
            </w:r>
          </w:p>
        </w:tc>
        <w:tc>
          <w:tcPr>
            <w:tcW w:w="2500" w:type="pct"/>
          </w:tcPr>
          <w:p w14:paraId="4568A9AF" w14:textId="77777777" w:rsidR="00062133" w:rsidRDefault="00062133" w:rsidP="00532147">
            <w:pPr>
              <w:rPr>
                <w:rFonts w:eastAsia="Times New Roman" w:cs="Times New Roman"/>
              </w:rPr>
            </w:pPr>
          </w:p>
        </w:tc>
      </w:tr>
    </w:tbl>
    <w:p w14:paraId="1E9F7CDD" w14:textId="77777777" w:rsidR="00062133" w:rsidRDefault="00062133" w:rsidP="00532147"/>
    <w:tbl>
      <w:tblPr>
        <w:tblStyle w:val="TableGrid"/>
        <w:tblW w:w="5058" w:type="pct"/>
        <w:tblLook w:val="04A0" w:firstRow="1" w:lastRow="0" w:firstColumn="1" w:lastColumn="0" w:noHBand="0" w:noVBand="1"/>
      </w:tblPr>
      <w:tblGrid>
        <w:gridCol w:w="4177"/>
        <w:gridCol w:w="5146"/>
      </w:tblGrid>
      <w:tr w:rsidR="005F21F2" w:rsidRPr="005F21F2" w14:paraId="3B3EBCA3" w14:textId="77777777" w:rsidTr="005F21F2">
        <w:tc>
          <w:tcPr>
            <w:tcW w:w="2240" w:type="pct"/>
          </w:tcPr>
          <w:p w14:paraId="6785FE34" w14:textId="77777777" w:rsidR="00062133" w:rsidRPr="00532147" w:rsidRDefault="00796756" w:rsidP="00532147">
            <w:pPr>
              <w:rPr>
                <w:b/>
              </w:rPr>
            </w:pPr>
            <w:r w:rsidRPr="00532147">
              <w:rPr>
                <w:b/>
              </w:rPr>
              <w:t>Ranking Analysis</w:t>
            </w:r>
          </w:p>
        </w:tc>
        <w:tc>
          <w:tcPr>
            <w:tcW w:w="2760" w:type="pct"/>
          </w:tcPr>
          <w:p w14:paraId="1A75FB84" w14:textId="77777777" w:rsidR="00062133" w:rsidRPr="00532147" w:rsidRDefault="00796756" w:rsidP="00532147">
            <w:pPr>
              <w:rPr>
                <w:b/>
              </w:rPr>
            </w:pPr>
            <w:r w:rsidRPr="00532147">
              <w:rPr>
                <w:b/>
              </w:rPr>
              <w:t>RANKING IMPLICATIONS</w:t>
            </w:r>
          </w:p>
        </w:tc>
      </w:tr>
      <w:tr w:rsidR="00F33AE6" w14:paraId="395E071B" w14:textId="77777777" w:rsidTr="00F33AE6">
        <w:tc>
          <w:tcPr>
            <w:tcW w:w="2240" w:type="pct"/>
          </w:tcPr>
          <w:p w14:paraId="35A6A106" w14:textId="3BFDC75E" w:rsidR="00062133" w:rsidRDefault="00F33AE6" w:rsidP="00532147">
            <w:pPr>
              <w:rPr>
                <w:rFonts w:eastAsia="Times New Roman" w:cs="Times New Roman"/>
              </w:rPr>
            </w:pPr>
            <w:r>
              <w:rPr>
                <w:color w:val="000000" w:themeColor="text1"/>
              </w:rPr>
              <w:t>Explain the reason behind each ranking.</w:t>
            </w:r>
          </w:p>
        </w:tc>
        <w:tc>
          <w:tcPr>
            <w:tcW w:w="2760" w:type="pct"/>
          </w:tcPr>
          <w:p w14:paraId="547C232B" w14:textId="77777777" w:rsidR="00062133" w:rsidRDefault="00F33AE6" w:rsidP="00532147">
            <w:pPr>
              <w:rPr>
                <w:rFonts w:eastAsia="Times New Roman" w:cs="Times New Roman"/>
              </w:rPr>
            </w:pPr>
            <w:r>
              <w:t>Identify the ramifications each choice has for a group’s operation and effectiveness.</w:t>
            </w:r>
          </w:p>
        </w:tc>
      </w:tr>
    </w:tbl>
    <w:p w14:paraId="218D3EBF" w14:textId="77777777" w:rsidR="00062133" w:rsidRDefault="00062133"/>
    <w:sectPr w:rsidR="00062133" w:rsidSect="003E708D">
      <w:head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AC51" w14:textId="77777777" w:rsidR="00351D35" w:rsidRDefault="00351D35">
      <w:r>
        <w:separator/>
      </w:r>
    </w:p>
  </w:endnote>
  <w:endnote w:type="continuationSeparator" w:id="0">
    <w:p w14:paraId="6B491DC4" w14:textId="77777777" w:rsidR="00351D35" w:rsidRDefault="0035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E47A" w14:textId="77777777" w:rsidR="00351D35" w:rsidRDefault="00351D35">
      <w:r>
        <w:separator/>
      </w:r>
    </w:p>
  </w:footnote>
  <w:footnote w:type="continuationSeparator" w:id="0">
    <w:p w14:paraId="2E2B1873" w14:textId="77777777" w:rsidR="00351D35" w:rsidRDefault="0035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C227" w14:textId="77777777" w:rsidR="00351D35" w:rsidRDefault="00351D35" w:rsidP="00351D35">
    <w:pPr>
      <w:ind w:left="144"/>
      <w:jc w:val="right"/>
    </w:pPr>
    <w:r>
      <w:t xml:space="preserve">Gamble, </w:t>
    </w:r>
    <w:r>
      <w:rPr>
        <w:i/>
      </w:rPr>
      <w:t>The Communication Playbook, 2e</w:t>
    </w:r>
  </w:p>
  <w:p w14:paraId="3F9E1E38" w14:textId="77777777" w:rsidR="004762E3" w:rsidRPr="00351D35" w:rsidRDefault="00351D35" w:rsidP="00351D35">
    <w:pPr>
      <w:pStyle w:val="Header"/>
      <w:jc w:val="right"/>
    </w:pPr>
    <w:r>
      <w:t>SAGE Publishing,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85A3E"/>
    <w:multiLevelType w:val="hybridMultilevel"/>
    <w:tmpl w:val="78CC9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8231548">
    <w:abstractNumId w:val="5"/>
  </w:num>
  <w:num w:numId="2" w16cid:durableId="1882787808">
    <w:abstractNumId w:val="12"/>
  </w:num>
  <w:num w:numId="3" w16cid:durableId="339115606">
    <w:abstractNumId w:val="8"/>
  </w:num>
  <w:num w:numId="4" w16cid:durableId="1307051175">
    <w:abstractNumId w:val="6"/>
  </w:num>
  <w:num w:numId="5" w16cid:durableId="2025672095">
    <w:abstractNumId w:val="7"/>
  </w:num>
  <w:num w:numId="6" w16cid:durableId="2146460171">
    <w:abstractNumId w:val="4"/>
  </w:num>
  <w:num w:numId="7" w16cid:durableId="1035814993">
    <w:abstractNumId w:val="2"/>
  </w:num>
  <w:num w:numId="8" w16cid:durableId="1222521885">
    <w:abstractNumId w:val="1"/>
  </w:num>
  <w:num w:numId="9" w16cid:durableId="75136144">
    <w:abstractNumId w:val="0"/>
  </w:num>
  <w:num w:numId="10" w16cid:durableId="1943419934">
    <w:abstractNumId w:val="3"/>
  </w:num>
  <w:num w:numId="11" w16cid:durableId="836967406">
    <w:abstractNumId w:val="9"/>
  </w:num>
  <w:num w:numId="12" w16cid:durableId="423186976">
    <w:abstractNumId w:val="11"/>
  </w:num>
  <w:num w:numId="13" w16cid:durableId="19901329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2DF"/>
    <w:rsid w:val="00024CB8"/>
    <w:rsid w:val="00033437"/>
    <w:rsid w:val="00062133"/>
    <w:rsid w:val="000F388C"/>
    <w:rsid w:val="001518EB"/>
    <w:rsid w:val="00185227"/>
    <w:rsid w:val="001B761C"/>
    <w:rsid w:val="001F7343"/>
    <w:rsid w:val="00227074"/>
    <w:rsid w:val="00235A01"/>
    <w:rsid w:val="00272B2E"/>
    <w:rsid w:val="002D0F36"/>
    <w:rsid w:val="00327683"/>
    <w:rsid w:val="00331370"/>
    <w:rsid w:val="00351D35"/>
    <w:rsid w:val="00361935"/>
    <w:rsid w:val="00370467"/>
    <w:rsid w:val="00393EAF"/>
    <w:rsid w:val="003C4235"/>
    <w:rsid w:val="003D5045"/>
    <w:rsid w:val="003E32DF"/>
    <w:rsid w:val="003E708D"/>
    <w:rsid w:val="003E7BF7"/>
    <w:rsid w:val="003F0E55"/>
    <w:rsid w:val="00402180"/>
    <w:rsid w:val="0041308D"/>
    <w:rsid w:val="004762E3"/>
    <w:rsid w:val="00486A8A"/>
    <w:rsid w:val="004B17D5"/>
    <w:rsid w:val="004C7FAF"/>
    <w:rsid w:val="00500B36"/>
    <w:rsid w:val="00532147"/>
    <w:rsid w:val="0053536D"/>
    <w:rsid w:val="00542CC3"/>
    <w:rsid w:val="005646CF"/>
    <w:rsid w:val="00582851"/>
    <w:rsid w:val="00593132"/>
    <w:rsid w:val="005E7D37"/>
    <w:rsid w:val="005F21F2"/>
    <w:rsid w:val="00616A17"/>
    <w:rsid w:val="006537C0"/>
    <w:rsid w:val="00661127"/>
    <w:rsid w:val="0067627F"/>
    <w:rsid w:val="006D1107"/>
    <w:rsid w:val="006E1D22"/>
    <w:rsid w:val="006E5044"/>
    <w:rsid w:val="0072507A"/>
    <w:rsid w:val="007474F2"/>
    <w:rsid w:val="007557A1"/>
    <w:rsid w:val="00761723"/>
    <w:rsid w:val="00796756"/>
    <w:rsid w:val="007B2823"/>
    <w:rsid w:val="00811EC9"/>
    <w:rsid w:val="00852986"/>
    <w:rsid w:val="00870008"/>
    <w:rsid w:val="00876836"/>
    <w:rsid w:val="008978D0"/>
    <w:rsid w:val="008B339D"/>
    <w:rsid w:val="008C4617"/>
    <w:rsid w:val="008D029E"/>
    <w:rsid w:val="008E46E0"/>
    <w:rsid w:val="00956287"/>
    <w:rsid w:val="00963D40"/>
    <w:rsid w:val="00974AA9"/>
    <w:rsid w:val="009A40A6"/>
    <w:rsid w:val="009B2FE8"/>
    <w:rsid w:val="00A059F3"/>
    <w:rsid w:val="00A1465F"/>
    <w:rsid w:val="00A44E55"/>
    <w:rsid w:val="00A84C45"/>
    <w:rsid w:val="00AB42AC"/>
    <w:rsid w:val="00AD5452"/>
    <w:rsid w:val="00AD5E2E"/>
    <w:rsid w:val="00AF311C"/>
    <w:rsid w:val="00AF4F8B"/>
    <w:rsid w:val="00B164AA"/>
    <w:rsid w:val="00B31FED"/>
    <w:rsid w:val="00B36615"/>
    <w:rsid w:val="00B42E08"/>
    <w:rsid w:val="00B73564"/>
    <w:rsid w:val="00BB0C36"/>
    <w:rsid w:val="00C048E3"/>
    <w:rsid w:val="00C55F1A"/>
    <w:rsid w:val="00C6457F"/>
    <w:rsid w:val="00C8654C"/>
    <w:rsid w:val="00CB2339"/>
    <w:rsid w:val="00CD1179"/>
    <w:rsid w:val="00CE4185"/>
    <w:rsid w:val="00CF39F3"/>
    <w:rsid w:val="00CF5F08"/>
    <w:rsid w:val="00D33536"/>
    <w:rsid w:val="00D37AF2"/>
    <w:rsid w:val="00D46302"/>
    <w:rsid w:val="00D667AA"/>
    <w:rsid w:val="00D8701F"/>
    <w:rsid w:val="00DA246F"/>
    <w:rsid w:val="00E352E1"/>
    <w:rsid w:val="00E52712"/>
    <w:rsid w:val="00E74418"/>
    <w:rsid w:val="00EC67A7"/>
    <w:rsid w:val="00EC6AC2"/>
    <w:rsid w:val="00F33AE6"/>
    <w:rsid w:val="00F4373D"/>
    <w:rsid w:val="00F54DB9"/>
    <w:rsid w:val="00F7153D"/>
    <w:rsid w:val="00F77A8F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1D03E70"/>
  <w15:docId w15:val="{A5C55CEA-316E-4A2F-8DC0-83CDD959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1F2"/>
    <w:pPr>
      <w:spacing w:after="120"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2E3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B2339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  <w:spacing w:after="0"/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99"/>
    <w:qFormat/>
    <w:rsid w:val="00542CC3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762E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62E3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762E3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2339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uiPriority w:val="99"/>
    <w:qFormat/>
    <w:rsid w:val="00542CC3"/>
    <w:pPr>
      <w:numPr>
        <w:numId w:val="12"/>
      </w:numPr>
    </w:pPr>
  </w:style>
  <w:style w:type="character" w:customStyle="1" w:styleId="HeaderChar">
    <w:name w:val="Header Char"/>
    <w:basedOn w:val="DefaultParagraphFont"/>
    <w:link w:val="Header"/>
    <w:rsid w:val="00351D35"/>
    <w:rPr>
      <w:sz w:val="24"/>
      <w:szCs w:val="24"/>
    </w:rPr>
  </w:style>
  <w:style w:type="paragraph" w:customStyle="1" w:styleId="TEXTIND">
    <w:name w:val="TEXT IND"/>
    <w:link w:val="TEXTINDChar"/>
    <w:uiPriority w:val="99"/>
    <w:rsid w:val="00F33AE6"/>
    <w:pPr>
      <w:autoSpaceDN w:val="0"/>
      <w:spacing w:line="360" w:lineRule="auto"/>
      <w:ind w:firstLine="360"/>
      <w:jc w:val="both"/>
    </w:pPr>
    <w:rPr>
      <w:color w:val="000000"/>
      <w:sz w:val="24"/>
      <w:szCs w:val="24"/>
    </w:rPr>
  </w:style>
  <w:style w:type="character" w:customStyle="1" w:styleId="TEXTINDChar">
    <w:name w:val="TEXT IND Char"/>
    <w:link w:val="TEXTIND"/>
    <w:uiPriority w:val="99"/>
    <w:rsid w:val="00F33AE6"/>
    <w:rPr>
      <w:color w:val="000000"/>
      <w:sz w:val="24"/>
      <w:szCs w:val="24"/>
    </w:rPr>
  </w:style>
  <w:style w:type="paragraph" w:customStyle="1" w:styleId="TEXT">
    <w:name w:val="TEXT"/>
    <w:uiPriority w:val="99"/>
    <w:rsid w:val="00F33AE6"/>
    <w:pPr>
      <w:autoSpaceDN w:val="0"/>
      <w:spacing w:line="360" w:lineRule="auto"/>
      <w:jc w:val="both"/>
    </w:pPr>
    <w:rPr>
      <w:color w:val="000000"/>
      <w:sz w:val="24"/>
      <w:szCs w:val="24"/>
    </w:rPr>
  </w:style>
  <w:style w:type="paragraph" w:customStyle="1" w:styleId="UL">
    <w:name w:val="UL"/>
    <w:uiPriority w:val="99"/>
    <w:rsid w:val="00F33AE6"/>
    <w:pPr>
      <w:autoSpaceDN w:val="0"/>
      <w:spacing w:before="200" w:after="40" w:line="360" w:lineRule="auto"/>
      <w:ind w:left="288" w:right="288"/>
      <w:jc w:val="both"/>
    </w:pPr>
    <w:rPr>
      <w:color w:val="000000"/>
      <w:sz w:val="24"/>
    </w:rPr>
  </w:style>
  <w:style w:type="table" w:styleId="TableGrid">
    <w:name w:val="Table Grid"/>
    <w:basedOn w:val="TableNormal"/>
    <w:uiPriority w:val="59"/>
    <w:rsid w:val="00F33AE6"/>
    <w:rPr>
      <w:rFonts w:eastAsia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F33AE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932A7-7C8E-4486-A903-BDE27094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1173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Jennifer Jovin-Bernstein (she/her/hers)</cp:lastModifiedBy>
  <cp:revision>8</cp:revision>
  <dcterms:created xsi:type="dcterms:W3CDTF">2022-02-10T04:58:00Z</dcterms:created>
  <dcterms:modified xsi:type="dcterms:W3CDTF">2022-08-22T15:08:00Z</dcterms:modified>
</cp:coreProperties>
</file>