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97033" w14:textId="77777777" w:rsidR="00D6372F" w:rsidRDefault="008D5C90" w:rsidP="00356823">
      <w:pPr>
        <w:pStyle w:val="Title"/>
        <w:spacing w:line="360" w:lineRule="auto"/>
      </w:pPr>
      <w:r>
        <w:t>Self-Assessment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90"/>
        <w:gridCol w:w="5926"/>
      </w:tblGrid>
      <w:tr w:rsidR="008D5C90" w:rsidRPr="00E52891" w14:paraId="35C3D631" w14:textId="77777777" w:rsidTr="00356823">
        <w:tc>
          <w:tcPr>
            <w:tcW w:w="1785" w:type="pct"/>
          </w:tcPr>
          <w:p w14:paraId="5FF8302B" w14:textId="77777777" w:rsidR="00D6372F" w:rsidRPr="00356823" w:rsidRDefault="00631B8C" w:rsidP="00356823">
            <w:pPr>
              <w:spacing w:line="360" w:lineRule="auto"/>
              <w:rPr>
                <w:b/>
              </w:rPr>
            </w:pPr>
            <w:r w:rsidRPr="00356823">
              <w:rPr>
                <w:b/>
              </w:rPr>
              <w:t>Self-Assessment Title</w:t>
            </w:r>
          </w:p>
        </w:tc>
        <w:tc>
          <w:tcPr>
            <w:tcW w:w="3215" w:type="pct"/>
          </w:tcPr>
          <w:p w14:paraId="4F5CCA25" w14:textId="77777777" w:rsidR="00D6372F" w:rsidRDefault="008D5C90" w:rsidP="00356823">
            <w:pPr>
              <w:spacing w:line="360" w:lineRule="auto"/>
              <w:rPr>
                <w:rFonts w:eastAsia="Times New Roman" w:cs="Times New Roman"/>
              </w:rPr>
            </w:pPr>
            <w:r w:rsidRPr="00E52891">
              <w:t>Self-Assessment 7.1</w:t>
            </w:r>
          </w:p>
        </w:tc>
      </w:tr>
      <w:tr w:rsidR="008D5C90" w:rsidRPr="00E52891" w14:paraId="075AB85C" w14:textId="77777777" w:rsidTr="00356823">
        <w:tc>
          <w:tcPr>
            <w:tcW w:w="1785" w:type="pct"/>
          </w:tcPr>
          <w:p w14:paraId="34FCED18" w14:textId="77777777" w:rsidR="00D6372F" w:rsidRPr="00356823" w:rsidRDefault="00631B8C" w:rsidP="00356823">
            <w:pPr>
              <w:spacing w:line="360" w:lineRule="auto"/>
              <w:rPr>
                <w:b/>
              </w:rPr>
            </w:pPr>
            <w:r w:rsidRPr="00356823">
              <w:rPr>
                <w:b/>
              </w:rPr>
              <w:t>Descriptive Title</w:t>
            </w:r>
          </w:p>
        </w:tc>
        <w:tc>
          <w:tcPr>
            <w:tcW w:w="3215" w:type="pct"/>
          </w:tcPr>
          <w:p w14:paraId="66207CA5" w14:textId="77777777" w:rsidR="00D6372F" w:rsidRDefault="008D5C90" w:rsidP="00356823">
            <w:pPr>
              <w:spacing w:line="360" w:lineRule="auto"/>
              <w:rPr>
                <w:rFonts w:eastAsia="Times New Roman" w:cs="Times New Roman"/>
              </w:rPr>
            </w:pPr>
            <w:r w:rsidRPr="00E52891">
              <w:t xml:space="preserve">Relationship Attractors </w:t>
            </w:r>
          </w:p>
        </w:tc>
      </w:tr>
      <w:tr w:rsidR="008D5C90" w:rsidRPr="00E52891" w14:paraId="13655D04" w14:textId="77777777" w:rsidTr="00356823">
        <w:tc>
          <w:tcPr>
            <w:tcW w:w="1785" w:type="pct"/>
          </w:tcPr>
          <w:p w14:paraId="3E5F62E9" w14:textId="77777777" w:rsidR="00D6372F" w:rsidRPr="00356823" w:rsidRDefault="00631B8C" w:rsidP="00356823">
            <w:pPr>
              <w:spacing w:line="360" w:lineRule="auto"/>
              <w:rPr>
                <w:b/>
              </w:rPr>
            </w:pPr>
            <w:r w:rsidRPr="00356823">
              <w:rPr>
                <w:b/>
              </w:rPr>
              <w:t>Short Title</w:t>
            </w:r>
          </w:p>
        </w:tc>
        <w:tc>
          <w:tcPr>
            <w:tcW w:w="3215" w:type="pct"/>
          </w:tcPr>
          <w:p w14:paraId="6C62550A" w14:textId="406B03AC" w:rsidR="00D6372F" w:rsidRDefault="008D5C90" w:rsidP="00356823">
            <w:pPr>
              <w:spacing w:line="360" w:lineRule="auto"/>
              <w:rPr>
                <w:rFonts w:eastAsia="Times New Roman" w:cs="Times New Roman"/>
              </w:rPr>
            </w:pPr>
            <w:r w:rsidRPr="00E52891">
              <w:t xml:space="preserve">SA </w:t>
            </w:r>
            <w:r w:rsidR="0056236F">
              <w:t>7</w:t>
            </w:r>
            <w:r w:rsidRPr="00E52891">
              <w:t>.1</w:t>
            </w:r>
          </w:p>
        </w:tc>
      </w:tr>
      <w:tr w:rsidR="008D5C90" w:rsidRPr="00E52891" w14:paraId="646581B5" w14:textId="77777777" w:rsidTr="00356823">
        <w:tc>
          <w:tcPr>
            <w:tcW w:w="1785" w:type="pct"/>
          </w:tcPr>
          <w:p w14:paraId="32AE2A03" w14:textId="77777777" w:rsidR="00D6372F" w:rsidRPr="00356823" w:rsidRDefault="00631B8C" w:rsidP="00356823">
            <w:pPr>
              <w:spacing w:line="360" w:lineRule="auto"/>
              <w:rPr>
                <w:b/>
              </w:rPr>
            </w:pPr>
            <w:r w:rsidRPr="00356823">
              <w:rPr>
                <w:b/>
              </w:rPr>
              <w:t>Activity Introduction and Description</w:t>
            </w:r>
          </w:p>
        </w:tc>
        <w:tc>
          <w:tcPr>
            <w:tcW w:w="3215" w:type="pct"/>
          </w:tcPr>
          <w:p w14:paraId="5E8E7A79" w14:textId="77777777" w:rsidR="00D6372F" w:rsidRPr="00356823" w:rsidRDefault="00631B8C" w:rsidP="00356823">
            <w:pPr>
              <w:spacing w:line="360" w:lineRule="auto"/>
              <w:rPr>
                <w:b/>
              </w:rPr>
            </w:pPr>
            <w:r w:rsidRPr="00356823">
              <w:rPr>
                <w:b/>
              </w:rPr>
              <w:t>Purpose</w:t>
            </w:r>
          </w:p>
          <w:p w14:paraId="1AFD5571" w14:textId="16A05FD6" w:rsidR="00D6372F" w:rsidRPr="00356823" w:rsidRDefault="008D5C90" w:rsidP="00356823">
            <w:pPr>
              <w:spacing w:line="360" w:lineRule="auto"/>
            </w:pPr>
            <w:r w:rsidRPr="00E52891">
              <w:rPr>
                <w:rFonts w:eastAsia="Calibri"/>
                <w:szCs w:val="22"/>
              </w:rPr>
              <w:t>1.</w:t>
            </w:r>
            <w:r w:rsidR="00C53F37">
              <w:rPr>
                <w:rFonts w:eastAsia="Calibri"/>
                <w:szCs w:val="22"/>
              </w:rPr>
              <w:t xml:space="preserve"> </w:t>
            </w:r>
            <w:r w:rsidR="00631B8C" w:rsidRPr="00356823">
              <w:rPr>
                <w:rFonts w:eastAsia="Times New Roman"/>
              </w:rPr>
              <w:t>To identify the degree to which different relationship attractors are important to you.</w:t>
            </w:r>
          </w:p>
          <w:p w14:paraId="03C38F98" w14:textId="77777777" w:rsidR="00D6372F" w:rsidRPr="00356823" w:rsidRDefault="00631B8C" w:rsidP="00356823">
            <w:pPr>
              <w:spacing w:line="360" w:lineRule="auto"/>
              <w:rPr>
                <w:b/>
              </w:rPr>
            </w:pPr>
            <w:r w:rsidRPr="00356823">
              <w:rPr>
                <w:rFonts w:eastAsia="Times New Roman"/>
                <w:b/>
              </w:rPr>
              <w:t>Directions</w:t>
            </w:r>
          </w:p>
          <w:p w14:paraId="00686EE6" w14:textId="2189491F" w:rsidR="00D6372F" w:rsidRPr="00356823" w:rsidRDefault="008D5C90" w:rsidP="00356823">
            <w:pPr>
              <w:spacing w:line="360" w:lineRule="auto"/>
            </w:pPr>
            <w:r w:rsidRPr="00E52891">
              <w:rPr>
                <w:rFonts w:eastAsia="Calibri"/>
                <w:szCs w:val="22"/>
              </w:rPr>
              <w:t>1.</w:t>
            </w:r>
            <w:r w:rsidR="00C53F37">
              <w:rPr>
                <w:rFonts w:eastAsia="Calibri"/>
                <w:szCs w:val="22"/>
              </w:rPr>
              <w:t xml:space="preserve"> </w:t>
            </w:r>
            <w:r w:rsidR="00631B8C" w:rsidRPr="00356823">
              <w:rPr>
                <w:rFonts w:eastAsia="Times New Roman"/>
              </w:rPr>
              <w:t>For each of the following potential attractors and relationship universals, identify the degree of its importance to you.</w:t>
            </w:r>
          </w:p>
          <w:p w14:paraId="7703B5E1" w14:textId="2A048F88" w:rsidR="00D6372F" w:rsidRDefault="008D5C90" w:rsidP="00356823">
            <w:pPr>
              <w:spacing w:line="360" w:lineRule="auto"/>
              <w:rPr>
                <w:rFonts w:cs="Times New Roman"/>
              </w:rPr>
            </w:pPr>
            <w:r w:rsidRPr="00E52891">
              <w:rPr>
                <w:rFonts w:eastAsia="Calibri"/>
                <w:szCs w:val="22"/>
              </w:rPr>
              <w:t>2.</w:t>
            </w:r>
            <w:r w:rsidR="00C53F37">
              <w:rPr>
                <w:rFonts w:eastAsia="Calibri"/>
                <w:szCs w:val="22"/>
              </w:rPr>
              <w:t xml:space="preserve"> </w:t>
            </w:r>
            <w:r w:rsidR="00631B8C" w:rsidRPr="00356823">
              <w:rPr>
                <w:rFonts w:eastAsia="Times New Roman"/>
              </w:rPr>
              <w:t>Give your immediate impressions. There are no right or wrong answers.</w:t>
            </w:r>
          </w:p>
        </w:tc>
      </w:tr>
    </w:tbl>
    <w:p w14:paraId="252DD818" w14:textId="77777777" w:rsidR="00D6372F" w:rsidRDefault="00D6372F" w:rsidP="00356823">
      <w:pPr>
        <w:spacing w:line="360" w:lineRule="auto"/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025"/>
        <w:gridCol w:w="1124"/>
        <w:gridCol w:w="1198"/>
        <w:gridCol w:w="1194"/>
        <w:gridCol w:w="1106"/>
        <w:gridCol w:w="1569"/>
      </w:tblGrid>
      <w:tr w:rsidR="008D5C90" w:rsidRPr="00FC270C" w14:paraId="20F770B4" w14:textId="77777777" w:rsidTr="00356823">
        <w:trPr>
          <w:gridAfter w:val="1"/>
          <w:wAfter w:w="851" w:type="pct"/>
          <w:trHeight w:val="328"/>
        </w:trPr>
        <w:tc>
          <w:tcPr>
            <w:tcW w:w="1641" w:type="pct"/>
          </w:tcPr>
          <w:p w14:paraId="6AC7D44D" w14:textId="77777777" w:rsidR="00D6372F" w:rsidRPr="00356823" w:rsidRDefault="00631B8C" w:rsidP="00356823">
            <w:pPr>
              <w:spacing w:line="360" w:lineRule="auto"/>
              <w:rPr>
                <w:b/>
              </w:rPr>
            </w:pPr>
            <w:r w:rsidRPr="00356823">
              <w:rPr>
                <w:b/>
              </w:rPr>
              <w:t>Statements</w:t>
            </w:r>
          </w:p>
        </w:tc>
        <w:tc>
          <w:tcPr>
            <w:tcW w:w="2508" w:type="pct"/>
            <w:gridSpan w:val="4"/>
          </w:tcPr>
          <w:p w14:paraId="0F288809" w14:textId="77777777" w:rsidR="00D6372F" w:rsidRPr="00356823" w:rsidRDefault="00D6372F" w:rsidP="00356823">
            <w:pPr>
              <w:spacing w:line="360" w:lineRule="auto"/>
              <w:rPr>
                <w:b/>
              </w:rPr>
            </w:pPr>
          </w:p>
        </w:tc>
      </w:tr>
      <w:tr w:rsidR="008D5C90" w:rsidRPr="00E52891" w14:paraId="1FD7847C" w14:textId="77777777" w:rsidTr="00356823">
        <w:tc>
          <w:tcPr>
            <w:tcW w:w="1641" w:type="pct"/>
          </w:tcPr>
          <w:p w14:paraId="7BF6E3BD" w14:textId="7000E4D8" w:rsidR="00EF4E1D" w:rsidRDefault="008D5C90" w:rsidP="00C53F37">
            <w:pPr>
              <w:spacing w:line="360" w:lineRule="auto"/>
              <w:rPr>
                <w:i/>
              </w:rPr>
            </w:pPr>
            <w:r w:rsidRPr="00E52891">
              <w:rPr>
                <w:i/>
              </w:rPr>
              <w:t>Relationship Attractors</w:t>
            </w:r>
          </w:p>
          <w:p w14:paraId="498BD062" w14:textId="77777777" w:rsidR="00D6372F" w:rsidRDefault="008D5C90" w:rsidP="00356823">
            <w:pPr>
              <w:spacing w:line="360" w:lineRule="auto"/>
              <w:rPr>
                <w:rFonts w:eastAsia="Times New Roman" w:cs="Times New Roman"/>
              </w:rPr>
            </w:pPr>
            <w:r w:rsidRPr="00E52891">
              <w:t>Indicate the relative importance of each attractor to you by entering the number in the appropriate column.</w:t>
            </w:r>
          </w:p>
        </w:tc>
        <w:tc>
          <w:tcPr>
            <w:tcW w:w="610" w:type="pct"/>
          </w:tcPr>
          <w:p w14:paraId="2F74F0A0" w14:textId="6D5813B9" w:rsidR="00D6372F" w:rsidRPr="00356823" w:rsidRDefault="00631B8C" w:rsidP="00356823">
            <w:pPr>
              <w:spacing w:line="360" w:lineRule="auto"/>
              <w:rPr>
                <w:b/>
                <w:i/>
                <w:iCs/>
                <w:sz w:val="20"/>
                <w:szCs w:val="20"/>
              </w:rPr>
            </w:pPr>
            <w:r w:rsidRPr="00356823">
              <w:rPr>
                <w:b/>
                <w:i/>
                <w:iCs/>
                <w:sz w:val="20"/>
                <w:szCs w:val="20"/>
              </w:rPr>
              <w:t>Not at all</w:t>
            </w:r>
          </w:p>
          <w:p w14:paraId="130DD8A3" w14:textId="66F997B7" w:rsidR="00D6372F" w:rsidRPr="00356823" w:rsidRDefault="00631B8C" w:rsidP="00356823">
            <w:pPr>
              <w:spacing w:line="360" w:lineRule="auto"/>
              <w:rPr>
                <w:b/>
                <w:i/>
                <w:iCs/>
                <w:sz w:val="20"/>
                <w:szCs w:val="20"/>
              </w:rPr>
            </w:pPr>
            <w:r w:rsidRPr="00356823">
              <w:rPr>
                <w:b/>
                <w:i/>
                <w:iCs/>
                <w:sz w:val="20"/>
                <w:szCs w:val="20"/>
              </w:rPr>
              <w:t>Important</w:t>
            </w:r>
          </w:p>
          <w:p w14:paraId="153C8E34" w14:textId="77777777" w:rsidR="00D6372F" w:rsidRPr="00356823" w:rsidRDefault="00631B8C" w:rsidP="00356823">
            <w:pPr>
              <w:spacing w:line="360" w:lineRule="auto"/>
              <w:jc w:val="center"/>
              <w:rPr>
                <w:b/>
                <w:i/>
                <w:iCs/>
              </w:rPr>
            </w:pPr>
            <w:r w:rsidRPr="00356823">
              <w:rPr>
                <w:b/>
                <w:i/>
                <w:iCs/>
                <w:sz w:val="20"/>
                <w:szCs w:val="20"/>
              </w:rPr>
              <w:t>1-2</w:t>
            </w:r>
          </w:p>
        </w:tc>
        <w:tc>
          <w:tcPr>
            <w:tcW w:w="650" w:type="pct"/>
          </w:tcPr>
          <w:p w14:paraId="4F282214" w14:textId="77777777" w:rsidR="00D6372F" w:rsidRPr="00356823" w:rsidRDefault="00631B8C" w:rsidP="00356823">
            <w:pPr>
              <w:spacing w:line="360" w:lineRule="auto"/>
              <w:rPr>
                <w:b/>
                <w:i/>
                <w:iCs/>
                <w:sz w:val="20"/>
                <w:szCs w:val="20"/>
              </w:rPr>
            </w:pPr>
            <w:r w:rsidRPr="00356823">
              <w:rPr>
                <w:b/>
                <w:i/>
                <w:iCs/>
                <w:sz w:val="20"/>
                <w:szCs w:val="20"/>
              </w:rPr>
              <w:t>Not Very Important</w:t>
            </w:r>
          </w:p>
          <w:p w14:paraId="51B03427" w14:textId="77777777" w:rsidR="00D6372F" w:rsidRPr="00356823" w:rsidRDefault="00631B8C" w:rsidP="00356823">
            <w:pPr>
              <w:spacing w:line="360" w:lineRule="auto"/>
              <w:jc w:val="center"/>
              <w:rPr>
                <w:b/>
                <w:i/>
                <w:iCs/>
              </w:rPr>
            </w:pPr>
            <w:r w:rsidRPr="00356823">
              <w:rPr>
                <w:b/>
                <w:i/>
                <w:iCs/>
                <w:sz w:val="20"/>
                <w:szCs w:val="20"/>
              </w:rPr>
              <w:t>3-4</w:t>
            </w:r>
          </w:p>
        </w:tc>
        <w:tc>
          <w:tcPr>
            <w:tcW w:w="648" w:type="pct"/>
          </w:tcPr>
          <w:p w14:paraId="6FCDA2AB" w14:textId="77777777" w:rsidR="00D6372F" w:rsidRPr="00356823" w:rsidRDefault="00631B8C" w:rsidP="00356823">
            <w:pPr>
              <w:spacing w:line="360" w:lineRule="auto"/>
              <w:rPr>
                <w:b/>
                <w:i/>
                <w:iCs/>
                <w:sz w:val="20"/>
                <w:szCs w:val="20"/>
              </w:rPr>
            </w:pPr>
            <w:r w:rsidRPr="00356823">
              <w:rPr>
                <w:b/>
                <w:i/>
                <w:iCs/>
                <w:sz w:val="20"/>
                <w:szCs w:val="20"/>
              </w:rPr>
              <w:t>Somewhat important</w:t>
            </w:r>
          </w:p>
          <w:p w14:paraId="3EE6668B" w14:textId="77777777" w:rsidR="00D6372F" w:rsidRPr="00356823" w:rsidRDefault="00631B8C" w:rsidP="00356823">
            <w:pPr>
              <w:spacing w:line="360" w:lineRule="auto"/>
              <w:jc w:val="center"/>
              <w:rPr>
                <w:b/>
                <w:i/>
                <w:iCs/>
              </w:rPr>
            </w:pPr>
            <w:r w:rsidRPr="00356823">
              <w:rPr>
                <w:b/>
                <w:i/>
                <w:iCs/>
                <w:sz w:val="20"/>
                <w:szCs w:val="20"/>
              </w:rPr>
              <w:t>5-6</w:t>
            </w:r>
          </w:p>
        </w:tc>
        <w:tc>
          <w:tcPr>
            <w:tcW w:w="600" w:type="pct"/>
          </w:tcPr>
          <w:p w14:paraId="27F8B60B" w14:textId="77777777" w:rsidR="00D6372F" w:rsidRPr="00356823" w:rsidRDefault="00631B8C" w:rsidP="00356823">
            <w:pPr>
              <w:spacing w:line="360" w:lineRule="auto"/>
              <w:rPr>
                <w:b/>
                <w:i/>
                <w:iCs/>
                <w:sz w:val="20"/>
                <w:szCs w:val="20"/>
              </w:rPr>
            </w:pPr>
            <w:r w:rsidRPr="00356823">
              <w:rPr>
                <w:b/>
                <w:i/>
                <w:iCs/>
                <w:sz w:val="20"/>
                <w:szCs w:val="20"/>
              </w:rPr>
              <w:t>Very</w:t>
            </w:r>
          </w:p>
          <w:p w14:paraId="0B6C8BC8" w14:textId="77777777" w:rsidR="00D6372F" w:rsidRPr="00356823" w:rsidRDefault="00631B8C" w:rsidP="00356823">
            <w:pPr>
              <w:spacing w:line="360" w:lineRule="auto"/>
              <w:rPr>
                <w:b/>
                <w:i/>
                <w:iCs/>
                <w:sz w:val="20"/>
                <w:szCs w:val="20"/>
              </w:rPr>
            </w:pPr>
            <w:r w:rsidRPr="00356823">
              <w:rPr>
                <w:b/>
                <w:i/>
                <w:iCs/>
                <w:sz w:val="20"/>
                <w:szCs w:val="20"/>
              </w:rPr>
              <w:t>Important</w:t>
            </w:r>
          </w:p>
          <w:p w14:paraId="5E3B2B94" w14:textId="77777777" w:rsidR="00D6372F" w:rsidRPr="00356823" w:rsidRDefault="00631B8C" w:rsidP="00356823">
            <w:pPr>
              <w:spacing w:line="360" w:lineRule="auto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356823">
              <w:rPr>
                <w:b/>
                <w:i/>
                <w:iCs/>
                <w:sz w:val="20"/>
                <w:szCs w:val="20"/>
              </w:rPr>
              <w:t>7-8</w:t>
            </w:r>
          </w:p>
        </w:tc>
        <w:tc>
          <w:tcPr>
            <w:tcW w:w="851" w:type="pct"/>
          </w:tcPr>
          <w:p w14:paraId="1F03C840" w14:textId="77777777" w:rsidR="00D6372F" w:rsidRPr="00356823" w:rsidRDefault="00631B8C" w:rsidP="00356823">
            <w:pPr>
              <w:spacing w:line="360" w:lineRule="auto"/>
              <w:rPr>
                <w:b/>
                <w:i/>
                <w:iCs/>
                <w:sz w:val="20"/>
                <w:szCs w:val="20"/>
              </w:rPr>
            </w:pPr>
            <w:r w:rsidRPr="00356823">
              <w:rPr>
                <w:b/>
                <w:i/>
                <w:iCs/>
                <w:sz w:val="20"/>
                <w:szCs w:val="20"/>
              </w:rPr>
              <w:t>Extremely Important</w:t>
            </w:r>
          </w:p>
          <w:p w14:paraId="6F25FFE9" w14:textId="77777777" w:rsidR="00D6372F" w:rsidRPr="00356823" w:rsidRDefault="00631B8C" w:rsidP="00356823">
            <w:pPr>
              <w:spacing w:line="360" w:lineRule="auto"/>
              <w:jc w:val="center"/>
              <w:rPr>
                <w:b/>
                <w:i/>
                <w:iCs/>
              </w:rPr>
            </w:pPr>
            <w:r w:rsidRPr="00356823">
              <w:rPr>
                <w:b/>
                <w:i/>
                <w:iCs/>
                <w:sz w:val="20"/>
                <w:szCs w:val="20"/>
              </w:rPr>
              <w:t>9-10</w:t>
            </w:r>
          </w:p>
        </w:tc>
      </w:tr>
      <w:tr w:rsidR="008D5C90" w:rsidRPr="00E52891" w14:paraId="7866D820" w14:textId="77777777" w:rsidTr="00356823">
        <w:tc>
          <w:tcPr>
            <w:tcW w:w="1641" w:type="pct"/>
          </w:tcPr>
          <w:p w14:paraId="2A023FD2" w14:textId="77777777" w:rsidR="00D6372F" w:rsidRDefault="008D5C90" w:rsidP="00356823">
            <w:pPr>
              <w:spacing w:line="360" w:lineRule="auto"/>
              <w:rPr>
                <w:rFonts w:eastAsia="Times New Roman" w:cs="Times New Roman"/>
              </w:rPr>
            </w:pPr>
            <w:r w:rsidRPr="00E52891">
              <w:t>1. Attractiveness</w:t>
            </w:r>
          </w:p>
        </w:tc>
        <w:tc>
          <w:tcPr>
            <w:tcW w:w="610" w:type="pct"/>
          </w:tcPr>
          <w:p w14:paraId="33572CAA" w14:textId="77777777" w:rsidR="00D6372F" w:rsidRDefault="00D6372F" w:rsidP="00356823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50" w:type="pct"/>
          </w:tcPr>
          <w:p w14:paraId="32593346" w14:textId="77777777" w:rsidR="00D6372F" w:rsidRDefault="00D6372F" w:rsidP="00356823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48" w:type="pct"/>
          </w:tcPr>
          <w:p w14:paraId="2310E324" w14:textId="77777777" w:rsidR="00D6372F" w:rsidRDefault="00D6372F" w:rsidP="00356823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00" w:type="pct"/>
          </w:tcPr>
          <w:p w14:paraId="59E6A655" w14:textId="77777777" w:rsidR="00D6372F" w:rsidRDefault="00D6372F" w:rsidP="00356823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851" w:type="pct"/>
          </w:tcPr>
          <w:p w14:paraId="0087E4F2" w14:textId="77777777" w:rsidR="00D6372F" w:rsidRDefault="00D6372F" w:rsidP="00356823">
            <w:pPr>
              <w:spacing w:line="360" w:lineRule="auto"/>
              <w:rPr>
                <w:rFonts w:eastAsia="Times New Roman" w:cs="Times New Roman"/>
              </w:rPr>
            </w:pPr>
          </w:p>
        </w:tc>
      </w:tr>
      <w:tr w:rsidR="008D5C90" w:rsidRPr="00E52891" w14:paraId="0F0FCD22" w14:textId="77777777" w:rsidTr="00356823">
        <w:tc>
          <w:tcPr>
            <w:tcW w:w="1641" w:type="pct"/>
          </w:tcPr>
          <w:p w14:paraId="1C7E3705" w14:textId="77777777" w:rsidR="00D6372F" w:rsidRDefault="008D5C90" w:rsidP="00356823">
            <w:pPr>
              <w:spacing w:line="360" w:lineRule="auto"/>
              <w:rPr>
                <w:rFonts w:eastAsia="Times New Roman" w:cs="Times New Roman"/>
              </w:rPr>
            </w:pPr>
            <w:r w:rsidRPr="00E52891">
              <w:t>2. Proximity</w:t>
            </w:r>
          </w:p>
        </w:tc>
        <w:tc>
          <w:tcPr>
            <w:tcW w:w="610" w:type="pct"/>
          </w:tcPr>
          <w:p w14:paraId="31116F58" w14:textId="77777777" w:rsidR="00D6372F" w:rsidRDefault="00D6372F" w:rsidP="00356823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50" w:type="pct"/>
          </w:tcPr>
          <w:p w14:paraId="04E9431C" w14:textId="77777777" w:rsidR="00D6372F" w:rsidRDefault="00D6372F" w:rsidP="00356823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48" w:type="pct"/>
          </w:tcPr>
          <w:p w14:paraId="03C04F3C" w14:textId="77777777" w:rsidR="00D6372F" w:rsidRDefault="00D6372F" w:rsidP="00356823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00" w:type="pct"/>
          </w:tcPr>
          <w:p w14:paraId="03AC5DE8" w14:textId="77777777" w:rsidR="00D6372F" w:rsidRDefault="00D6372F" w:rsidP="00356823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851" w:type="pct"/>
          </w:tcPr>
          <w:p w14:paraId="069B4E19" w14:textId="77777777" w:rsidR="00D6372F" w:rsidRDefault="00D6372F" w:rsidP="00356823">
            <w:pPr>
              <w:spacing w:line="360" w:lineRule="auto"/>
              <w:rPr>
                <w:rFonts w:eastAsia="Times New Roman" w:cs="Times New Roman"/>
              </w:rPr>
            </w:pPr>
          </w:p>
        </w:tc>
      </w:tr>
      <w:tr w:rsidR="008D5C90" w:rsidRPr="00E52891" w14:paraId="139DA530" w14:textId="77777777" w:rsidTr="00356823">
        <w:tc>
          <w:tcPr>
            <w:tcW w:w="1641" w:type="pct"/>
          </w:tcPr>
          <w:p w14:paraId="6C3D3FBB" w14:textId="77777777" w:rsidR="00D6372F" w:rsidRDefault="008D5C90" w:rsidP="00356823">
            <w:pPr>
              <w:spacing w:line="360" w:lineRule="auto"/>
              <w:rPr>
                <w:rFonts w:eastAsia="Times New Roman" w:cs="Times New Roman"/>
              </w:rPr>
            </w:pPr>
            <w:r w:rsidRPr="00E52891">
              <w:t>3. Reinforcement</w:t>
            </w:r>
          </w:p>
        </w:tc>
        <w:tc>
          <w:tcPr>
            <w:tcW w:w="610" w:type="pct"/>
          </w:tcPr>
          <w:p w14:paraId="04C2D37C" w14:textId="77777777" w:rsidR="00D6372F" w:rsidRDefault="00D6372F" w:rsidP="00356823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50" w:type="pct"/>
          </w:tcPr>
          <w:p w14:paraId="4137FAE9" w14:textId="77777777" w:rsidR="00D6372F" w:rsidRDefault="00D6372F" w:rsidP="00356823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48" w:type="pct"/>
          </w:tcPr>
          <w:p w14:paraId="1BA1A5B2" w14:textId="77777777" w:rsidR="00D6372F" w:rsidRDefault="00D6372F" w:rsidP="00356823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00" w:type="pct"/>
          </w:tcPr>
          <w:p w14:paraId="235E6A78" w14:textId="77777777" w:rsidR="00D6372F" w:rsidRDefault="00D6372F" w:rsidP="00356823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851" w:type="pct"/>
          </w:tcPr>
          <w:p w14:paraId="78273809" w14:textId="77777777" w:rsidR="00D6372F" w:rsidRDefault="00D6372F" w:rsidP="00356823">
            <w:pPr>
              <w:spacing w:line="360" w:lineRule="auto"/>
              <w:rPr>
                <w:rFonts w:eastAsia="Times New Roman" w:cs="Times New Roman"/>
              </w:rPr>
            </w:pPr>
          </w:p>
        </w:tc>
      </w:tr>
      <w:tr w:rsidR="008D5C90" w:rsidRPr="00E52891" w14:paraId="222E0C19" w14:textId="77777777" w:rsidTr="00356823">
        <w:tc>
          <w:tcPr>
            <w:tcW w:w="1641" w:type="pct"/>
          </w:tcPr>
          <w:p w14:paraId="21D6D5EA" w14:textId="77777777" w:rsidR="00D6372F" w:rsidRDefault="008D5C90" w:rsidP="00356823">
            <w:pPr>
              <w:spacing w:line="360" w:lineRule="auto"/>
              <w:rPr>
                <w:rFonts w:eastAsia="Times New Roman" w:cs="Times New Roman"/>
              </w:rPr>
            </w:pPr>
            <w:r w:rsidRPr="00E52891">
              <w:lastRenderedPageBreak/>
              <w:t>4. Similarity</w:t>
            </w:r>
          </w:p>
        </w:tc>
        <w:tc>
          <w:tcPr>
            <w:tcW w:w="610" w:type="pct"/>
          </w:tcPr>
          <w:p w14:paraId="49D943AE" w14:textId="77777777" w:rsidR="00D6372F" w:rsidRDefault="00D6372F" w:rsidP="00356823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50" w:type="pct"/>
          </w:tcPr>
          <w:p w14:paraId="2F06439A" w14:textId="77777777" w:rsidR="00D6372F" w:rsidRDefault="00D6372F" w:rsidP="00356823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48" w:type="pct"/>
          </w:tcPr>
          <w:p w14:paraId="1E5C392C" w14:textId="77777777" w:rsidR="00D6372F" w:rsidRDefault="00D6372F" w:rsidP="00356823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00" w:type="pct"/>
          </w:tcPr>
          <w:p w14:paraId="530A18BC" w14:textId="77777777" w:rsidR="00D6372F" w:rsidRDefault="00D6372F" w:rsidP="00356823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851" w:type="pct"/>
          </w:tcPr>
          <w:p w14:paraId="4563D6A3" w14:textId="77777777" w:rsidR="00D6372F" w:rsidRDefault="00D6372F" w:rsidP="00356823">
            <w:pPr>
              <w:spacing w:line="360" w:lineRule="auto"/>
              <w:rPr>
                <w:rFonts w:eastAsia="Times New Roman" w:cs="Times New Roman"/>
              </w:rPr>
            </w:pPr>
          </w:p>
        </w:tc>
      </w:tr>
      <w:tr w:rsidR="008D5C90" w:rsidRPr="00E52891" w14:paraId="1E50B217" w14:textId="77777777" w:rsidTr="00356823">
        <w:tc>
          <w:tcPr>
            <w:tcW w:w="1641" w:type="pct"/>
          </w:tcPr>
          <w:p w14:paraId="5B92EF9A" w14:textId="77777777" w:rsidR="00D6372F" w:rsidRDefault="008D5C90" w:rsidP="00356823">
            <w:pPr>
              <w:spacing w:line="360" w:lineRule="auto"/>
              <w:rPr>
                <w:rFonts w:eastAsia="Times New Roman" w:cs="Times New Roman"/>
              </w:rPr>
            </w:pPr>
            <w:r w:rsidRPr="00E52891">
              <w:t>5. Complementarity</w:t>
            </w:r>
          </w:p>
        </w:tc>
        <w:tc>
          <w:tcPr>
            <w:tcW w:w="610" w:type="pct"/>
          </w:tcPr>
          <w:p w14:paraId="2EFEBC97" w14:textId="77777777" w:rsidR="00D6372F" w:rsidRDefault="00D6372F" w:rsidP="00356823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50" w:type="pct"/>
          </w:tcPr>
          <w:p w14:paraId="7D95B7EE" w14:textId="77777777" w:rsidR="00D6372F" w:rsidRDefault="00D6372F" w:rsidP="00356823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48" w:type="pct"/>
          </w:tcPr>
          <w:p w14:paraId="73BE25CF" w14:textId="77777777" w:rsidR="00D6372F" w:rsidRDefault="00D6372F" w:rsidP="00356823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00" w:type="pct"/>
          </w:tcPr>
          <w:p w14:paraId="60BD7C3F" w14:textId="77777777" w:rsidR="00D6372F" w:rsidRDefault="00D6372F" w:rsidP="00356823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851" w:type="pct"/>
          </w:tcPr>
          <w:p w14:paraId="60545513" w14:textId="77777777" w:rsidR="00D6372F" w:rsidRDefault="00D6372F" w:rsidP="00356823">
            <w:pPr>
              <w:spacing w:line="360" w:lineRule="auto"/>
              <w:rPr>
                <w:rFonts w:eastAsia="Times New Roman" w:cs="Times New Roman"/>
              </w:rPr>
            </w:pPr>
          </w:p>
        </w:tc>
      </w:tr>
    </w:tbl>
    <w:p w14:paraId="18CCDD52" w14:textId="77777777" w:rsidR="00D6372F" w:rsidRDefault="00D6372F" w:rsidP="00356823">
      <w:pPr>
        <w:spacing w:line="36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98"/>
        <w:gridCol w:w="4918"/>
      </w:tblGrid>
      <w:tr w:rsidR="008D5C90" w:rsidRPr="00C53F37" w14:paraId="6EC31741" w14:textId="77777777" w:rsidTr="00356823">
        <w:tc>
          <w:tcPr>
            <w:tcW w:w="2332" w:type="pct"/>
          </w:tcPr>
          <w:p w14:paraId="065358C7" w14:textId="77777777" w:rsidR="00D6372F" w:rsidRPr="00356823" w:rsidRDefault="00631B8C" w:rsidP="00356823">
            <w:pPr>
              <w:spacing w:line="360" w:lineRule="auto"/>
              <w:rPr>
                <w:b/>
              </w:rPr>
            </w:pPr>
            <w:r w:rsidRPr="00356823">
              <w:rPr>
                <w:b/>
              </w:rPr>
              <w:t>Scoring Method</w:t>
            </w:r>
          </w:p>
        </w:tc>
        <w:tc>
          <w:tcPr>
            <w:tcW w:w="2668" w:type="pct"/>
          </w:tcPr>
          <w:p w14:paraId="4681706E" w14:textId="77777777" w:rsidR="00D6372F" w:rsidRPr="00356823" w:rsidRDefault="00631B8C" w:rsidP="00356823">
            <w:pPr>
              <w:spacing w:line="360" w:lineRule="auto"/>
              <w:rPr>
                <w:b/>
              </w:rPr>
            </w:pPr>
            <w:r w:rsidRPr="00356823">
              <w:rPr>
                <w:b/>
              </w:rPr>
              <w:t>Explanation</w:t>
            </w:r>
          </w:p>
        </w:tc>
      </w:tr>
      <w:tr w:rsidR="008D5C90" w:rsidRPr="00E52891" w14:paraId="01AC1B22" w14:textId="77777777" w:rsidTr="00356823">
        <w:tc>
          <w:tcPr>
            <w:tcW w:w="2332" w:type="pct"/>
          </w:tcPr>
          <w:p w14:paraId="7B45D46D" w14:textId="77777777" w:rsidR="00D6372F" w:rsidRDefault="008D5C90" w:rsidP="00356823">
            <w:pPr>
              <w:spacing w:line="360" w:lineRule="auto"/>
              <w:rPr>
                <w:rFonts w:eastAsia="Times New Roman" w:cs="Times New Roman"/>
              </w:rPr>
            </w:pPr>
            <w:r w:rsidRPr="00E52891">
              <w:t>Which of the relationship attractors was most and least important to you and why?</w:t>
            </w:r>
          </w:p>
          <w:p w14:paraId="221F8B54" w14:textId="6CEB186E" w:rsidR="00D6372F" w:rsidRDefault="008D5C90" w:rsidP="00356823">
            <w:pPr>
              <w:spacing w:line="360" w:lineRule="auto"/>
              <w:rPr>
                <w:rFonts w:eastAsia="Times New Roman" w:cs="Times New Roman"/>
              </w:rPr>
            </w:pPr>
            <w:r w:rsidRPr="00E52891">
              <w:t xml:space="preserve">What does your ranking reveal about your relationship options? </w:t>
            </w:r>
          </w:p>
        </w:tc>
        <w:tc>
          <w:tcPr>
            <w:tcW w:w="2668" w:type="pct"/>
          </w:tcPr>
          <w:p w14:paraId="2F30E41E" w14:textId="77777777" w:rsidR="00D6372F" w:rsidRDefault="00D6372F" w:rsidP="00356823">
            <w:pPr>
              <w:spacing w:line="360" w:lineRule="auto"/>
              <w:rPr>
                <w:rFonts w:eastAsia="Times New Roman" w:cs="Times New Roman"/>
              </w:rPr>
            </w:pPr>
          </w:p>
        </w:tc>
      </w:tr>
    </w:tbl>
    <w:p w14:paraId="1A6B01F8" w14:textId="77777777" w:rsidR="00D6372F" w:rsidRDefault="00D6372F" w:rsidP="00356823">
      <w:pPr>
        <w:spacing w:line="360" w:lineRule="auto"/>
      </w:pPr>
    </w:p>
    <w:sectPr w:rsidR="00D6372F" w:rsidSect="003E708D">
      <w:headerReference w:type="default" r:id="rId8"/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CB543" w14:textId="77777777" w:rsidR="00EC1954" w:rsidRDefault="00EC1954">
      <w:r>
        <w:separator/>
      </w:r>
    </w:p>
  </w:endnote>
  <w:endnote w:type="continuationSeparator" w:id="0">
    <w:p w14:paraId="77BD20A8" w14:textId="77777777" w:rsidR="00EC1954" w:rsidRDefault="00EC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Berkeley Oldstyle Std Bk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73AA6" w14:textId="77777777" w:rsidR="00EC1954" w:rsidRDefault="00EC1954">
      <w:r>
        <w:separator/>
      </w:r>
    </w:p>
  </w:footnote>
  <w:footnote w:type="continuationSeparator" w:id="0">
    <w:p w14:paraId="08A3BD67" w14:textId="77777777" w:rsidR="00EC1954" w:rsidRDefault="00EC1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B01F" w14:textId="77777777" w:rsidR="00EC1954" w:rsidRPr="00A44E55" w:rsidRDefault="00EC1954" w:rsidP="00EC1954">
    <w:pPr>
      <w:spacing w:line="360" w:lineRule="auto"/>
      <w:jc w:val="right"/>
    </w:pPr>
    <w:r w:rsidRPr="005D5D3A">
      <w:t>G</w:t>
    </w:r>
    <w:r>
      <w:t xml:space="preserve">amble, </w:t>
    </w:r>
    <w:r w:rsidRPr="005D5D3A">
      <w:rPr>
        <w:i/>
      </w:rPr>
      <w:t>The Communication Playbook, 2e</w:t>
    </w:r>
  </w:p>
  <w:p w14:paraId="69814A4F" w14:textId="77777777" w:rsidR="00EC1954" w:rsidRPr="005D5D3A" w:rsidRDefault="00EC1954" w:rsidP="00EC1954">
    <w:pPr>
      <w:pStyle w:val="Header"/>
      <w:spacing w:line="360" w:lineRule="auto"/>
      <w:jc w:val="right"/>
    </w:pPr>
    <w:r w:rsidRPr="0061412C">
      <w:t>SAGE Publishing</w:t>
    </w:r>
    <w:r>
      <w:t>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36DE9"/>
    <w:multiLevelType w:val="hybridMultilevel"/>
    <w:tmpl w:val="C14C1C38"/>
    <w:lvl w:ilvl="0" w:tplc="0409000F">
      <w:start w:val="1"/>
      <w:numFmt w:val="decimal"/>
      <w:pStyle w:val="BoxedBullet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9C6115"/>
    <w:multiLevelType w:val="hybridMultilevel"/>
    <w:tmpl w:val="19E48BD4"/>
    <w:lvl w:ilvl="0" w:tplc="0409000F">
      <w:start w:val="1"/>
      <w:numFmt w:val="decimal"/>
      <w:pStyle w:val="Bulleted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332058">
    <w:abstractNumId w:val="5"/>
  </w:num>
  <w:num w:numId="2" w16cid:durableId="468204254">
    <w:abstractNumId w:val="12"/>
  </w:num>
  <w:num w:numId="3" w16cid:durableId="44793814">
    <w:abstractNumId w:val="9"/>
  </w:num>
  <w:num w:numId="4" w16cid:durableId="1890074565">
    <w:abstractNumId w:val="6"/>
  </w:num>
  <w:num w:numId="5" w16cid:durableId="1993219807">
    <w:abstractNumId w:val="8"/>
  </w:num>
  <w:num w:numId="6" w16cid:durableId="1306280913">
    <w:abstractNumId w:val="4"/>
  </w:num>
  <w:num w:numId="7" w16cid:durableId="474301669">
    <w:abstractNumId w:val="2"/>
  </w:num>
  <w:num w:numId="8" w16cid:durableId="1990329415">
    <w:abstractNumId w:val="1"/>
  </w:num>
  <w:num w:numId="9" w16cid:durableId="1006978876">
    <w:abstractNumId w:val="0"/>
  </w:num>
  <w:num w:numId="10" w16cid:durableId="1100681237">
    <w:abstractNumId w:val="3"/>
  </w:num>
  <w:num w:numId="11" w16cid:durableId="1293291959">
    <w:abstractNumId w:val="10"/>
  </w:num>
  <w:num w:numId="12" w16cid:durableId="925190909">
    <w:abstractNumId w:val="11"/>
  </w:num>
  <w:num w:numId="13" w16cid:durableId="445662095">
    <w:abstractNumId w:val="13"/>
  </w:num>
  <w:num w:numId="14" w16cid:durableId="11231096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775"/>
    <w:rsid w:val="00024CB8"/>
    <w:rsid w:val="00033437"/>
    <w:rsid w:val="000F388C"/>
    <w:rsid w:val="00185227"/>
    <w:rsid w:val="001B761C"/>
    <w:rsid w:val="001F7343"/>
    <w:rsid w:val="00227074"/>
    <w:rsid w:val="00272B2E"/>
    <w:rsid w:val="002D0F36"/>
    <w:rsid w:val="002F2458"/>
    <w:rsid w:val="00327683"/>
    <w:rsid w:val="00331370"/>
    <w:rsid w:val="00356823"/>
    <w:rsid w:val="00361935"/>
    <w:rsid w:val="00370467"/>
    <w:rsid w:val="00393EAF"/>
    <w:rsid w:val="003C4235"/>
    <w:rsid w:val="003D5045"/>
    <w:rsid w:val="003E1775"/>
    <w:rsid w:val="003E708D"/>
    <w:rsid w:val="003E7BF7"/>
    <w:rsid w:val="003F0E55"/>
    <w:rsid w:val="00412FAE"/>
    <w:rsid w:val="0041308D"/>
    <w:rsid w:val="004762E3"/>
    <w:rsid w:val="00486A8A"/>
    <w:rsid w:val="004B17D5"/>
    <w:rsid w:val="004C7FAF"/>
    <w:rsid w:val="00500B36"/>
    <w:rsid w:val="0053536D"/>
    <w:rsid w:val="00542CC3"/>
    <w:rsid w:val="0056236F"/>
    <w:rsid w:val="005646CF"/>
    <w:rsid w:val="00582851"/>
    <w:rsid w:val="00593132"/>
    <w:rsid w:val="00616A17"/>
    <w:rsid w:val="00631B8C"/>
    <w:rsid w:val="006537C0"/>
    <w:rsid w:val="00661127"/>
    <w:rsid w:val="0067627F"/>
    <w:rsid w:val="006D1107"/>
    <w:rsid w:val="006E1D22"/>
    <w:rsid w:val="006E5044"/>
    <w:rsid w:val="0072507A"/>
    <w:rsid w:val="007557A1"/>
    <w:rsid w:val="00761723"/>
    <w:rsid w:val="007B2823"/>
    <w:rsid w:val="007C3A70"/>
    <w:rsid w:val="00811EC9"/>
    <w:rsid w:val="00852986"/>
    <w:rsid w:val="00870008"/>
    <w:rsid w:val="00876836"/>
    <w:rsid w:val="008978D0"/>
    <w:rsid w:val="008B339D"/>
    <w:rsid w:val="008C4617"/>
    <w:rsid w:val="008D029E"/>
    <w:rsid w:val="008D5C90"/>
    <w:rsid w:val="008E46E0"/>
    <w:rsid w:val="00956287"/>
    <w:rsid w:val="00963D40"/>
    <w:rsid w:val="00974AA9"/>
    <w:rsid w:val="009A40A6"/>
    <w:rsid w:val="009B2FE8"/>
    <w:rsid w:val="009C7B5F"/>
    <w:rsid w:val="00A059F3"/>
    <w:rsid w:val="00A1465F"/>
    <w:rsid w:val="00A44E55"/>
    <w:rsid w:val="00A84C45"/>
    <w:rsid w:val="00AB42AC"/>
    <w:rsid w:val="00AD5452"/>
    <w:rsid w:val="00AD5E2E"/>
    <w:rsid w:val="00AF311C"/>
    <w:rsid w:val="00AF4F8B"/>
    <w:rsid w:val="00B164AA"/>
    <w:rsid w:val="00B31FED"/>
    <w:rsid w:val="00B36615"/>
    <w:rsid w:val="00B42E08"/>
    <w:rsid w:val="00B73564"/>
    <w:rsid w:val="00BB0C36"/>
    <w:rsid w:val="00C048E3"/>
    <w:rsid w:val="00C53F37"/>
    <w:rsid w:val="00C55F1A"/>
    <w:rsid w:val="00C6457F"/>
    <w:rsid w:val="00C8654C"/>
    <w:rsid w:val="00CB2339"/>
    <w:rsid w:val="00CD1179"/>
    <w:rsid w:val="00CE4185"/>
    <w:rsid w:val="00CF39F3"/>
    <w:rsid w:val="00CF5F08"/>
    <w:rsid w:val="00D33536"/>
    <w:rsid w:val="00D37AF2"/>
    <w:rsid w:val="00D46302"/>
    <w:rsid w:val="00D6372F"/>
    <w:rsid w:val="00D667AA"/>
    <w:rsid w:val="00D8701F"/>
    <w:rsid w:val="00DA246F"/>
    <w:rsid w:val="00E352E1"/>
    <w:rsid w:val="00E52712"/>
    <w:rsid w:val="00E74418"/>
    <w:rsid w:val="00EC1954"/>
    <w:rsid w:val="00EC67A7"/>
    <w:rsid w:val="00EC6AC2"/>
    <w:rsid w:val="00EF4E1D"/>
    <w:rsid w:val="00F4373D"/>
    <w:rsid w:val="00F54DB9"/>
    <w:rsid w:val="00F7153D"/>
    <w:rsid w:val="00F77A8F"/>
    <w:rsid w:val="00FC270C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007666C0"/>
  <w15:docId w15:val="{40E4FA38-D080-48EF-BA91-F99ADB16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2CC3"/>
    <w:pPr>
      <w:spacing w:after="1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62E3"/>
    <w:pPr>
      <w:keepNext/>
      <w:keepLines/>
      <w:spacing w:before="48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B2339"/>
    <w:pPr>
      <w:keepNext/>
      <w:keepLines/>
      <w:spacing w:before="20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  <w:spacing w:after="0"/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99"/>
    <w:qFormat/>
    <w:rsid w:val="00542CC3"/>
    <w:pPr>
      <w:ind w:left="720"/>
    </w:pPr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 w:after="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762E3"/>
    <w:pPr>
      <w:pBdr>
        <w:bottom w:val="single" w:sz="8" w:space="4" w:color="5B9BD5" w:themeColor="accent1"/>
      </w:pBdr>
      <w:spacing w:after="300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762E3"/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4762E3"/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B2339"/>
    <w:rPr>
      <w:rFonts w:eastAsiaTheme="majorEastAsia" w:cstheme="majorBidi"/>
      <w:b/>
      <w:bCs/>
      <w:color w:val="5B9BD5" w:themeColor="accent1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erChar">
    <w:name w:val="Header Char"/>
    <w:basedOn w:val="DefaultParagraphFont"/>
    <w:link w:val="Header"/>
    <w:rsid w:val="00EC1954"/>
    <w:rPr>
      <w:sz w:val="24"/>
      <w:szCs w:val="24"/>
    </w:rPr>
  </w:style>
  <w:style w:type="paragraph" w:customStyle="1" w:styleId="TEXTIND">
    <w:name w:val="TEXT IND"/>
    <w:link w:val="TEXTINDChar"/>
    <w:uiPriority w:val="99"/>
    <w:rsid w:val="008D5C90"/>
    <w:pPr>
      <w:autoSpaceDN w:val="0"/>
      <w:spacing w:line="360" w:lineRule="auto"/>
      <w:ind w:firstLine="360"/>
      <w:jc w:val="both"/>
    </w:pPr>
    <w:rPr>
      <w:color w:val="000000"/>
      <w:sz w:val="24"/>
      <w:szCs w:val="24"/>
    </w:rPr>
  </w:style>
  <w:style w:type="character" w:customStyle="1" w:styleId="TEXTINDChar">
    <w:name w:val="TEXT IND Char"/>
    <w:link w:val="TEXTIND"/>
    <w:uiPriority w:val="99"/>
    <w:rsid w:val="008D5C90"/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C3A70"/>
    <w:rPr>
      <w:rFonts w:eastAsia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edParagraph">
    <w:name w:val="Bulleted Paragraph"/>
    <w:basedOn w:val="Normal"/>
    <w:rsid w:val="008D5C90"/>
    <w:pPr>
      <w:widowControl w:val="0"/>
      <w:numPr>
        <w:numId w:val="13"/>
      </w:numPr>
      <w:suppressAutoHyphens/>
      <w:autoSpaceDE w:val="0"/>
      <w:autoSpaceDN w:val="0"/>
      <w:adjustRightInd w:val="0"/>
      <w:spacing w:after="0" w:line="360" w:lineRule="auto"/>
      <w:jc w:val="both"/>
      <w:textAlignment w:val="center"/>
    </w:pPr>
    <w:rPr>
      <w:rFonts w:cs="ITC Berkeley Oldstyle Std Bk"/>
      <w:szCs w:val="21"/>
    </w:rPr>
  </w:style>
  <w:style w:type="paragraph" w:customStyle="1" w:styleId="BoxedBulletedList">
    <w:name w:val="Boxed Bulleted List"/>
    <w:basedOn w:val="Normal"/>
    <w:rsid w:val="008D5C90"/>
    <w:pPr>
      <w:widowControl w:val="0"/>
      <w:numPr>
        <w:numId w:val="14"/>
      </w:numPr>
      <w:pBdr>
        <w:top w:val="single" w:sz="4" w:space="1" w:color="auto"/>
        <w:bottom w:val="single" w:sz="4" w:space="1" w:color="auto"/>
      </w:pBdr>
      <w:suppressAutoHyphens/>
      <w:autoSpaceDE w:val="0"/>
      <w:autoSpaceDN w:val="0"/>
      <w:adjustRightInd w:val="0"/>
      <w:spacing w:after="0" w:line="360" w:lineRule="auto"/>
      <w:ind w:left="1080" w:right="720"/>
      <w:contextualSpacing/>
      <w:textAlignment w:val="center"/>
    </w:pPr>
    <w:rPr>
      <w:rFonts w:cs="ITC Berkeley Oldstyle Std Bk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CF7D0-09FA-4754-9809-401C74A1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1019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Jennifer Jovin-Bernstein (she/her/hers)</cp:lastModifiedBy>
  <cp:revision>10</cp:revision>
  <dcterms:created xsi:type="dcterms:W3CDTF">2022-02-03T07:44:00Z</dcterms:created>
  <dcterms:modified xsi:type="dcterms:W3CDTF">2022-08-22T15:05:00Z</dcterms:modified>
</cp:coreProperties>
</file>