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C938" w14:textId="77777777" w:rsidR="009D5FAC" w:rsidRDefault="004D131C" w:rsidP="00FF5D91">
      <w:pPr>
        <w:pStyle w:val="Title"/>
      </w:pPr>
      <w:r w:rsidRPr="00E421AD">
        <w:t>Self-Assessments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5926"/>
      </w:tblGrid>
      <w:tr w:rsidR="008F4E23" w:rsidRPr="00E421AD" w14:paraId="09D2ECD8" w14:textId="77777777" w:rsidTr="00FF5D91">
        <w:tc>
          <w:tcPr>
            <w:tcW w:w="1785" w:type="pct"/>
          </w:tcPr>
          <w:p w14:paraId="6B09149D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b/>
              </w:rPr>
              <w:t>Self-Assessment Title</w:t>
            </w:r>
          </w:p>
        </w:tc>
        <w:tc>
          <w:tcPr>
            <w:tcW w:w="3215" w:type="pct"/>
          </w:tcPr>
          <w:p w14:paraId="5668B41F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>
              <w:t>Self-Assessment 12.1</w:t>
            </w:r>
          </w:p>
        </w:tc>
      </w:tr>
      <w:tr w:rsidR="008F4E23" w:rsidRPr="00E421AD" w14:paraId="5BE6B58B" w14:textId="77777777" w:rsidTr="00FF5D91">
        <w:tc>
          <w:tcPr>
            <w:tcW w:w="1785" w:type="pct"/>
          </w:tcPr>
          <w:p w14:paraId="7BD4DD4D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b/>
              </w:rPr>
              <w:t>Descriptive Title</w:t>
            </w:r>
          </w:p>
        </w:tc>
        <w:tc>
          <w:tcPr>
            <w:tcW w:w="3215" w:type="pct"/>
          </w:tcPr>
          <w:p w14:paraId="303AD413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>
              <w:t xml:space="preserve">How Am I Doing? </w:t>
            </w:r>
          </w:p>
        </w:tc>
      </w:tr>
      <w:tr w:rsidR="008F4E23" w:rsidRPr="00E421AD" w14:paraId="32483A11" w14:textId="77777777" w:rsidTr="00FF5D91">
        <w:tc>
          <w:tcPr>
            <w:tcW w:w="1785" w:type="pct"/>
          </w:tcPr>
          <w:p w14:paraId="3CCF6AC4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b/>
              </w:rPr>
              <w:t>Short Title</w:t>
            </w:r>
          </w:p>
        </w:tc>
        <w:tc>
          <w:tcPr>
            <w:tcW w:w="3215" w:type="pct"/>
          </w:tcPr>
          <w:p w14:paraId="7C3FAFCD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>
              <w:t>SA 12.1</w:t>
            </w:r>
          </w:p>
        </w:tc>
      </w:tr>
      <w:tr w:rsidR="008F4E23" w:rsidRPr="00E421AD" w14:paraId="033397D9" w14:textId="77777777" w:rsidTr="00FF5D91">
        <w:tc>
          <w:tcPr>
            <w:tcW w:w="1785" w:type="pct"/>
          </w:tcPr>
          <w:p w14:paraId="17E87BEA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b/>
              </w:rPr>
              <w:t>Activity Introduction and Description</w:t>
            </w:r>
          </w:p>
        </w:tc>
        <w:tc>
          <w:tcPr>
            <w:tcW w:w="3215" w:type="pct"/>
          </w:tcPr>
          <w:p w14:paraId="4CE67C66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b/>
              </w:rPr>
              <w:t>Purpose</w:t>
            </w:r>
          </w:p>
          <w:p w14:paraId="413F3E54" w14:textId="1E1E2D5E" w:rsidR="009D5FAC" w:rsidRPr="00FF5D91" w:rsidRDefault="00517F22" w:rsidP="00FF5D91">
            <w:pPr>
              <w:spacing w:line="360" w:lineRule="auto"/>
              <w:ind w:left="432"/>
              <w:rPr>
                <w:rFonts w:cs="Times New Roman"/>
              </w:rPr>
            </w:pPr>
            <w:r>
              <w:rPr>
                <w:rFonts w:eastAsia="Calibri"/>
                <w:szCs w:val="22"/>
              </w:rPr>
              <w:t xml:space="preserve">1. </w:t>
            </w:r>
            <w:r w:rsidRPr="00FF5D91">
              <w:rPr>
                <w:rFonts w:eastAsia="Times New Roman"/>
              </w:rPr>
              <w:t>To rate the extent to which your research, supporting materials, and outline fulfill their purpose.</w:t>
            </w:r>
          </w:p>
          <w:p w14:paraId="3246FE39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rFonts w:eastAsia="Times New Roman"/>
                <w:b/>
              </w:rPr>
              <w:t>Directions</w:t>
            </w:r>
          </w:p>
          <w:p w14:paraId="6893A526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rPr>
                <w:rFonts w:eastAsia="Times New Roman"/>
              </w:rPr>
              <w:t xml:space="preserve">Use the following questions and evaluation scales to measure the effectiveness of your research, supporting materials, and outline. </w:t>
            </w:r>
          </w:p>
        </w:tc>
      </w:tr>
    </w:tbl>
    <w:p w14:paraId="6D5508AA" w14:textId="77777777" w:rsidR="009D5FAC" w:rsidRDefault="009D5FAC" w:rsidP="00FF5D9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5"/>
        <w:gridCol w:w="1576"/>
        <w:gridCol w:w="1828"/>
        <w:gridCol w:w="2472"/>
        <w:gridCol w:w="1305"/>
      </w:tblGrid>
      <w:tr w:rsidR="008F4E23" w:rsidRPr="00E421AD" w14:paraId="1A238C4C" w14:textId="77777777" w:rsidTr="00FF5D91">
        <w:tc>
          <w:tcPr>
            <w:tcW w:w="1104" w:type="pct"/>
          </w:tcPr>
          <w:p w14:paraId="723A61BC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rPr>
                <w:b/>
              </w:rPr>
              <w:t>CRITERIA</w:t>
            </w:r>
          </w:p>
        </w:tc>
        <w:tc>
          <w:tcPr>
            <w:tcW w:w="855" w:type="pct"/>
          </w:tcPr>
          <w:p w14:paraId="1670AAFF" w14:textId="6DFF018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rPr>
                <w:b/>
              </w:rPr>
              <w:t>FULLY</w:t>
            </w:r>
          </w:p>
        </w:tc>
        <w:tc>
          <w:tcPr>
            <w:tcW w:w="992" w:type="pct"/>
          </w:tcPr>
          <w:p w14:paraId="7B5CA4C4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rPr>
                <w:b/>
              </w:rPr>
              <w:t>MOSTLY</w:t>
            </w:r>
          </w:p>
        </w:tc>
        <w:tc>
          <w:tcPr>
            <w:tcW w:w="1341" w:type="pct"/>
          </w:tcPr>
          <w:p w14:paraId="2C29F2E2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rPr>
                <w:b/>
              </w:rPr>
              <w:t>SOMEWHAT</w:t>
            </w:r>
          </w:p>
        </w:tc>
        <w:tc>
          <w:tcPr>
            <w:tcW w:w="708" w:type="pct"/>
          </w:tcPr>
          <w:p w14:paraId="60578F5B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rPr>
                <w:b/>
              </w:rPr>
              <w:t>NOT AT ALL</w:t>
            </w:r>
          </w:p>
        </w:tc>
      </w:tr>
      <w:tr w:rsidR="008F4E23" w:rsidRPr="00E421AD" w14:paraId="1DD509DC" w14:textId="77777777" w:rsidTr="00FF5D91">
        <w:tc>
          <w:tcPr>
            <w:tcW w:w="1104" w:type="pct"/>
          </w:tcPr>
          <w:p w14:paraId="60CA0B36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1.</w:t>
            </w:r>
          </w:p>
          <w:p w14:paraId="6CD6D7F0" w14:textId="6AEA82E3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>Do I make the specific purpose of my speech clear?</w:t>
            </w:r>
          </w:p>
        </w:tc>
        <w:tc>
          <w:tcPr>
            <w:tcW w:w="855" w:type="pct"/>
          </w:tcPr>
          <w:p w14:paraId="09270C53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3A1082A0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26700FFD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34222AE9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  <w:tr w:rsidR="008F4E23" w:rsidRPr="00E421AD" w14:paraId="7BECDD62" w14:textId="77777777" w:rsidTr="00FF5D91">
        <w:tc>
          <w:tcPr>
            <w:tcW w:w="1104" w:type="pct"/>
          </w:tcPr>
          <w:p w14:paraId="10E7EEE7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2.</w:t>
            </w:r>
          </w:p>
          <w:p w14:paraId="15055526" w14:textId="41AC3F91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 xml:space="preserve">Have I expressed the main idea or thesis of my speech as effectively as I </w:t>
            </w:r>
            <w:r w:rsidRPr="00FF5D91">
              <w:lastRenderedPageBreak/>
              <w:t>can?</w:t>
            </w:r>
          </w:p>
        </w:tc>
        <w:tc>
          <w:tcPr>
            <w:tcW w:w="855" w:type="pct"/>
          </w:tcPr>
          <w:p w14:paraId="08A0598A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0A97C898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7BF7314D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552B5F1E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  <w:tr w:rsidR="008F4E23" w:rsidRPr="00E421AD" w14:paraId="17192DD8" w14:textId="77777777" w:rsidTr="00FF5D91">
        <w:tc>
          <w:tcPr>
            <w:tcW w:w="1104" w:type="pct"/>
          </w:tcPr>
          <w:p w14:paraId="48F5F07D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3.</w:t>
            </w:r>
          </w:p>
          <w:p w14:paraId="0ECF12C1" w14:textId="080F7652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>Does my outline contain an introduction that includes both an attention-getter and a preview?</w:t>
            </w:r>
          </w:p>
        </w:tc>
        <w:tc>
          <w:tcPr>
            <w:tcW w:w="855" w:type="pct"/>
          </w:tcPr>
          <w:p w14:paraId="390F411E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1941EEEC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1177911B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33066338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  <w:tr w:rsidR="008F4E23" w:rsidRPr="00E421AD" w14:paraId="21CD9589" w14:textId="77777777" w:rsidTr="00FF5D91">
        <w:tc>
          <w:tcPr>
            <w:tcW w:w="1104" w:type="pct"/>
          </w:tcPr>
          <w:p w14:paraId="3C006A6C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4.</w:t>
            </w:r>
          </w:p>
          <w:p w14:paraId="41BE49A6" w14:textId="543AD6B1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>Have I clearly indicated the main points of my speech in my outline?</w:t>
            </w:r>
          </w:p>
        </w:tc>
        <w:tc>
          <w:tcPr>
            <w:tcW w:w="855" w:type="pct"/>
          </w:tcPr>
          <w:p w14:paraId="3C1C310F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2092D86E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3C85AE7B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6F837933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  <w:tr w:rsidR="008F4E23" w:rsidRPr="00E421AD" w14:paraId="37CEA346" w14:textId="77777777" w:rsidTr="00FF5D91">
        <w:tc>
          <w:tcPr>
            <w:tcW w:w="1104" w:type="pct"/>
          </w:tcPr>
          <w:p w14:paraId="66EE73EC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5.</w:t>
            </w:r>
          </w:p>
          <w:p w14:paraId="4E0132CA" w14:textId="704B3943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>In developing each of my main points am I using sufficient research, presenting verbal and/or visual support that arouses the interest of receivers?</w:t>
            </w:r>
          </w:p>
        </w:tc>
        <w:tc>
          <w:tcPr>
            <w:tcW w:w="855" w:type="pct"/>
          </w:tcPr>
          <w:p w14:paraId="1F0640E8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4DF4CFBC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43D235C4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72656B34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  <w:tr w:rsidR="008F4E23" w:rsidRPr="00E421AD" w14:paraId="47DA4DEA" w14:textId="77777777" w:rsidTr="00FF5D91">
        <w:tc>
          <w:tcPr>
            <w:tcW w:w="1104" w:type="pct"/>
          </w:tcPr>
          <w:p w14:paraId="0D5A982A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6.</w:t>
            </w:r>
          </w:p>
          <w:p w14:paraId="07C0CB9F" w14:textId="10E0ADF0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 xml:space="preserve">Does my approach </w:t>
            </w:r>
            <w:r w:rsidRPr="00FF5D91">
              <w:lastRenderedPageBreak/>
              <w:t>take the cultural backgrounds of receivers sufficiently into account?</w:t>
            </w:r>
          </w:p>
        </w:tc>
        <w:tc>
          <w:tcPr>
            <w:tcW w:w="855" w:type="pct"/>
          </w:tcPr>
          <w:p w14:paraId="0A5045B7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448F44BD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474CD689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69CF115F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  <w:tr w:rsidR="008F4E23" w:rsidRPr="00E421AD" w14:paraId="0297A186" w14:textId="77777777" w:rsidTr="00FF5D91">
        <w:trPr>
          <w:trHeight w:val="5660"/>
        </w:trPr>
        <w:tc>
          <w:tcPr>
            <w:tcW w:w="1104" w:type="pct"/>
          </w:tcPr>
          <w:p w14:paraId="1CEBF322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7.</w:t>
            </w:r>
          </w:p>
          <w:p w14:paraId="22DB3320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>Do I offer sufficient internal previews and summaries, as well as transitions and signposts, to facilitate comprehension and recall in my audience members?</w:t>
            </w:r>
          </w:p>
          <w:p w14:paraId="4E4508F3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>______</w:t>
            </w:r>
          </w:p>
        </w:tc>
        <w:tc>
          <w:tcPr>
            <w:tcW w:w="855" w:type="pct"/>
          </w:tcPr>
          <w:p w14:paraId="49752034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2D614122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070C91D1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0842B7F3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  <w:tr w:rsidR="00E421AD" w:rsidRPr="00E421AD" w14:paraId="6774F06D" w14:textId="77777777" w:rsidTr="00FF5D91">
        <w:trPr>
          <w:trHeight w:val="1452"/>
        </w:trPr>
        <w:tc>
          <w:tcPr>
            <w:tcW w:w="1104" w:type="pct"/>
          </w:tcPr>
          <w:p w14:paraId="6DCF5E9E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>8.</w:t>
            </w:r>
          </w:p>
          <w:p w14:paraId="476DBE19" w14:textId="77777777" w:rsidR="00E421AD" w:rsidRPr="00FF5D91" w:rsidRDefault="00517F22" w:rsidP="000577F5">
            <w:pPr>
              <w:spacing w:line="360" w:lineRule="auto"/>
            </w:pPr>
            <w:r w:rsidRPr="00FF5D91">
              <w:t>Does my outline contain a conclusion that summarizes my speech?</w:t>
            </w:r>
          </w:p>
        </w:tc>
        <w:tc>
          <w:tcPr>
            <w:tcW w:w="855" w:type="pct"/>
          </w:tcPr>
          <w:p w14:paraId="582291BC" w14:textId="77777777" w:rsidR="00E421AD" w:rsidRPr="00FF5D91" w:rsidRDefault="00E421AD" w:rsidP="000577F5">
            <w:pPr>
              <w:spacing w:line="360" w:lineRule="auto"/>
            </w:pPr>
          </w:p>
        </w:tc>
        <w:tc>
          <w:tcPr>
            <w:tcW w:w="992" w:type="pct"/>
          </w:tcPr>
          <w:p w14:paraId="413DAC2B" w14:textId="77777777" w:rsidR="00E421AD" w:rsidRPr="00FF5D91" w:rsidRDefault="00E421AD" w:rsidP="000577F5">
            <w:pPr>
              <w:spacing w:line="360" w:lineRule="auto"/>
            </w:pPr>
          </w:p>
        </w:tc>
        <w:tc>
          <w:tcPr>
            <w:tcW w:w="1341" w:type="pct"/>
          </w:tcPr>
          <w:p w14:paraId="7602C369" w14:textId="77777777" w:rsidR="00E421AD" w:rsidRPr="00FF5D91" w:rsidRDefault="00E421AD" w:rsidP="000577F5">
            <w:pPr>
              <w:spacing w:line="360" w:lineRule="auto"/>
            </w:pPr>
          </w:p>
        </w:tc>
        <w:tc>
          <w:tcPr>
            <w:tcW w:w="708" w:type="pct"/>
          </w:tcPr>
          <w:p w14:paraId="630F9285" w14:textId="77777777" w:rsidR="00E421AD" w:rsidRPr="00FF5D91" w:rsidRDefault="00E421AD" w:rsidP="000577F5">
            <w:pPr>
              <w:spacing w:line="360" w:lineRule="auto"/>
            </w:pPr>
          </w:p>
        </w:tc>
      </w:tr>
      <w:tr w:rsidR="008F4E23" w:rsidRPr="00E421AD" w14:paraId="42631183" w14:textId="77777777" w:rsidTr="00FF5D91">
        <w:tc>
          <w:tcPr>
            <w:tcW w:w="1104" w:type="pct"/>
          </w:tcPr>
          <w:p w14:paraId="0C3865F5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517F22">
              <w:t>9.</w:t>
            </w:r>
          </w:p>
          <w:p w14:paraId="6AAC321B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 w:rsidRPr="00FF5D91">
              <w:t xml:space="preserve">Do I include sufficient research as well as a list of </w:t>
            </w:r>
            <w:r w:rsidRPr="00FF5D91">
              <w:lastRenderedPageBreak/>
              <w:t>works consulted?</w:t>
            </w:r>
          </w:p>
        </w:tc>
        <w:tc>
          <w:tcPr>
            <w:tcW w:w="855" w:type="pct"/>
          </w:tcPr>
          <w:p w14:paraId="6B0B284C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pct"/>
          </w:tcPr>
          <w:p w14:paraId="2615DA6E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41" w:type="pct"/>
          </w:tcPr>
          <w:p w14:paraId="2F697A50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08" w:type="pct"/>
          </w:tcPr>
          <w:p w14:paraId="7C862C6B" w14:textId="77777777" w:rsidR="009D5FAC" w:rsidRPr="00FF5D91" w:rsidRDefault="009D5FAC" w:rsidP="00FF5D91">
            <w:pPr>
              <w:spacing w:line="360" w:lineRule="auto"/>
              <w:rPr>
                <w:rFonts w:cs="Times New Roman"/>
              </w:rPr>
            </w:pPr>
          </w:p>
        </w:tc>
      </w:tr>
    </w:tbl>
    <w:p w14:paraId="00BBE3E0" w14:textId="77777777" w:rsidR="009D5FAC" w:rsidRDefault="009D5FA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7"/>
        <w:gridCol w:w="3839"/>
      </w:tblGrid>
      <w:tr w:rsidR="00F54587" w:rsidRPr="00E421AD" w14:paraId="4CB53959" w14:textId="77777777" w:rsidTr="00FF5D91">
        <w:tc>
          <w:tcPr>
            <w:tcW w:w="2917" w:type="pct"/>
          </w:tcPr>
          <w:p w14:paraId="4321C37E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b/>
              </w:rPr>
              <w:t xml:space="preserve">Scoring Method </w:t>
            </w:r>
          </w:p>
        </w:tc>
        <w:tc>
          <w:tcPr>
            <w:tcW w:w="2083" w:type="pct"/>
          </w:tcPr>
          <w:p w14:paraId="01559EAE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>
              <w:t>Analysis</w:t>
            </w:r>
          </w:p>
        </w:tc>
      </w:tr>
      <w:tr w:rsidR="00F54587" w:rsidRPr="00F54587" w14:paraId="5B7C1104" w14:textId="77777777" w:rsidTr="00FF5D91">
        <w:tc>
          <w:tcPr>
            <w:tcW w:w="2917" w:type="pct"/>
          </w:tcPr>
          <w:p w14:paraId="5F65F7C1" w14:textId="77777777" w:rsidR="009D5FAC" w:rsidRPr="00FF5D91" w:rsidRDefault="00517F22" w:rsidP="00FF5D91">
            <w:pPr>
              <w:spacing w:line="360" w:lineRule="auto"/>
              <w:rPr>
                <w:rFonts w:cs="Times New Roman"/>
                <w:b/>
              </w:rPr>
            </w:pPr>
            <w:r w:rsidRPr="00FF5D91">
              <w:rPr>
                <w:b/>
              </w:rPr>
              <w:t>Scoring Calculation</w:t>
            </w:r>
          </w:p>
          <w:p w14:paraId="65DE860C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>
              <w:t>Identify the questions to which you responded fully, mostly, somewhat, or not at all.</w:t>
            </w:r>
          </w:p>
        </w:tc>
        <w:tc>
          <w:tcPr>
            <w:tcW w:w="2083" w:type="pct"/>
          </w:tcPr>
          <w:p w14:paraId="24C95985" w14:textId="77777777" w:rsidR="009D5FAC" w:rsidRPr="00FF5D91" w:rsidRDefault="00517F22" w:rsidP="00FF5D91">
            <w:pPr>
              <w:spacing w:line="360" w:lineRule="auto"/>
              <w:rPr>
                <w:rFonts w:cs="Times New Roman"/>
              </w:rPr>
            </w:pPr>
            <w:r>
              <w:t>Explain specifically what you need to do regarding the preparation of your outline in order to be able to respond “fully” to each question.</w:t>
            </w:r>
          </w:p>
        </w:tc>
      </w:tr>
    </w:tbl>
    <w:p w14:paraId="0C16F6FF" w14:textId="77777777" w:rsidR="009D5FAC" w:rsidRDefault="009D5FAC"/>
    <w:sectPr w:rsidR="009D5FAC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7C25" w14:textId="77777777" w:rsidR="001E3FBA" w:rsidRDefault="001E3FBA">
      <w:r>
        <w:separator/>
      </w:r>
    </w:p>
  </w:endnote>
  <w:endnote w:type="continuationSeparator" w:id="0">
    <w:p w14:paraId="60A8EC30" w14:textId="77777777" w:rsidR="001E3FBA" w:rsidRDefault="001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C88" w14:textId="77777777" w:rsidR="001E3FBA" w:rsidRDefault="001E3FBA">
      <w:r>
        <w:separator/>
      </w:r>
    </w:p>
  </w:footnote>
  <w:footnote w:type="continuationSeparator" w:id="0">
    <w:p w14:paraId="5D25FC31" w14:textId="77777777" w:rsidR="001E3FBA" w:rsidRDefault="001E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8CBD" w14:textId="77777777" w:rsidR="001E3FBA" w:rsidRDefault="001E3FBA" w:rsidP="001E3FBA">
    <w:pPr>
      <w:spacing w:line="360" w:lineRule="auto"/>
      <w:jc w:val="right"/>
    </w:pPr>
    <w:r>
      <w:t xml:space="preserve">Gamble, </w:t>
    </w:r>
    <w:r>
      <w:rPr>
        <w:i/>
      </w:rPr>
      <w:t>The Communication Playbook, 2e</w:t>
    </w:r>
  </w:p>
  <w:p w14:paraId="5F8FE2E2" w14:textId="77777777" w:rsidR="004762E3" w:rsidRPr="001E3FBA" w:rsidRDefault="001E3FBA" w:rsidP="001E3FBA">
    <w:pPr>
      <w:pStyle w:val="Header"/>
      <w:spacing w:line="360" w:lineRule="auto"/>
      <w:jc w:val="right"/>
    </w:pPr>
    <w:r>
      <w:t>SAGE Publishing,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C6115"/>
    <w:multiLevelType w:val="hybridMultilevel"/>
    <w:tmpl w:val="19E4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E5"/>
    <w:rsid w:val="00024CB8"/>
    <w:rsid w:val="00033437"/>
    <w:rsid w:val="000577F5"/>
    <w:rsid w:val="000F388C"/>
    <w:rsid w:val="00185227"/>
    <w:rsid w:val="001B761C"/>
    <w:rsid w:val="001E3FBA"/>
    <w:rsid w:val="001F7343"/>
    <w:rsid w:val="00227074"/>
    <w:rsid w:val="00272B2E"/>
    <w:rsid w:val="002D0F36"/>
    <w:rsid w:val="0032460B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41E5"/>
    <w:rsid w:val="004762E3"/>
    <w:rsid w:val="00486A8A"/>
    <w:rsid w:val="004B17D5"/>
    <w:rsid w:val="004C7FAF"/>
    <w:rsid w:val="004D131C"/>
    <w:rsid w:val="00500B36"/>
    <w:rsid w:val="00517F22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857D8"/>
    <w:rsid w:val="006D1107"/>
    <w:rsid w:val="006E1D22"/>
    <w:rsid w:val="006E5044"/>
    <w:rsid w:val="0072507A"/>
    <w:rsid w:val="007557A1"/>
    <w:rsid w:val="00761723"/>
    <w:rsid w:val="007B0044"/>
    <w:rsid w:val="007B1EC0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8F4E23"/>
    <w:rsid w:val="00956287"/>
    <w:rsid w:val="00963D40"/>
    <w:rsid w:val="00974AA9"/>
    <w:rsid w:val="009A40A6"/>
    <w:rsid w:val="009B2FE8"/>
    <w:rsid w:val="009D5FAC"/>
    <w:rsid w:val="009E5341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421AD"/>
    <w:rsid w:val="00E52712"/>
    <w:rsid w:val="00E74418"/>
    <w:rsid w:val="00EC67A7"/>
    <w:rsid w:val="00EC6AC2"/>
    <w:rsid w:val="00F4373D"/>
    <w:rsid w:val="00F54587"/>
    <w:rsid w:val="00F54DB9"/>
    <w:rsid w:val="00F7153D"/>
    <w:rsid w:val="00F77A8F"/>
    <w:rsid w:val="00FE64DE"/>
    <w:rsid w:val="00FF13BE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8F06BF6"/>
  <w15:docId w15:val="{81A3AF30-5227-4D72-9666-2CCE2F6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587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99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1E3FBA"/>
    <w:rPr>
      <w:sz w:val="24"/>
      <w:szCs w:val="24"/>
    </w:rPr>
  </w:style>
  <w:style w:type="paragraph" w:customStyle="1" w:styleId="H1">
    <w:name w:val="H1"/>
    <w:uiPriority w:val="99"/>
    <w:rsid w:val="008F4E23"/>
    <w:pPr>
      <w:autoSpaceDN w:val="0"/>
      <w:spacing w:before="360" w:after="240" w:line="360" w:lineRule="auto"/>
    </w:pPr>
    <w:rPr>
      <w:b/>
      <w:bCs/>
      <w:color w:val="365F91"/>
      <w:sz w:val="32"/>
      <w:szCs w:val="32"/>
    </w:rPr>
  </w:style>
  <w:style w:type="paragraph" w:customStyle="1" w:styleId="BX1H1">
    <w:name w:val="BX1_H1"/>
    <w:uiPriority w:val="99"/>
    <w:rsid w:val="008F4E23"/>
    <w:pPr>
      <w:autoSpaceDN w:val="0"/>
      <w:spacing w:before="240" w:after="120" w:line="360" w:lineRule="auto"/>
    </w:pPr>
    <w:rPr>
      <w:b/>
      <w:bCs/>
      <w:color w:val="973181"/>
      <w:sz w:val="28"/>
      <w:szCs w:val="28"/>
    </w:rPr>
  </w:style>
  <w:style w:type="paragraph" w:customStyle="1" w:styleId="BX1TEXT">
    <w:name w:val="BX1_TEXT"/>
    <w:uiPriority w:val="99"/>
    <w:rsid w:val="008F4E23"/>
    <w:pPr>
      <w:autoSpaceDN w:val="0"/>
      <w:spacing w:line="360" w:lineRule="auto"/>
      <w:jc w:val="both"/>
    </w:pPr>
    <w:rPr>
      <w:color w:val="993300"/>
      <w:sz w:val="24"/>
      <w:szCs w:val="24"/>
    </w:rPr>
  </w:style>
  <w:style w:type="table" w:styleId="TableGrid">
    <w:name w:val="Table Grid"/>
    <w:basedOn w:val="TableNormal"/>
    <w:uiPriority w:val="39"/>
    <w:rsid w:val="00F54587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AA71-B080-41C5-9F96-E6874D5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1627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9</cp:revision>
  <dcterms:created xsi:type="dcterms:W3CDTF">2022-02-28T06:02:00Z</dcterms:created>
  <dcterms:modified xsi:type="dcterms:W3CDTF">2022-03-03T21:49:00Z</dcterms:modified>
</cp:coreProperties>
</file>