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2058" w14:textId="77777777" w:rsidR="006B3223" w:rsidRDefault="002750E6" w:rsidP="007D4BD9">
      <w:pPr>
        <w:pStyle w:val="Title"/>
      </w:pPr>
      <w:r w:rsidRPr="00764435">
        <w:t>Self-</w:t>
      </w:r>
      <w:r w:rsidR="00102FDB" w:rsidRPr="00102FDB">
        <w:t>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02"/>
        <w:gridCol w:w="4614"/>
      </w:tblGrid>
      <w:tr w:rsidR="002750E6" w:rsidRPr="00690C20" w14:paraId="0442C996" w14:textId="77777777" w:rsidTr="007D4BD9">
        <w:tc>
          <w:tcPr>
            <w:tcW w:w="2497" w:type="pct"/>
          </w:tcPr>
          <w:p w14:paraId="47B98FE6" w14:textId="77777777" w:rsidR="004E2B9E" w:rsidRDefault="00102FDB">
            <w:pPr>
              <w:rPr>
                <w:rFonts w:cs="Times New Roman"/>
              </w:rPr>
            </w:pPr>
            <w:r>
              <w:t>Self-Assessment Title</w:t>
            </w:r>
          </w:p>
        </w:tc>
        <w:tc>
          <w:tcPr>
            <w:tcW w:w="2503" w:type="pct"/>
          </w:tcPr>
          <w:p w14:paraId="34D2563A" w14:textId="77777777" w:rsidR="004E2B9E" w:rsidRDefault="00102FDB">
            <w:pPr>
              <w:rPr>
                <w:rFonts w:cs="Times New Roman"/>
                <w:b/>
              </w:rPr>
            </w:pPr>
            <w:r>
              <w:rPr>
                <w:b/>
              </w:rPr>
              <w:t>Self-Assessment 1.1</w:t>
            </w:r>
          </w:p>
        </w:tc>
      </w:tr>
      <w:tr w:rsidR="002750E6" w:rsidRPr="00690C20" w14:paraId="3A2B01FA" w14:textId="77777777" w:rsidTr="007D4BD9">
        <w:tc>
          <w:tcPr>
            <w:tcW w:w="2497" w:type="pct"/>
          </w:tcPr>
          <w:p w14:paraId="113C4328" w14:textId="77777777" w:rsidR="004E2B9E" w:rsidRDefault="00102FDB">
            <w:pPr>
              <w:rPr>
                <w:rFonts w:cs="Times New Roman"/>
              </w:rPr>
            </w:pPr>
            <w:r>
              <w:t>Descriptive Title</w:t>
            </w:r>
          </w:p>
        </w:tc>
        <w:tc>
          <w:tcPr>
            <w:tcW w:w="2503" w:type="pct"/>
          </w:tcPr>
          <w:p w14:paraId="4FE909D5" w14:textId="77777777" w:rsidR="004E2B9E" w:rsidRDefault="00102FDB">
            <w:pPr>
              <w:rPr>
                <w:rFonts w:cs="Times New Roman"/>
                <w:b/>
              </w:rPr>
            </w:pPr>
            <w:r>
              <w:rPr>
                <w:b/>
              </w:rPr>
              <w:t>How’s My Communication?</w:t>
            </w:r>
          </w:p>
        </w:tc>
      </w:tr>
      <w:tr w:rsidR="002750E6" w:rsidRPr="00690C20" w14:paraId="3A5DB864" w14:textId="77777777" w:rsidTr="007D4BD9">
        <w:tc>
          <w:tcPr>
            <w:tcW w:w="2497" w:type="pct"/>
          </w:tcPr>
          <w:p w14:paraId="1EF7A63E" w14:textId="77777777" w:rsidR="004E2B9E" w:rsidRDefault="00102FDB">
            <w:pPr>
              <w:rPr>
                <w:rFonts w:cs="Times New Roman"/>
              </w:rPr>
            </w:pPr>
            <w:r>
              <w:t>Short Title</w:t>
            </w:r>
          </w:p>
        </w:tc>
        <w:tc>
          <w:tcPr>
            <w:tcW w:w="2503" w:type="pct"/>
          </w:tcPr>
          <w:p w14:paraId="1DB16ADF" w14:textId="77777777" w:rsidR="004E2B9E" w:rsidRDefault="00102FDB">
            <w:pPr>
              <w:rPr>
                <w:rFonts w:cs="Times New Roman"/>
              </w:rPr>
            </w:pPr>
            <w:r>
              <w:t>SA 1.1</w:t>
            </w:r>
          </w:p>
        </w:tc>
      </w:tr>
      <w:tr w:rsidR="002750E6" w:rsidRPr="00690C20" w14:paraId="3148B3E2" w14:textId="77777777" w:rsidTr="007D4BD9">
        <w:trPr>
          <w:trHeight w:val="260"/>
        </w:trPr>
        <w:tc>
          <w:tcPr>
            <w:tcW w:w="2497" w:type="pct"/>
          </w:tcPr>
          <w:p w14:paraId="3877A3D4" w14:textId="77777777" w:rsidR="004E2B9E" w:rsidRDefault="00102FDB">
            <w:pPr>
              <w:rPr>
                <w:rFonts w:cs="Times New Roman"/>
              </w:rPr>
            </w:pPr>
            <w:r>
              <w:t>Activity Introduction and Description</w:t>
            </w:r>
          </w:p>
        </w:tc>
        <w:tc>
          <w:tcPr>
            <w:tcW w:w="2503" w:type="pct"/>
          </w:tcPr>
          <w:p w14:paraId="60D4CB23" w14:textId="77777777" w:rsidR="004E2B9E" w:rsidRDefault="00102FDB">
            <w:pPr>
              <w:rPr>
                <w:rFonts w:cs="Times New Roman"/>
              </w:rPr>
            </w:pPr>
            <w:r>
              <w:t>Directions</w:t>
            </w:r>
          </w:p>
          <w:p w14:paraId="3AE2FE75" w14:textId="77777777" w:rsidR="006B3223" w:rsidRPr="007D4BD9" w:rsidRDefault="00294472" w:rsidP="007D4BD9">
            <w:pPr>
              <w:rPr>
                <w:rFonts w:cs="Times New Roman"/>
              </w:rPr>
            </w:pPr>
            <w:r w:rsidRPr="007D4BD9">
              <w:t xml:space="preserve">Identify five individuals with whom you shared a sustained conversation during the past 7 days. Evaluate your communication effectiveness rating your performance in each interaction on a scale of 1 to 5, where 1 represents extremely ineffective and 5 represents extremely effective. </w:t>
            </w:r>
          </w:p>
        </w:tc>
      </w:tr>
    </w:tbl>
    <w:p w14:paraId="4D29B5B9" w14:textId="77777777" w:rsidR="004E2B9E" w:rsidRDefault="004E2B9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6"/>
        <w:gridCol w:w="1351"/>
        <w:gridCol w:w="1353"/>
        <w:gridCol w:w="1353"/>
        <w:gridCol w:w="1323"/>
        <w:gridCol w:w="1344"/>
        <w:gridCol w:w="1196"/>
      </w:tblGrid>
      <w:tr w:rsidR="002750E6" w:rsidRPr="00690C20" w14:paraId="00AA6D45" w14:textId="77777777" w:rsidTr="007D4BD9">
        <w:tc>
          <w:tcPr>
            <w:tcW w:w="703" w:type="pct"/>
          </w:tcPr>
          <w:p w14:paraId="0C22B55F" w14:textId="77777777" w:rsidR="004E2B9E" w:rsidRDefault="00102FDB">
            <w:pPr>
              <w:rPr>
                <w:rFonts w:cs="Times New Roman"/>
              </w:rPr>
            </w:pPr>
            <w:r>
              <w:t>People</w:t>
            </w:r>
          </w:p>
        </w:tc>
        <w:tc>
          <w:tcPr>
            <w:tcW w:w="733" w:type="pct"/>
          </w:tcPr>
          <w:p w14:paraId="2A94AE24" w14:textId="77777777" w:rsidR="004E2B9E" w:rsidRDefault="00102FDB">
            <w:pPr>
              <w:rPr>
                <w:rFonts w:cs="Times New Roman"/>
              </w:rPr>
            </w:pPr>
            <w:r>
              <w:t>Extremely Ineffective</w:t>
            </w:r>
          </w:p>
          <w:p w14:paraId="24E97080" w14:textId="77777777" w:rsidR="006B3223" w:rsidRDefault="00102FDB">
            <w:pPr>
              <w:jc w:val="center"/>
              <w:rPr>
                <w:rFonts w:eastAsia="Times New Roman" w:cs="Times New Roman"/>
              </w:rPr>
            </w:pPr>
            <w:r>
              <w:t>1</w:t>
            </w:r>
          </w:p>
        </w:tc>
        <w:tc>
          <w:tcPr>
            <w:tcW w:w="734" w:type="pct"/>
          </w:tcPr>
          <w:p w14:paraId="2A8D94AD" w14:textId="77777777" w:rsidR="004E2B9E" w:rsidRDefault="00102FDB">
            <w:pPr>
              <w:rPr>
                <w:rFonts w:cs="Times New Roman"/>
              </w:rPr>
            </w:pPr>
            <w:r>
              <w:t>Very Ineffective</w:t>
            </w:r>
          </w:p>
          <w:p w14:paraId="148D70D7" w14:textId="77777777" w:rsidR="006B3223" w:rsidRDefault="00102FDB">
            <w:pPr>
              <w:jc w:val="center"/>
              <w:rPr>
                <w:rFonts w:eastAsia="Times New Roman" w:cs="Times New Roman"/>
              </w:rPr>
            </w:pPr>
            <w:r>
              <w:t>2</w:t>
            </w:r>
          </w:p>
        </w:tc>
        <w:tc>
          <w:tcPr>
            <w:tcW w:w="734" w:type="pct"/>
          </w:tcPr>
          <w:p w14:paraId="112EA03B" w14:textId="77777777" w:rsidR="004E2B9E" w:rsidRDefault="00102FDB">
            <w:pPr>
              <w:rPr>
                <w:rFonts w:cs="Times New Roman"/>
              </w:rPr>
            </w:pPr>
            <w:r>
              <w:t>Somewhat Effective</w:t>
            </w:r>
          </w:p>
          <w:p w14:paraId="44C5ACC8" w14:textId="77777777" w:rsidR="006B3223" w:rsidRDefault="00102FDB">
            <w:pPr>
              <w:jc w:val="center"/>
              <w:rPr>
                <w:rFonts w:eastAsia="Times New Roman" w:cs="Times New Roman"/>
              </w:rPr>
            </w:pPr>
            <w:r>
              <w:t>3</w:t>
            </w:r>
          </w:p>
        </w:tc>
        <w:tc>
          <w:tcPr>
            <w:tcW w:w="718" w:type="pct"/>
          </w:tcPr>
          <w:p w14:paraId="6E825B15" w14:textId="77777777" w:rsidR="004E2B9E" w:rsidRDefault="00102FDB">
            <w:pPr>
              <w:rPr>
                <w:rFonts w:cs="Times New Roman"/>
              </w:rPr>
            </w:pPr>
            <w:r>
              <w:t>Very Effective</w:t>
            </w:r>
          </w:p>
          <w:p w14:paraId="19ED1A16" w14:textId="77777777" w:rsidR="006B3223" w:rsidRDefault="00102FDB">
            <w:pPr>
              <w:jc w:val="center"/>
              <w:rPr>
                <w:rFonts w:eastAsia="Times New Roman" w:cs="Times New Roman"/>
              </w:rPr>
            </w:pPr>
            <w:r>
              <w:t>4</w:t>
            </w:r>
          </w:p>
        </w:tc>
        <w:tc>
          <w:tcPr>
            <w:tcW w:w="729" w:type="pct"/>
          </w:tcPr>
          <w:p w14:paraId="380E6F5F" w14:textId="77777777" w:rsidR="004E2B9E" w:rsidRDefault="00102FDB">
            <w:pPr>
              <w:rPr>
                <w:rFonts w:cs="Times New Roman"/>
              </w:rPr>
            </w:pPr>
            <w:r>
              <w:t>Extremely Effective</w:t>
            </w:r>
          </w:p>
          <w:p w14:paraId="1CD35DE4" w14:textId="77777777" w:rsidR="006B3223" w:rsidRDefault="00102FDB">
            <w:pPr>
              <w:jc w:val="center"/>
              <w:rPr>
                <w:rFonts w:eastAsia="Times New Roman" w:cs="Times New Roman"/>
              </w:rPr>
            </w:pPr>
            <w:r>
              <w:t>5</w:t>
            </w:r>
          </w:p>
        </w:tc>
        <w:tc>
          <w:tcPr>
            <w:tcW w:w="649" w:type="pct"/>
          </w:tcPr>
          <w:p w14:paraId="73C5A727" w14:textId="77777777" w:rsidR="004E2B9E" w:rsidRDefault="00102FDB">
            <w:pPr>
              <w:rPr>
                <w:rFonts w:cs="Times New Roman"/>
              </w:rPr>
            </w:pPr>
            <w:r>
              <w:t>Total Column Score</w:t>
            </w:r>
          </w:p>
        </w:tc>
      </w:tr>
      <w:tr w:rsidR="002750E6" w:rsidRPr="00690C20" w14:paraId="7D11030C" w14:textId="77777777" w:rsidTr="007D4BD9">
        <w:tc>
          <w:tcPr>
            <w:tcW w:w="703" w:type="pct"/>
          </w:tcPr>
          <w:p w14:paraId="252EAB56" w14:textId="77777777" w:rsidR="004E2B9E" w:rsidRDefault="00102FDB">
            <w:pPr>
              <w:rPr>
                <w:rFonts w:cs="Times New Roman"/>
              </w:rPr>
            </w:pPr>
            <w:r>
              <w:t>Person A</w:t>
            </w:r>
          </w:p>
        </w:tc>
        <w:tc>
          <w:tcPr>
            <w:tcW w:w="733" w:type="pct"/>
          </w:tcPr>
          <w:p w14:paraId="0A6FCFB9" w14:textId="77777777" w:rsidR="004E2B9E" w:rsidRPr="004E2B9E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7E80A423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2825D68E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18" w:type="pct"/>
          </w:tcPr>
          <w:p w14:paraId="4EA4BCCF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29" w:type="pct"/>
          </w:tcPr>
          <w:p w14:paraId="20EC2605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649" w:type="pct"/>
            <w:vMerge w:val="restart"/>
          </w:tcPr>
          <w:p w14:paraId="1E7B58F9" w14:textId="77777777" w:rsidR="004E2B9E" w:rsidRPr="007D4BD9" w:rsidRDefault="004E2B9E">
            <w:pPr>
              <w:rPr>
                <w:rFonts w:cs="Times New Roman"/>
              </w:rPr>
            </w:pPr>
          </w:p>
        </w:tc>
      </w:tr>
      <w:tr w:rsidR="002750E6" w:rsidRPr="00690C20" w14:paraId="76F2C48C" w14:textId="77777777" w:rsidTr="007D4BD9">
        <w:trPr>
          <w:trHeight w:val="323"/>
        </w:trPr>
        <w:tc>
          <w:tcPr>
            <w:tcW w:w="703" w:type="pct"/>
          </w:tcPr>
          <w:p w14:paraId="10AEE537" w14:textId="77777777" w:rsidR="004E2B9E" w:rsidRDefault="00102FDB">
            <w:pPr>
              <w:rPr>
                <w:rFonts w:cs="Times New Roman"/>
              </w:rPr>
            </w:pPr>
            <w:r>
              <w:t>Person B</w:t>
            </w:r>
          </w:p>
        </w:tc>
        <w:tc>
          <w:tcPr>
            <w:tcW w:w="733" w:type="pct"/>
          </w:tcPr>
          <w:p w14:paraId="209C1A37" w14:textId="77777777" w:rsidR="004E2B9E" w:rsidRPr="004E2B9E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1FA68267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51E57BC3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18" w:type="pct"/>
          </w:tcPr>
          <w:p w14:paraId="6BC9D994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29" w:type="pct"/>
          </w:tcPr>
          <w:p w14:paraId="39ACF8A1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649" w:type="pct"/>
            <w:vMerge/>
          </w:tcPr>
          <w:p w14:paraId="3BCB07B0" w14:textId="77777777" w:rsidR="004E2B9E" w:rsidRPr="007D4BD9" w:rsidRDefault="004E2B9E">
            <w:pPr>
              <w:rPr>
                <w:rFonts w:cs="Times New Roman"/>
              </w:rPr>
            </w:pPr>
          </w:p>
        </w:tc>
      </w:tr>
      <w:tr w:rsidR="002750E6" w:rsidRPr="00690C20" w14:paraId="46ED7C7D" w14:textId="77777777" w:rsidTr="007D4BD9">
        <w:trPr>
          <w:trHeight w:val="332"/>
        </w:trPr>
        <w:tc>
          <w:tcPr>
            <w:tcW w:w="703" w:type="pct"/>
          </w:tcPr>
          <w:p w14:paraId="5A6B385A" w14:textId="77777777" w:rsidR="004E2B9E" w:rsidRDefault="00102FDB">
            <w:pPr>
              <w:rPr>
                <w:rFonts w:cs="Times New Roman"/>
              </w:rPr>
            </w:pPr>
            <w:r>
              <w:t>Person C</w:t>
            </w:r>
          </w:p>
        </w:tc>
        <w:tc>
          <w:tcPr>
            <w:tcW w:w="733" w:type="pct"/>
          </w:tcPr>
          <w:p w14:paraId="5E5DBA85" w14:textId="77777777" w:rsidR="004E2B9E" w:rsidRPr="004E2B9E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4CC97AC0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6876E9F2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18" w:type="pct"/>
          </w:tcPr>
          <w:p w14:paraId="34F9CCB8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29" w:type="pct"/>
          </w:tcPr>
          <w:p w14:paraId="6E2F8695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649" w:type="pct"/>
            <w:vMerge/>
          </w:tcPr>
          <w:p w14:paraId="304AF6DE" w14:textId="77777777" w:rsidR="004E2B9E" w:rsidRPr="007D4BD9" w:rsidRDefault="004E2B9E">
            <w:pPr>
              <w:rPr>
                <w:rFonts w:cs="Times New Roman"/>
              </w:rPr>
            </w:pPr>
          </w:p>
        </w:tc>
      </w:tr>
      <w:tr w:rsidR="002750E6" w:rsidRPr="00690C20" w14:paraId="54E48709" w14:textId="77777777" w:rsidTr="007D4BD9">
        <w:tc>
          <w:tcPr>
            <w:tcW w:w="703" w:type="pct"/>
          </w:tcPr>
          <w:p w14:paraId="1FCD9916" w14:textId="77777777" w:rsidR="004E2B9E" w:rsidRDefault="00102FDB">
            <w:pPr>
              <w:rPr>
                <w:rFonts w:cs="Times New Roman"/>
              </w:rPr>
            </w:pPr>
            <w:r>
              <w:t>Person D</w:t>
            </w:r>
          </w:p>
        </w:tc>
        <w:tc>
          <w:tcPr>
            <w:tcW w:w="733" w:type="pct"/>
          </w:tcPr>
          <w:p w14:paraId="2D769405" w14:textId="77777777" w:rsidR="004E2B9E" w:rsidRPr="004E2B9E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3919520B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1B6D3BC0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18" w:type="pct"/>
          </w:tcPr>
          <w:p w14:paraId="489A00BA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29" w:type="pct"/>
          </w:tcPr>
          <w:p w14:paraId="571AC074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649" w:type="pct"/>
            <w:vMerge/>
          </w:tcPr>
          <w:p w14:paraId="3855F6A9" w14:textId="77777777" w:rsidR="004E2B9E" w:rsidRPr="007D4BD9" w:rsidRDefault="004E2B9E">
            <w:pPr>
              <w:rPr>
                <w:rFonts w:cs="Times New Roman"/>
              </w:rPr>
            </w:pPr>
          </w:p>
        </w:tc>
      </w:tr>
      <w:tr w:rsidR="002750E6" w:rsidRPr="00690C20" w14:paraId="7ECAB07A" w14:textId="77777777" w:rsidTr="007D4BD9">
        <w:trPr>
          <w:trHeight w:val="260"/>
        </w:trPr>
        <w:tc>
          <w:tcPr>
            <w:tcW w:w="703" w:type="pct"/>
          </w:tcPr>
          <w:p w14:paraId="5E1D55B6" w14:textId="77777777" w:rsidR="004E2B9E" w:rsidRDefault="00102FDB">
            <w:pPr>
              <w:rPr>
                <w:rFonts w:cs="Times New Roman"/>
              </w:rPr>
            </w:pPr>
            <w:r>
              <w:t>Person E</w:t>
            </w:r>
          </w:p>
        </w:tc>
        <w:tc>
          <w:tcPr>
            <w:tcW w:w="733" w:type="pct"/>
          </w:tcPr>
          <w:p w14:paraId="266E011C" w14:textId="77777777" w:rsidR="004E2B9E" w:rsidRPr="004E2B9E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652D486A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15400205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18" w:type="pct"/>
          </w:tcPr>
          <w:p w14:paraId="539A48CA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29" w:type="pct"/>
          </w:tcPr>
          <w:p w14:paraId="60E75874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649" w:type="pct"/>
            <w:vMerge/>
          </w:tcPr>
          <w:p w14:paraId="263949A3" w14:textId="77777777" w:rsidR="004E2B9E" w:rsidRPr="007D4BD9" w:rsidRDefault="004E2B9E">
            <w:pPr>
              <w:rPr>
                <w:rFonts w:cs="Times New Roman"/>
              </w:rPr>
            </w:pPr>
          </w:p>
        </w:tc>
      </w:tr>
      <w:tr w:rsidR="002750E6" w:rsidRPr="00690C20" w14:paraId="5B3E13F0" w14:textId="77777777" w:rsidTr="007D4BD9">
        <w:trPr>
          <w:trHeight w:val="260"/>
        </w:trPr>
        <w:tc>
          <w:tcPr>
            <w:tcW w:w="703" w:type="pct"/>
          </w:tcPr>
          <w:p w14:paraId="40E1365A" w14:textId="77777777" w:rsidR="004E2B9E" w:rsidRDefault="00102FDB">
            <w:pPr>
              <w:rPr>
                <w:rFonts w:cs="Times New Roman"/>
              </w:rPr>
            </w:pPr>
            <w:r>
              <w:t>Total</w:t>
            </w:r>
          </w:p>
        </w:tc>
        <w:tc>
          <w:tcPr>
            <w:tcW w:w="733" w:type="pct"/>
          </w:tcPr>
          <w:p w14:paraId="1AEEE241" w14:textId="77777777" w:rsidR="004E2B9E" w:rsidRPr="004E2B9E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596A9CFF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34" w:type="pct"/>
          </w:tcPr>
          <w:p w14:paraId="6A15C41E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18" w:type="pct"/>
          </w:tcPr>
          <w:p w14:paraId="601198CD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729" w:type="pct"/>
          </w:tcPr>
          <w:p w14:paraId="1E1FCB83" w14:textId="77777777" w:rsidR="004E2B9E" w:rsidRPr="007D4BD9" w:rsidRDefault="004E2B9E">
            <w:pPr>
              <w:rPr>
                <w:rFonts w:cs="Times New Roman"/>
              </w:rPr>
            </w:pPr>
          </w:p>
        </w:tc>
        <w:tc>
          <w:tcPr>
            <w:tcW w:w="649" w:type="pct"/>
            <w:vMerge/>
          </w:tcPr>
          <w:p w14:paraId="44CF2EAA" w14:textId="77777777" w:rsidR="004E2B9E" w:rsidRPr="007D4BD9" w:rsidRDefault="004E2B9E">
            <w:pPr>
              <w:rPr>
                <w:rFonts w:cs="Times New Roman"/>
              </w:rPr>
            </w:pPr>
          </w:p>
        </w:tc>
      </w:tr>
    </w:tbl>
    <w:p w14:paraId="778FB267" w14:textId="77777777" w:rsidR="004E2B9E" w:rsidRDefault="004E2B9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8"/>
        <w:gridCol w:w="4918"/>
      </w:tblGrid>
      <w:tr w:rsidR="002750E6" w:rsidRPr="00690C20" w14:paraId="7E2DAC66" w14:textId="77777777" w:rsidTr="007D4BD9">
        <w:tc>
          <w:tcPr>
            <w:tcW w:w="2332" w:type="pct"/>
          </w:tcPr>
          <w:p w14:paraId="5EBC1FEA" w14:textId="77777777" w:rsidR="004E2B9E" w:rsidRPr="007D4BD9" w:rsidRDefault="00294472">
            <w:pPr>
              <w:rPr>
                <w:rFonts w:cs="Times New Roman"/>
                <w:b/>
              </w:rPr>
            </w:pPr>
            <w:r w:rsidRPr="007D4BD9">
              <w:rPr>
                <w:b/>
              </w:rPr>
              <w:lastRenderedPageBreak/>
              <w:t>Scoring Method</w:t>
            </w:r>
          </w:p>
        </w:tc>
        <w:tc>
          <w:tcPr>
            <w:tcW w:w="2668" w:type="pct"/>
          </w:tcPr>
          <w:p w14:paraId="72212FA4" w14:textId="77777777" w:rsidR="004E2B9E" w:rsidRPr="004E2B9E" w:rsidRDefault="00686EAA">
            <w:pPr>
              <w:rPr>
                <w:rFonts w:cs="Times New Roman"/>
              </w:rPr>
            </w:pPr>
            <w:r w:rsidRPr="00F11F71">
              <w:t>Total Score</w:t>
            </w:r>
          </w:p>
        </w:tc>
      </w:tr>
      <w:tr w:rsidR="002750E6" w:rsidRPr="00690C20" w14:paraId="2220F05E" w14:textId="77777777" w:rsidTr="007D4BD9">
        <w:tc>
          <w:tcPr>
            <w:tcW w:w="2332" w:type="pct"/>
          </w:tcPr>
          <w:p w14:paraId="393BAEC7" w14:textId="77777777" w:rsidR="004E2B9E" w:rsidRDefault="00102FDB">
            <w:pPr>
              <w:rPr>
                <w:rFonts w:cs="Times New Roman"/>
              </w:rPr>
            </w:pPr>
            <w:r>
              <w:t>Add the scores in each column. Then add the column scores together to determine your total score.</w:t>
            </w:r>
          </w:p>
        </w:tc>
        <w:tc>
          <w:tcPr>
            <w:tcW w:w="2668" w:type="pct"/>
          </w:tcPr>
          <w:p w14:paraId="41ACED85" w14:textId="77777777" w:rsidR="004E2B9E" w:rsidRDefault="00102FDB">
            <w:pPr>
              <w:rPr>
                <w:rFonts w:cs="Times New Roman"/>
              </w:rPr>
            </w:pPr>
            <w:r>
              <w:t>The closer your total score is to 25, the more effective your communication.</w:t>
            </w:r>
          </w:p>
        </w:tc>
      </w:tr>
    </w:tbl>
    <w:p w14:paraId="724E0042" w14:textId="77777777" w:rsidR="004E2B9E" w:rsidRDefault="004E2B9E"/>
    <w:sectPr w:rsidR="004E2B9E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BA70" w14:textId="77777777" w:rsidR="00B95A52" w:rsidRDefault="00B95A52">
      <w:r>
        <w:separator/>
      </w:r>
    </w:p>
  </w:endnote>
  <w:endnote w:type="continuationSeparator" w:id="0">
    <w:p w14:paraId="74A7B7CF" w14:textId="77777777" w:rsidR="00B95A52" w:rsidRDefault="00B9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6B53" w14:textId="77777777" w:rsidR="00B95A52" w:rsidRDefault="00B95A52">
      <w:r>
        <w:separator/>
      </w:r>
    </w:p>
  </w:footnote>
  <w:footnote w:type="continuationSeparator" w:id="0">
    <w:p w14:paraId="1A2612DF" w14:textId="77777777" w:rsidR="00B95A52" w:rsidRDefault="00B9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9387" w14:textId="77777777" w:rsidR="00B75536" w:rsidRPr="00A44E55" w:rsidRDefault="00B75536" w:rsidP="00B75536">
    <w:pPr>
      <w:jc w:val="right"/>
    </w:pPr>
    <w:r w:rsidRPr="005D5D3A">
      <w:t>G</w:t>
    </w:r>
    <w:r>
      <w:t xml:space="preserve">amble, </w:t>
    </w:r>
    <w:r w:rsidRPr="005D5D3A">
      <w:rPr>
        <w:i/>
      </w:rPr>
      <w:t>The Communication Playbook, 2e</w:t>
    </w:r>
  </w:p>
  <w:p w14:paraId="2E6D8C25" w14:textId="77777777" w:rsidR="00B75536" w:rsidRPr="005D5D3A" w:rsidRDefault="00B75536" w:rsidP="00B75536">
    <w:pPr>
      <w:pStyle w:val="Header"/>
      <w:jc w:val="right"/>
    </w:pPr>
    <w:r w:rsidRPr="0061412C">
      <w:t>SAGE Publishing</w:t>
    </w:r>
    <w: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TMxt7QwNzQ1MTJU0lEKTi0uzszPAykwrAUA6sZwTCwAAAA="/>
  </w:docVars>
  <w:rsids>
    <w:rsidRoot w:val="002750E6"/>
    <w:rsid w:val="00024CB8"/>
    <w:rsid w:val="00033437"/>
    <w:rsid w:val="000F388C"/>
    <w:rsid w:val="00102FDB"/>
    <w:rsid w:val="00185227"/>
    <w:rsid w:val="001B761C"/>
    <w:rsid w:val="001F7343"/>
    <w:rsid w:val="00227074"/>
    <w:rsid w:val="00272B2E"/>
    <w:rsid w:val="002750E6"/>
    <w:rsid w:val="00294472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A17A6"/>
    <w:rsid w:val="004B17D5"/>
    <w:rsid w:val="004C7FAF"/>
    <w:rsid w:val="004E2B9E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86EAA"/>
    <w:rsid w:val="00690C20"/>
    <w:rsid w:val="006B3223"/>
    <w:rsid w:val="006D1107"/>
    <w:rsid w:val="006E1D22"/>
    <w:rsid w:val="006E5044"/>
    <w:rsid w:val="0072507A"/>
    <w:rsid w:val="007557A1"/>
    <w:rsid w:val="00761723"/>
    <w:rsid w:val="00764435"/>
    <w:rsid w:val="007B2823"/>
    <w:rsid w:val="007D4BD9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44FCB"/>
    <w:rsid w:val="00B73564"/>
    <w:rsid w:val="00B75536"/>
    <w:rsid w:val="00B95A52"/>
    <w:rsid w:val="00BB0C36"/>
    <w:rsid w:val="00BD5770"/>
    <w:rsid w:val="00C048E3"/>
    <w:rsid w:val="00C077B5"/>
    <w:rsid w:val="00C22795"/>
    <w:rsid w:val="00C55F1A"/>
    <w:rsid w:val="00C6457F"/>
    <w:rsid w:val="00C8654C"/>
    <w:rsid w:val="00CB2339"/>
    <w:rsid w:val="00CC6636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11F71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24EF5A"/>
  <w15:docId w15:val="{93B65CBA-8A93-4E68-B66F-43C6FF09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7B5"/>
    <w:pPr>
      <w:spacing w:after="12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B75536"/>
    <w:rPr>
      <w:sz w:val="24"/>
      <w:szCs w:val="24"/>
    </w:rPr>
  </w:style>
  <w:style w:type="paragraph" w:customStyle="1" w:styleId="BX1TEXT">
    <w:name w:val="BX1_TEXT"/>
    <w:uiPriority w:val="99"/>
    <w:rsid w:val="002750E6"/>
    <w:pPr>
      <w:autoSpaceDN w:val="0"/>
      <w:spacing w:line="360" w:lineRule="auto"/>
      <w:jc w:val="both"/>
    </w:pPr>
    <w:rPr>
      <w:color w:val="993300"/>
      <w:sz w:val="24"/>
      <w:szCs w:val="24"/>
    </w:rPr>
  </w:style>
  <w:style w:type="table" w:styleId="TableGrid">
    <w:name w:val="Table Grid"/>
    <w:basedOn w:val="TableNormal"/>
    <w:uiPriority w:val="39"/>
    <w:rsid w:val="00690C20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4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35F1-FE45-4258-9480-D71E830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885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Jennifer Jovin-Bernstein (she/her/hers)</cp:lastModifiedBy>
  <cp:revision>10</cp:revision>
  <dcterms:created xsi:type="dcterms:W3CDTF">2022-01-25T10:12:00Z</dcterms:created>
  <dcterms:modified xsi:type="dcterms:W3CDTF">2022-02-02T19:29:00Z</dcterms:modified>
</cp:coreProperties>
</file>