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36" w:rsidRDefault="00672536" w:rsidP="00672536">
      <w:pPr>
        <w:pStyle w:val="Title"/>
      </w:pPr>
      <w:r>
        <w:t xml:space="preserve">Web </w:t>
      </w:r>
      <w:bookmarkStart w:id="0" w:name="_GoBack"/>
      <w:bookmarkEnd w:id="0"/>
      <w:r>
        <w:t>Resources</w:t>
      </w:r>
    </w:p>
    <w:p w:rsidR="00672536" w:rsidRPr="00672536" w:rsidRDefault="00672536" w:rsidP="00672536">
      <w:pPr>
        <w:pStyle w:val="Heading1"/>
      </w:pPr>
      <w:r w:rsidRPr="00672536">
        <w:t>Sites with Useful Data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8" w:tgtFrame="_blank" w:history="1">
        <w:r w:rsidR="00672536" w:rsidRPr="00672536">
          <w:rPr>
            <w:rStyle w:val="Hyperlink"/>
          </w:rPr>
          <w:t>General Social Survey</w:t>
        </w:r>
      </w:hyperlink>
      <w:r w:rsidR="00672536" w:rsidRPr="00672536">
        <w:t> -</w:t>
      </w:r>
      <w:r w:rsidR="00672536">
        <w:t xml:space="preserve"> General Social Survey results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9" w:tgtFrame="_blank" w:history="1">
        <w:r w:rsidR="00672536" w:rsidRPr="00672536">
          <w:rPr>
            <w:rStyle w:val="Hyperlink"/>
          </w:rPr>
          <w:t>National Opinion Research Center</w:t>
        </w:r>
      </w:hyperlink>
      <w:r w:rsidR="00672536" w:rsidRPr="00672536">
        <w:t> - Wide var</w:t>
      </w:r>
      <w:r w:rsidR="00672536">
        <w:t>iety of public opinion surveys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10" w:tgtFrame="_blank" w:history="1">
        <w:r w:rsidR="00672536" w:rsidRPr="00672536">
          <w:rPr>
            <w:rStyle w:val="Hyperlink"/>
          </w:rPr>
          <w:t>International Social Survey Program</w:t>
        </w:r>
      </w:hyperlink>
      <w:r w:rsidR="00672536" w:rsidRPr="00672536">
        <w:t xml:space="preserve"> - Information </w:t>
      </w:r>
      <w:r w:rsidR="00672536">
        <w:t>and data from around the world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11" w:tgtFrame="_blank" w:history="1">
        <w:r w:rsidR="00672536" w:rsidRPr="00672536">
          <w:rPr>
            <w:rStyle w:val="Hyperlink"/>
          </w:rPr>
          <w:t>The Gallup Organization</w:t>
        </w:r>
      </w:hyperlink>
      <w:r w:rsidR="00672536">
        <w:t> - Current surveys and reports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12" w:tgtFrame="_blank" w:history="1">
        <w:r w:rsidR="00672536" w:rsidRPr="00672536">
          <w:rPr>
            <w:rStyle w:val="Hyperlink"/>
          </w:rPr>
          <w:t>U. S. Bureau of the Census</w:t>
        </w:r>
      </w:hyperlink>
      <w:r w:rsidR="00672536" w:rsidRPr="00672536">
        <w:t xml:space="preserve"> - </w:t>
      </w:r>
      <w:r w:rsidR="00672536">
        <w:t>Statistical data about the USA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13" w:tgtFrame="_blank" w:history="1">
        <w:r w:rsidR="00672536" w:rsidRPr="00672536">
          <w:rPr>
            <w:rStyle w:val="Hyperlink"/>
          </w:rPr>
          <w:t>The Roper Center</w:t>
        </w:r>
      </w:hyperlink>
      <w:r w:rsidR="00672536" w:rsidRPr="00672536">
        <w:t> - Reports surv</w:t>
      </w:r>
      <w:r w:rsidR="00672536">
        <w:t>eys of general social interest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14" w:tgtFrame="_blank" w:history="1">
        <w:r w:rsidR="00672536" w:rsidRPr="00672536">
          <w:rPr>
            <w:rStyle w:val="Hyperlink"/>
          </w:rPr>
          <w:t>New York Times Opinion Polls</w:t>
        </w:r>
      </w:hyperlink>
      <w:r w:rsidR="00672536" w:rsidRPr="00672536">
        <w:t> - A variety of in</w:t>
      </w:r>
      <w:r w:rsidR="00672536">
        <w:t>formation on multiple subjects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15" w:tgtFrame="_blank" w:history="1">
        <w:r w:rsidR="00672536" w:rsidRPr="00672536">
          <w:rPr>
            <w:rStyle w:val="Hyperlink"/>
          </w:rPr>
          <w:t>Bureau of Justice Statistics</w:t>
        </w:r>
      </w:hyperlink>
      <w:r w:rsidR="00672536">
        <w:t> - Crime statistics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16" w:tgtFrame="_blank" w:history="1">
        <w:r w:rsidR="00672536" w:rsidRPr="00672536">
          <w:rPr>
            <w:rStyle w:val="Hyperlink"/>
          </w:rPr>
          <w:t>Federal Bureau of Investigation</w:t>
        </w:r>
      </w:hyperlink>
      <w:r w:rsidR="00672536">
        <w:t> - Crime statistics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17" w:tgtFrame="_blank" w:history="1">
        <w:r w:rsidR="00672536" w:rsidRPr="00672536">
          <w:rPr>
            <w:rStyle w:val="Hyperlink"/>
          </w:rPr>
          <w:t>Department of Justice</w:t>
        </w:r>
      </w:hyperlink>
      <w:r w:rsidR="00672536">
        <w:t> - Crime statistics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18" w:tgtFrame="_blank" w:history="1">
        <w:r w:rsidR="00672536" w:rsidRPr="00672536">
          <w:rPr>
            <w:rStyle w:val="Hyperlink"/>
          </w:rPr>
          <w:t>Inter-university Consortium for Political and Social Research</w:t>
        </w:r>
      </w:hyperlink>
      <w:r w:rsidR="00672536">
        <w:t> - General Social Survey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19" w:tgtFrame="_blank" w:history="1">
        <w:r w:rsidR="00672536" w:rsidRPr="00672536">
          <w:rPr>
            <w:rStyle w:val="Hyperlink"/>
          </w:rPr>
          <w:t>The National Center for Children in Poverty</w:t>
        </w:r>
      </w:hyperlink>
      <w:r w:rsidR="00672536" w:rsidRPr="00672536">
        <w:t> - Sta</w:t>
      </w:r>
      <w:r w:rsidR="00672536">
        <w:t>tistics on children in poverty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20" w:tgtFrame="_blank" w:history="1">
        <w:r w:rsidR="00672536" w:rsidRPr="00672536">
          <w:rPr>
            <w:rStyle w:val="Hyperlink"/>
          </w:rPr>
          <w:t>Internal Revenue Service</w:t>
        </w:r>
      </w:hyperlink>
      <w:r w:rsidR="00672536" w:rsidRPr="00672536">
        <w:t> - Income, wealth, an</w:t>
      </w:r>
      <w:r w:rsidR="00672536">
        <w:t>d tax statistics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21" w:tgtFrame="_blank" w:history="1">
        <w:r w:rsidR="00672536" w:rsidRPr="00672536">
          <w:rPr>
            <w:rStyle w:val="Hyperlink"/>
          </w:rPr>
          <w:t>United Nations</w:t>
        </w:r>
      </w:hyperlink>
      <w:r w:rsidR="00672536" w:rsidRPr="00672536">
        <w:t> - Statistics on g</w:t>
      </w:r>
      <w:r w:rsidR="00672536">
        <w:t>lobal population, health, etc.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22" w:tgtFrame="_blank" w:history="1">
        <w:r w:rsidR="00672536" w:rsidRPr="00672536">
          <w:rPr>
            <w:rStyle w:val="Hyperlink"/>
          </w:rPr>
          <w:t>Bureau of Labor Statistics</w:t>
        </w:r>
      </w:hyperlink>
      <w:r w:rsidR="00672536" w:rsidRPr="00672536">
        <w:t> - Statistics</w:t>
      </w:r>
      <w:r w:rsidR="00672536">
        <w:t xml:space="preserve"> on employment and the economy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23" w:tgtFrame="_blank" w:history="1">
        <w:r w:rsidR="00672536" w:rsidRPr="00672536">
          <w:rPr>
            <w:rStyle w:val="Hyperlink"/>
          </w:rPr>
          <w:t>National Center for Health Statistics</w:t>
        </w:r>
      </w:hyperlink>
      <w:r w:rsidR="00672536" w:rsidRPr="00672536">
        <w:t> - Vital sta</w:t>
      </w:r>
      <w:r w:rsidR="00672536">
        <w:t>tistics and health information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24" w:tgtFrame="_blank" w:history="1">
        <w:r w:rsidR="00672536" w:rsidRPr="00672536">
          <w:rPr>
            <w:rStyle w:val="Hyperlink"/>
          </w:rPr>
          <w:t>PollingReport.com</w:t>
        </w:r>
      </w:hyperlink>
      <w:r w:rsidR="00672536" w:rsidRPr="00672536">
        <w:t> - Compendium</w:t>
      </w:r>
      <w:r w:rsidR="00672536">
        <w:t xml:space="preserve"> of many social survey sources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25" w:tgtFrame="_blank" w:history="1">
        <w:r w:rsidR="00672536" w:rsidRPr="00672536">
          <w:rPr>
            <w:rStyle w:val="Hyperlink"/>
          </w:rPr>
          <w:t>Population Reference Bureau</w:t>
        </w:r>
      </w:hyperlink>
      <w:r w:rsidR="00672536" w:rsidRPr="00672536">
        <w:t> - Wide variety of informa</w:t>
      </w:r>
      <w:r w:rsidR="00672536">
        <w:t>tion on the world's population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26" w:tgtFrame="_blank" w:history="1">
        <w:r w:rsidR="00672536" w:rsidRPr="00672536">
          <w:rPr>
            <w:rStyle w:val="Hyperlink"/>
          </w:rPr>
          <w:t>The Japan Information Network</w:t>
        </w:r>
      </w:hyperlink>
      <w:r w:rsidR="00672536" w:rsidRPr="00672536">
        <w:t xml:space="preserve"> - </w:t>
      </w:r>
      <w:r w:rsidR="00672536">
        <w:t>International vital statistics</w:t>
      </w:r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27" w:tgtFrame="_blank" w:history="1">
        <w:r w:rsidR="00672536" w:rsidRPr="00672536">
          <w:rPr>
            <w:rStyle w:val="Hyperlink"/>
          </w:rPr>
          <w:t>Environmental Assessment Databases and Data Sets</w:t>
        </w:r>
      </w:hyperlink>
    </w:p>
    <w:p w:rsidR="00672536" w:rsidRPr="00672536" w:rsidRDefault="00670A1D" w:rsidP="00672536">
      <w:pPr>
        <w:pStyle w:val="ListParagraph"/>
        <w:numPr>
          <w:ilvl w:val="0"/>
          <w:numId w:val="15"/>
        </w:numPr>
      </w:pPr>
      <w:hyperlink r:id="rId28" w:tgtFrame="_blank" w:history="1">
        <w:r w:rsidR="00672536" w:rsidRPr="00672536">
          <w:rPr>
            <w:rStyle w:val="Hyperlink"/>
          </w:rPr>
          <w:t>Alphabetical List of U.S. Government Agency Databases and Software</w:t>
        </w:r>
      </w:hyperlink>
    </w:p>
    <w:p w:rsidR="00672536" w:rsidRPr="00672536" w:rsidRDefault="00672536" w:rsidP="00672536"/>
    <w:p w:rsidR="00672536" w:rsidRPr="00672536" w:rsidRDefault="00672536" w:rsidP="00672536">
      <w:pPr>
        <w:pStyle w:val="Heading1"/>
      </w:pPr>
      <w:r w:rsidRPr="00672536">
        <w:t>Other Sites of Interest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29" w:tgtFrame="_blank" w:history="1">
        <w:r w:rsidR="00672536" w:rsidRPr="00672536">
          <w:rPr>
            <w:rStyle w:val="Hyperlink"/>
          </w:rPr>
          <w:t>American Sociological Association</w:t>
        </w:r>
      </w:hyperlink>
      <w:r w:rsidR="00672536" w:rsidRPr="00672536">
        <w:t> - Members</w:t>
      </w:r>
      <w:r w:rsidR="00672536">
        <w:t>hip and activities information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30" w:tgtFrame="_blank" w:history="1">
        <w:r w:rsidR="00672536" w:rsidRPr="00672536">
          <w:rPr>
            <w:rStyle w:val="Hyperlink"/>
          </w:rPr>
          <w:t>American Association of Retired Persons</w:t>
        </w:r>
      </w:hyperlink>
      <w:r w:rsidR="00672536" w:rsidRPr="00672536">
        <w:t> - Members</w:t>
      </w:r>
      <w:r w:rsidR="00672536">
        <w:t>hip and activities information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31" w:tgtFrame="_blank" w:history="1">
        <w:r w:rsidR="00672536" w:rsidRPr="00672536">
          <w:rPr>
            <w:rStyle w:val="Hyperlink"/>
          </w:rPr>
          <w:t>Southern Poverty Law Center</w:t>
        </w:r>
      </w:hyperlink>
      <w:r w:rsidR="00672536" w:rsidRPr="00672536">
        <w:t> - Combats hate,</w:t>
      </w:r>
      <w:r w:rsidR="00672536">
        <w:t xml:space="preserve"> intolerance, &amp; discrimination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32" w:tgtFrame="_blank" w:history="1">
        <w:r w:rsidR="00672536" w:rsidRPr="00672536">
          <w:rPr>
            <w:rStyle w:val="Hyperlink"/>
          </w:rPr>
          <w:t>U.S. Department of Labor</w:t>
        </w:r>
      </w:hyperlink>
      <w:r w:rsidR="00672536" w:rsidRPr="00672536">
        <w:t xml:space="preserve"> - Information </w:t>
      </w:r>
      <w:r w:rsidR="00672536">
        <w:t>on employment and wages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33" w:tgtFrame="_blank" w:history="1">
        <w:r w:rsidR="00672536" w:rsidRPr="00672536">
          <w:rPr>
            <w:rStyle w:val="Hyperlink"/>
          </w:rPr>
          <w:t>National Association for the Advancement of Colored People</w:t>
        </w:r>
      </w:hyperlink>
      <w:r w:rsidR="00672536" w:rsidRPr="00672536">
        <w:t> - Hi</w:t>
      </w:r>
      <w:r w:rsidR="00672536">
        <w:t>story, mission, and membership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34" w:tgtFrame="_blank" w:history="1">
        <w:r w:rsidR="00672536" w:rsidRPr="00672536">
          <w:rPr>
            <w:rStyle w:val="Hyperlink"/>
          </w:rPr>
          <w:t>The Center for the American Woman and Politics</w:t>
        </w:r>
      </w:hyperlink>
      <w:r w:rsidR="00672536">
        <w:t> - Women in government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35" w:tgtFrame="_blank" w:history="1">
        <w:r w:rsidR="00672536" w:rsidRPr="00672536">
          <w:rPr>
            <w:rStyle w:val="Hyperlink"/>
          </w:rPr>
          <w:t>National Women's Law Center</w:t>
        </w:r>
      </w:hyperlink>
      <w:r w:rsidR="00672536" w:rsidRPr="00672536">
        <w:t xml:space="preserve"> - Information on </w:t>
      </w:r>
      <w:r w:rsidR="00672536">
        <w:t>women and the law/legal system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36" w:tgtFrame="_blank" w:history="1">
        <w:r w:rsidR="00672536" w:rsidRPr="00672536">
          <w:rPr>
            <w:rStyle w:val="Hyperlink"/>
          </w:rPr>
          <w:t>The Brookings Review</w:t>
        </w:r>
      </w:hyperlink>
      <w:r w:rsidR="00672536" w:rsidRPr="00672536">
        <w:t> - Repo</w:t>
      </w:r>
      <w:r w:rsidR="00672536">
        <w:t>rts of the Brookings Institute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37" w:tgtFrame="_blank" w:history="1">
        <w:r w:rsidR="00672536" w:rsidRPr="00672536">
          <w:rPr>
            <w:rStyle w:val="Hyperlink"/>
          </w:rPr>
          <w:t>National Assessment of Educational Progress</w:t>
        </w:r>
      </w:hyperlink>
      <w:r w:rsidR="00672536" w:rsidRPr="00672536">
        <w:t> - Evaluations o</w:t>
      </w:r>
      <w:r w:rsidR="00672536">
        <w:t>f America's educational system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38" w:tgtFrame="_blank" w:history="1">
        <w:r w:rsidR="00672536" w:rsidRPr="00672536">
          <w:rPr>
            <w:rStyle w:val="Hyperlink"/>
          </w:rPr>
          <w:t>The Center for Voting and Democracy</w:t>
        </w:r>
      </w:hyperlink>
      <w:r w:rsidR="00672536" w:rsidRPr="00672536">
        <w:t> - Information</w:t>
      </w:r>
      <w:r w:rsidR="00672536">
        <w:t xml:space="preserve"> on America's political system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39" w:tgtFrame="_blank" w:history="1">
        <w:r w:rsidR="00672536" w:rsidRPr="00672536">
          <w:rPr>
            <w:rStyle w:val="Hyperlink"/>
          </w:rPr>
          <w:t>The College Board</w:t>
        </w:r>
      </w:hyperlink>
      <w:r w:rsidR="00672536" w:rsidRPr="00672536">
        <w:t> - I</w:t>
      </w:r>
      <w:r w:rsidR="00672536">
        <w:t>nformation on SAT test results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40" w:tgtFrame="_blank" w:history="1">
        <w:r w:rsidR="00672536" w:rsidRPr="00672536">
          <w:rPr>
            <w:rStyle w:val="Hyperlink"/>
          </w:rPr>
          <w:t>Federal Election Commission</w:t>
        </w:r>
      </w:hyperlink>
      <w:r w:rsidR="00672536" w:rsidRPr="00672536">
        <w:t> - Federal e</w:t>
      </w:r>
      <w:r w:rsidR="00672536">
        <w:t>lection finances and results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41" w:tgtFrame="_blank" w:history="1">
        <w:r w:rsidR="00672536" w:rsidRPr="00672536">
          <w:rPr>
            <w:rStyle w:val="Hyperlink"/>
          </w:rPr>
          <w:t>Occupational Safety and Health Administration</w:t>
        </w:r>
      </w:hyperlink>
      <w:r w:rsidR="00672536" w:rsidRPr="00672536">
        <w:t xml:space="preserve"> - </w:t>
      </w:r>
      <w:r w:rsidR="00672536">
        <w:t>Safety in the work environment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42" w:tgtFrame="_blank" w:history="1">
        <w:r w:rsidR="00672536" w:rsidRPr="00672536">
          <w:rPr>
            <w:rStyle w:val="Hyperlink"/>
          </w:rPr>
          <w:t>National Association of Intercollegiate Athletics</w:t>
        </w:r>
      </w:hyperlink>
      <w:r w:rsidR="00672536" w:rsidRPr="00672536">
        <w:t> - Histo</w:t>
      </w:r>
      <w:r w:rsidR="00672536">
        <w:t>ry and competition information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43" w:tgtFrame="_blank" w:history="1">
        <w:r w:rsidR="00672536" w:rsidRPr="00672536">
          <w:rPr>
            <w:rStyle w:val="Hyperlink"/>
          </w:rPr>
          <w:t>National Collegiate Athletic Association</w:t>
        </w:r>
      </w:hyperlink>
      <w:r w:rsidR="00672536" w:rsidRPr="00672536">
        <w:t> - Histo</w:t>
      </w:r>
      <w:r w:rsidR="00672536">
        <w:t>ry and competition information</w:t>
      </w:r>
    </w:p>
    <w:p w:rsidR="00672536" w:rsidRPr="00672536" w:rsidRDefault="00672536" w:rsidP="00672536">
      <w:pPr>
        <w:numPr>
          <w:ilvl w:val="0"/>
          <w:numId w:val="14"/>
        </w:numPr>
      </w:pPr>
      <w:r w:rsidRPr="00672536">
        <w:t> </w:t>
      </w:r>
      <w:hyperlink r:id="rId44" w:tgtFrame="_blank" w:history="1">
        <w:r w:rsidRPr="00672536">
          <w:rPr>
            <w:rStyle w:val="Hyperlink"/>
          </w:rPr>
          <w:t>Pew Hispanic Cente</w:t>
        </w:r>
      </w:hyperlink>
      <w:r w:rsidRPr="00672536">
        <w:t>r is a nonpartisan research organization that seeks to improve understanding of the U.S. Hispanic population and to chronicle Latinos' growing impact on the nation. The website has public datasets availabl</w:t>
      </w:r>
      <w:r>
        <w:t>e for use and summary reports.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45" w:tgtFrame="_blank" w:history="1">
        <w:r w:rsidR="00672536" w:rsidRPr="00672536">
          <w:rPr>
            <w:rStyle w:val="Hyperlink"/>
          </w:rPr>
          <w:t>City-Data</w:t>
        </w:r>
      </w:hyperlink>
      <w:r w:rsidR="00672536" w:rsidRPr="00672536">
        <w:t> provides statistical demographic data on states and cities in the United States. Some examples include: geographical data, state profiles, crime data, registered sex offenders, cost of l</w:t>
      </w:r>
      <w:r w:rsidR="00672536">
        <w:t>iving, housing, and religions.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46" w:tgtFrame="_blank" w:history="1">
        <w:r w:rsidR="00672536" w:rsidRPr="00672536">
          <w:rPr>
            <w:rStyle w:val="Hyperlink"/>
          </w:rPr>
          <w:t>The National Center for Educational Statistics</w:t>
        </w:r>
      </w:hyperlink>
      <w:r w:rsidR="00672536" w:rsidRPr="00672536">
        <w:t> is the most comprehensive national website for statistical information on education related issues. Also has example of questionnaire items and other data tools to compute some basic statistics for vario</w:t>
      </w:r>
      <w:r w:rsidR="00672536">
        <w:t>us regions around the country.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47" w:tgtFrame="_blank" w:history="1">
        <w:r w:rsidR="00672536" w:rsidRPr="00672536">
          <w:rPr>
            <w:rStyle w:val="Hyperlink"/>
          </w:rPr>
          <w:t>Gallup Daily News</w:t>
        </w:r>
      </w:hyperlink>
      <w:r w:rsidR="00672536" w:rsidRPr="00672536">
        <w:t> reports empirical evidence to leaders and decision makers worldwide about how the world's 6 billion citizens think and behave. Website has excellent examples that can be used for class exercises or to increase use o</w:t>
      </w:r>
      <w:r w:rsidR="00672536">
        <w:t>f statistics in everyday life.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48" w:tgtFrame="_blank" w:history="1">
        <w:r w:rsidR="00672536" w:rsidRPr="00672536">
          <w:rPr>
            <w:rStyle w:val="Hyperlink"/>
          </w:rPr>
          <w:t>Office for Human Research Protections, Department of Health and Human Services</w:t>
        </w:r>
      </w:hyperlink>
      <w:r w:rsidR="00672536" w:rsidRPr="00672536">
        <w:t>. This website provides information on human subjects review boards, requirements, and applications for un</w:t>
      </w:r>
      <w:r w:rsidR="00672536">
        <w:t>iversities and other agencies.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49" w:tgtFrame="_blank" w:history="1">
        <w:r w:rsidR="00672536" w:rsidRPr="00672536">
          <w:rPr>
            <w:rStyle w:val="Hyperlink"/>
          </w:rPr>
          <w:t>Research Triangle International</w:t>
        </w:r>
      </w:hyperlink>
      <w:r w:rsidR="00672536" w:rsidRPr="00672536">
        <w:t> house a number of datasets, many dealing with childhood or adolescent health concerns. RTI is a hub for statistical analyses for various projects occurring across the globe.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50" w:tgtFrame="_blank" w:history="1">
        <w:r w:rsidR="00672536" w:rsidRPr="00672536">
          <w:rPr>
            <w:rStyle w:val="Hyperlink"/>
          </w:rPr>
          <w:t>The SPSS Education Resource Center</w:t>
        </w:r>
      </w:hyperlink>
      <w:r w:rsidR="00672536" w:rsidRPr="00672536">
        <w:t xml:space="preserve"> website is a place “where you'll find exclusive tools to help your students master the analytical skills needed in today's workplace. From first-day-of-class slide presentations to comprehensive curriculum starter kits, </w:t>
      </w:r>
      <w:r w:rsidR="00672536" w:rsidRPr="00672536">
        <w:lastRenderedPageBreak/>
        <w:t xml:space="preserve">you'll find the resources you need to teach statistics and data mining techniques using </w:t>
      </w:r>
      <w:r w:rsidR="00672536">
        <w:t>SPSS Inc. software.”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51" w:tgtFrame="_blank" w:history="1">
        <w:r w:rsidR="00672536" w:rsidRPr="00672536">
          <w:rPr>
            <w:rStyle w:val="Hyperlink"/>
          </w:rPr>
          <w:t>Global Terrorism Database</w:t>
        </w:r>
      </w:hyperlink>
      <w:r w:rsidR="00672536" w:rsidRPr="00672536">
        <w:t xml:space="preserve"> is an excellent database for political scientists, global scholars, or anyone interested in researching terrorist acts. It has </w:t>
      </w:r>
      <w:r w:rsidR="00672536">
        <w:t>easy access to dataset online.</w:t>
      </w:r>
    </w:p>
    <w:p w:rsidR="00672536" w:rsidRPr="00672536" w:rsidRDefault="00672536" w:rsidP="00672536">
      <w:pPr>
        <w:numPr>
          <w:ilvl w:val="0"/>
          <w:numId w:val="14"/>
        </w:numPr>
      </w:pPr>
      <w:r w:rsidRPr="00672536">
        <w:t>This is the </w:t>
      </w:r>
      <w:hyperlink r:id="rId52" w:tgtFrame="_blank" w:history="1">
        <w:r w:rsidRPr="00672536">
          <w:rPr>
            <w:rStyle w:val="Hyperlink"/>
          </w:rPr>
          <w:t>National Institute of Health website on grants</w:t>
        </w:r>
      </w:hyperlink>
      <w:r w:rsidRPr="00672536">
        <w:t>. It is a good place to seek grant fund</w:t>
      </w:r>
      <w:r>
        <w:t>ing to fund research projects.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53" w:tgtFrame="_blank" w:history="1">
        <w:r w:rsidR="00672536" w:rsidRPr="00672536">
          <w:rPr>
            <w:rStyle w:val="Hyperlink"/>
          </w:rPr>
          <w:t>The World Health Organization</w:t>
        </w:r>
      </w:hyperlink>
      <w:r w:rsidR="00672536" w:rsidRPr="00672536">
        <w:t> provides data and statistics on health issues worldwide. They also have a Junior Professional program a</w:t>
      </w:r>
      <w:r w:rsidR="00672536">
        <w:t>nd an Intern program.</w:t>
      </w:r>
    </w:p>
    <w:p w:rsidR="00672536" w:rsidRPr="00672536" w:rsidRDefault="00672536" w:rsidP="00672536">
      <w:pPr>
        <w:numPr>
          <w:ilvl w:val="0"/>
          <w:numId w:val="14"/>
        </w:numPr>
      </w:pPr>
      <w:r w:rsidRPr="00672536">
        <w:t>This is the </w:t>
      </w:r>
      <w:hyperlink r:id="rId54" w:tgtFrame="_blank" w:history="1">
        <w:r w:rsidRPr="00672536">
          <w:rPr>
            <w:rStyle w:val="Hyperlink"/>
          </w:rPr>
          <w:t>U.S. Department of Health and Human Services Office for Human Research Protection</w:t>
        </w:r>
      </w:hyperlink>
      <w:r>
        <w:t xml:space="preserve"> </w:t>
      </w:r>
      <w:r w:rsidRPr="00672536">
        <w:t>website. This website offers information on human subjects, IRB, certificat</w:t>
      </w:r>
      <w:r>
        <w:t>ion, etc.</w:t>
      </w:r>
    </w:p>
    <w:p w:rsidR="00672536" w:rsidRPr="00672536" w:rsidRDefault="00670A1D" w:rsidP="00672536">
      <w:pPr>
        <w:numPr>
          <w:ilvl w:val="0"/>
          <w:numId w:val="14"/>
        </w:numPr>
      </w:pPr>
      <w:hyperlink r:id="rId55" w:tgtFrame="_blank" w:history="1">
        <w:r w:rsidR="00672536" w:rsidRPr="00672536">
          <w:rPr>
            <w:rStyle w:val="Hyperlink"/>
          </w:rPr>
          <w:t>Survey Monkey</w:t>
        </w:r>
      </w:hyperlink>
      <w:r w:rsidR="00672536" w:rsidRPr="00672536">
        <w:t> is an easy to use website where students can create surveys. Some schools have full subscriptions t</w:t>
      </w:r>
      <w:r w:rsidR="00672536">
        <w:t>o the website for full access.</w:t>
      </w:r>
    </w:p>
    <w:p w:rsidR="00542CC3" w:rsidRPr="00A44E55" w:rsidRDefault="00670A1D" w:rsidP="006E5044">
      <w:pPr>
        <w:numPr>
          <w:ilvl w:val="0"/>
          <w:numId w:val="14"/>
        </w:numPr>
      </w:pPr>
      <w:hyperlink r:id="rId56" w:tgtFrame="_blank" w:history="1">
        <w:proofErr w:type="spellStart"/>
        <w:r w:rsidR="00672536" w:rsidRPr="00672536">
          <w:rPr>
            <w:rStyle w:val="Hyperlink"/>
          </w:rPr>
          <w:t>eSurveysPro</w:t>
        </w:r>
        <w:proofErr w:type="spellEnd"/>
      </w:hyperlink>
      <w:r w:rsidR="00672536" w:rsidRPr="00672536">
        <w:t> is another excellent survey tool where students can create and send surveys online. They can even add charts, picture, etc. for students to comment on.</w:t>
      </w:r>
    </w:p>
    <w:sectPr w:rsidR="00542CC3" w:rsidRPr="00A44E55" w:rsidSect="003E708D">
      <w:headerReference w:type="default" r:id="rId57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A1D" w:rsidRDefault="00670A1D">
      <w:r>
        <w:separator/>
      </w:r>
    </w:p>
  </w:endnote>
  <w:endnote w:type="continuationSeparator" w:id="0">
    <w:p w:rsidR="00670A1D" w:rsidRDefault="0067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A1D" w:rsidRDefault="00670A1D">
      <w:r>
        <w:separator/>
      </w:r>
    </w:p>
  </w:footnote>
  <w:footnote w:type="continuationSeparator" w:id="0">
    <w:p w:rsidR="00670A1D" w:rsidRDefault="0067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B9" w:rsidRPr="00605FFD" w:rsidRDefault="00EC01B9" w:rsidP="00EC01B9">
    <w:pPr>
      <w:tabs>
        <w:tab w:val="center" w:pos="4680"/>
        <w:tab w:val="right" w:pos="9360"/>
      </w:tabs>
      <w:spacing w:after="0"/>
      <w:jc w:val="right"/>
      <w:rPr>
        <w:rFonts w:cstheme="minorHAnsi"/>
      </w:rPr>
    </w:pPr>
    <w:r>
      <w:rPr>
        <w:rFonts w:cstheme="minorHAnsi"/>
      </w:rPr>
      <w:t xml:space="preserve">Leon-Guerrero, </w:t>
    </w:r>
    <w:r>
      <w:rPr>
        <w:rFonts w:cstheme="minorHAnsi"/>
        <w:i/>
      </w:rPr>
      <w:t>Essentials of Social Statistics for a Diverse Society</w:t>
    </w:r>
    <w:r w:rsidRPr="00605FFD">
      <w:rPr>
        <w:rFonts w:cstheme="minorHAnsi"/>
        <w:i/>
      </w:rPr>
      <w:t>,</w:t>
    </w:r>
    <w:r>
      <w:rPr>
        <w:rFonts w:cstheme="minorHAnsi"/>
        <w:i/>
      </w:rPr>
      <w:t xml:space="preserve"> </w:t>
    </w:r>
    <w:r>
      <w:rPr>
        <w:rFonts w:cstheme="minorHAnsi"/>
      </w:rPr>
      <w:t>3e</w:t>
    </w:r>
  </w:p>
  <w:p w:rsidR="00672536" w:rsidRPr="00EC01B9" w:rsidRDefault="00EC01B9" w:rsidP="00EC01B9">
    <w:pPr>
      <w:tabs>
        <w:tab w:val="center" w:pos="4680"/>
        <w:tab w:val="right" w:pos="9360"/>
      </w:tabs>
      <w:spacing w:after="0"/>
      <w:jc w:val="right"/>
      <w:rPr>
        <w:rFonts w:cstheme="minorHAnsi"/>
      </w:rPr>
    </w:pPr>
    <w:r>
      <w:rPr>
        <w:rFonts w:cstheme="minorHAnsi"/>
      </w:rPr>
      <w:t>SAGE Publishing,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3313C"/>
    <w:multiLevelType w:val="multilevel"/>
    <w:tmpl w:val="13F4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E0541"/>
    <w:multiLevelType w:val="hybridMultilevel"/>
    <w:tmpl w:val="61AA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F18CA"/>
    <w:multiLevelType w:val="multilevel"/>
    <w:tmpl w:val="467E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36"/>
    <w:rsid w:val="00024CB8"/>
    <w:rsid w:val="00033437"/>
    <w:rsid w:val="000F388C"/>
    <w:rsid w:val="00185227"/>
    <w:rsid w:val="001B761C"/>
    <w:rsid w:val="001F7343"/>
    <w:rsid w:val="00227074"/>
    <w:rsid w:val="00272B2E"/>
    <w:rsid w:val="002D0F36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0A1D"/>
    <w:rsid w:val="00672536"/>
    <w:rsid w:val="0067627F"/>
    <w:rsid w:val="006D1107"/>
    <w:rsid w:val="006E1D22"/>
    <w:rsid w:val="006E5044"/>
    <w:rsid w:val="0072507A"/>
    <w:rsid w:val="007557A1"/>
    <w:rsid w:val="00761723"/>
    <w:rsid w:val="007B2823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C01B9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1615A"/>
  <w15:docId w15:val="{1B17EB7B-73A9-4DEE-BD75-C4DC37CF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2CC3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percenter.uconn.edu/" TargetMode="External"/><Relationship Id="rId18" Type="http://schemas.openxmlformats.org/officeDocument/2006/relationships/hyperlink" Target="http://www.icpsr.umich.edu/" TargetMode="External"/><Relationship Id="rId26" Type="http://schemas.openxmlformats.org/officeDocument/2006/relationships/hyperlink" Target="http://www.jinjapan.org/" TargetMode="External"/><Relationship Id="rId39" Type="http://schemas.openxmlformats.org/officeDocument/2006/relationships/hyperlink" Target="http://www.collegeboard.com/" TargetMode="External"/><Relationship Id="rId21" Type="http://schemas.openxmlformats.org/officeDocument/2006/relationships/hyperlink" Target="http://www.un.org/" TargetMode="External"/><Relationship Id="rId34" Type="http://schemas.openxmlformats.org/officeDocument/2006/relationships/hyperlink" Target="http://www.cawp.rutgers.edu/" TargetMode="External"/><Relationship Id="rId42" Type="http://schemas.openxmlformats.org/officeDocument/2006/relationships/hyperlink" Target="http://www.naia.org/" TargetMode="External"/><Relationship Id="rId47" Type="http://schemas.openxmlformats.org/officeDocument/2006/relationships/hyperlink" Target="http://www.gallup.com/Home.aspx" TargetMode="External"/><Relationship Id="rId50" Type="http://schemas.openxmlformats.org/officeDocument/2006/relationships/hyperlink" Target="http://www.spss.com/academic/educator/special-programs/" TargetMode="External"/><Relationship Id="rId55" Type="http://schemas.openxmlformats.org/officeDocument/2006/relationships/hyperlink" Target="http://www.surveymonkey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nsus.gov/" TargetMode="External"/><Relationship Id="rId17" Type="http://schemas.openxmlformats.org/officeDocument/2006/relationships/hyperlink" Target="http://www.usdoj.gov/" TargetMode="External"/><Relationship Id="rId25" Type="http://schemas.openxmlformats.org/officeDocument/2006/relationships/hyperlink" Target="http://www.prb.org/" TargetMode="External"/><Relationship Id="rId33" Type="http://schemas.openxmlformats.org/officeDocument/2006/relationships/hyperlink" Target="http://www.naacp.org/" TargetMode="External"/><Relationship Id="rId38" Type="http://schemas.openxmlformats.org/officeDocument/2006/relationships/hyperlink" Target="http://www.fairvote.org/" TargetMode="External"/><Relationship Id="rId46" Type="http://schemas.openxmlformats.org/officeDocument/2006/relationships/hyperlink" Target="http://nces.ed.gov/pubsearch/onlinedata.asp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bi.gov/" TargetMode="External"/><Relationship Id="rId20" Type="http://schemas.openxmlformats.org/officeDocument/2006/relationships/hyperlink" Target="http://irs.gov/" TargetMode="External"/><Relationship Id="rId29" Type="http://schemas.openxmlformats.org/officeDocument/2006/relationships/hyperlink" Target="http://www.asanet.org/" TargetMode="External"/><Relationship Id="rId41" Type="http://schemas.openxmlformats.org/officeDocument/2006/relationships/hyperlink" Target="http://www.osha.gov/" TargetMode="External"/><Relationship Id="rId54" Type="http://schemas.openxmlformats.org/officeDocument/2006/relationships/hyperlink" Target="http://www.hhs.gov/ohrp/assuran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lup.com/" TargetMode="External"/><Relationship Id="rId24" Type="http://schemas.openxmlformats.org/officeDocument/2006/relationships/hyperlink" Target="http://www.pollingreport.com/" TargetMode="External"/><Relationship Id="rId32" Type="http://schemas.openxmlformats.org/officeDocument/2006/relationships/hyperlink" Target="http://dol.gov/" TargetMode="External"/><Relationship Id="rId37" Type="http://schemas.openxmlformats.org/officeDocument/2006/relationships/hyperlink" Target="http://nces.ed.gov/" TargetMode="External"/><Relationship Id="rId40" Type="http://schemas.openxmlformats.org/officeDocument/2006/relationships/hyperlink" Target="http://www.fec.gov/" TargetMode="External"/><Relationship Id="rId45" Type="http://schemas.openxmlformats.org/officeDocument/2006/relationships/hyperlink" Target="http://www.city-data.com/" TargetMode="External"/><Relationship Id="rId53" Type="http://schemas.openxmlformats.org/officeDocument/2006/relationships/hyperlink" Target="http://www.who.int/en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js.gov/" TargetMode="External"/><Relationship Id="rId23" Type="http://schemas.openxmlformats.org/officeDocument/2006/relationships/hyperlink" Target="http://www.cdc.gov/nchs" TargetMode="External"/><Relationship Id="rId28" Type="http://schemas.openxmlformats.org/officeDocument/2006/relationships/hyperlink" Target="http://www.epa.gov/epahome/abcdata.htm" TargetMode="External"/><Relationship Id="rId36" Type="http://schemas.openxmlformats.org/officeDocument/2006/relationships/hyperlink" Target="http://www.brookings.org/" TargetMode="External"/><Relationship Id="rId49" Type="http://schemas.openxmlformats.org/officeDocument/2006/relationships/hyperlink" Target="http://www.rti.org/page.cfm/Statistics_Research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issp.org/" TargetMode="External"/><Relationship Id="rId19" Type="http://schemas.openxmlformats.org/officeDocument/2006/relationships/hyperlink" Target="http://nccp.org/" TargetMode="External"/><Relationship Id="rId31" Type="http://schemas.openxmlformats.org/officeDocument/2006/relationships/hyperlink" Target="https://www.splcenter.org/" TargetMode="External"/><Relationship Id="rId44" Type="http://schemas.openxmlformats.org/officeDocument/2006/relationships/hyperlink" Target="http://pewhispanic.org/" TargetMode="External"/><Relationship Id="rId52" Type="http://schemas.openxmlformats.org/officeDocument/2006/relationships/hyperlink" Target="http://grants.nih.gov/grants/o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c.uchicago.edu/" TargetMode="External"/><Relationship Id="rId14" Type="http://schemas.openxmlformats.org/officeDocument/2006/relationships/hyperlink" Target="http://www.nytimes.com/ref/us/polls_index.html" TargetMode="External"/><Relationship Id="rId22" Type="http://schemas.openxmlformats.org/officeDocument/2006/relationships/hyperlink" Target="http://stats.bls.gov/" TargetMode="External"/><Relationship Id="rId27" Type="http://schemas.openxmlformats.org/officeDocument/2006/relationships/hyperlink" Target="http://geodata.grid.unep.ch/" TargetMode="External"/><Relationship Id="rId30" Type="http://schemas.openxmlformats.org/officeDocument/2006/relationships/hyperlink" Target="http://www.aarp.org/" TargetMode="External"/><Relationship Id="rId35" Type="http://schemas.openxmlformats.org/officeDocument/2006/relationships/hyperlink" Target="http://www.nwlc.org/" TargetMode="External"/><Relationship Id="rId43" Type="http://schemas.openxmlformats.org/officeDocument/2006/relationships/hyperlink" Target="http://www.ncaa.org/" TargetMode="External"/><Relationship Id="rId48" Type="http://schemas.openxmlformats.org/officeDocument/2006/relationships/hyperlink" Target="http://www.hhs.gov/ohrp/" TargetMode="External"/><Relationship Id="rId56" Type="http://schemas.openxmlformats.org/officeDocument/2006/relationships/hyperlink" Target="http://www.esurveyspro.com/" TargetMode="External"/><Relationship Id="rId8" Type="http://schemas.openxmlformats.org/officeDocument/2006/relationships/hyperlink" Target="http://www.norc.org/GSS+Website/" TargetMode="External"/><Relationship Id="rId51" Type="http://schemas.openxmlformats.org/officeDocument/2006/relationships/hyperlink" Target="http://www.start.umd.edu/gtd/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E3FlrData\Department\SagePub\HigherEd\Prod\GlobalDigital\EPT\Products\College%20Digital%20Content\Templates%20&amp;%20Guid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7801-AB40-49C8-B37E-42AE2676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Template.dotx</Template>
  <TotalTime>5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7999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Palermini, Stephanie</dc:creator>
  <cp:lastModifiedBy>Julie Angel</cp:lastModifiedBy>
  <cp:revision>2</cp:revision>
  <dcterms:created xsi:type="dcterms:W3CDTF">2017-10-12T17:15:00Z</dcterms:created>
  <dcterms:modified xsi:type="dcterms:W3CDTF">2017-10-19T03:20:00Z</dcterms:modified>
</cp:coreProperties>
</file>