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6277" w14:textId="77777777" w:rsidR="00213B67" w:rsidRDefault="00213B67" w:rsidP="00213B67">
      <w:pPr>
        <w:pStyle w:val="Title"/>
        <w:rPr>
          <w:b/>
          <w:sz w:val="32"/>
          <w:szCs w:val="32"/>
        </w:rPr>
      </w:pPr>
      <w:bookmarkStart w:id="0" w:name="_GoBack"/>
      <w:bookmarkEnd w:id="0"/>
      <w:r>
        <w:t>Student Resources Worksheets</w:t>
      </w:r>
    </w:p>
    <w:p w14:paraId="178B6278" w14:textId="77777777" w:rsidR="00A309EE" w:rsidRPr="00E40D9F" w:rsidRDefault="00A309EE" w:rsidP="00A309EE">
      <w:pPr>
        <w:pStyle w:val="TableCaption"/>
        <w:spacing w:after="0" w:line="240" w:lineRule="auto"/>
        <w:jc w:val="center"/>
        <w:rPr>
          <w:rFonts w:ascii="Times New Roman" w:hAnsi="Times New Roman"/>
          <w:b/>
          <w:sz w:val="32"/>
          <w:szCs w:val="32"/>
        </w:rPr>
      </w:pPr>
      <w:r w:rsidRPr="00581ADE">
        <w:rPr>
          <w:rFonts w:ascii="Times New Roman" w:hAnsi="Times New Roman"/>
          <w:b/>
          <w:sz w:val="32"/>
          <w:szCs w:val="32"/>
        </w:rPr>
        <w:t>Finding a</w:t>
      </w:r>
      <w:r w:rsidRPr="00E40D9F">
        <w:rPr>
          <w:rFonts w:ascii="Times New Roman" w:hAnsi="Times New Roman"/>
          <w:b/>
          <w:sz w:val="32"/>
          <w:szCs w:val="32"/>
        </w:rPr>
        <w:t xml:space="preserve"> Topic: Using Multiple Techniques to Find a Topic That Is Interesting to Multiple Audiences</w:t>
      </w:r>
    </w:p>
    <w:p w14:paraId="178B6279" w14:textId="77777777" w:rsidR="00A309EE" w:rsidRPr="00FE3395" w:rsidRDefault="00A309EE" w:rsidP="00A309EE">
      <w:pPr>
        <w:pStyle w:val="TableCaption"/>
        <w:spacing w:after="0" w:line="240" w:lineRule="auto"/>
        <w:jc w:val="center"/>
        <w:rPr>
          <w:rFonts w:ascii="Times New Roman" w:hAnsi="Times New Roman"/>
          <w:sz w:val="24"/>
        </w:rPr>
      </w:pPr>
      <w:r>
        <w:rPr>
          <w:rFonts w:ascii="Times New Roman" w:hAnsi="Times New Roman"/>
          <w:sz w:val="24"/>
        </w:rPr>
        <w:t>(Combining Tables 2.1 and 2.2 from the Textbook)</w:t>
      </w:r>
    </w:p>
    <w:p w14:paraId="178B627A" w14:textId="77777777" w:rsidR="00A309EE" w:rsidRPr="00343DB2" w:rsidRDefault="00A309EE" w:rsidP="00A309EE">
      <w:pPr>
        <w:pStyle w:val="TableCaption"/>
        <w:jc w:val="center"/>
        <w:rPr>
          <w:rFonts w:ascii="Times New Roman" w:hAnsi="Times New Roman"/>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31"/>
        <w:gridCol w:w="4659"/>
      </w:tblGrid>
      <w:tr w:rsidR="00A309EE" w:rsidRPr="007037EF" w14:paraId="178B627D" w14:textId="77777777" w:rsidTr="00B06182">
        <w:trPr>
          <w:trHeight w:val="60"/>
        </w:trPr>
        <w:tc>
          <w:tcPr>
            <w:tcW w:w="2409" w:type="pct"/>
          </w:tcPr>
          <w:p w14:paraId="178B627B" w14:textId="77777777" w:rsidR="00A309EE" w:rsidRPr="00343DB2" w:rsidRDefault="00A309EE" w:rsidP="00B06182">
            <w:pPr>
              <w:pStyle w:val="TableColumnHead"/>
              <w:rPr>
                <w:rFonts w:ascii="Times New Roman" w:hAnsi="Times New Roman"/>
                <w:sz w:val="24"/>
                <w:szCs w:val="24"/>
              </w:rPr>
            </w:pPr>
            <w:r w:rsidRPr="00343DB2">
              <w:rPr>
                <w:rFonts w:ascii="Times New Roman" w:hAnsi="Times New Roman"/>
                <w:sz w:val="24"/>
                <w:szCs w:val="24"/>
              </w:rPr>
              <w:t>Technique</w:t>
            </w:r>
          </w:p>
        </w:tc>
        <w:tc>
          <w:tcPr>
            <w:tcW w:w="2591" w:type="pct"/>
          </w:tcPr>
          <w:p w14:paraId="178B627C" w14:textId="77777777" w:rsidR="00A309EE" w:rsidRPr="00343DB2" w:rsidRDefault="00A309EE" w:rsidP="00B06182">
            <w:pPr>
              <w:pStyle w:val="TableColumnHead"/>
              <w:rPr>
                <w:rFonts w:ascii="Times New Roman" w:hAnsi="Times New Roman"/>
                <w:sz w:val="24"/>
                <w:szCs w:val="24"/>
              </w:rPr>
            </w:pPr>
            <w:r w:rsidRPr="00343DB2">
              <w:rPr>
                <w:rFonts w:ascii="Times New Roman" w:hAnsi="Times New Roman"/>
                <w:sz w:val="24"/>
                <w:szCs w:val="24"/>
              </w:rPr>
              <w:t>Your Answer</w:t>
            </w:r>
          </w:p>
        </w:tc>
      </w:tr>
      <w:tr w:rsidR="00A309EE" w:rsidRPr="007037EF" w14:paraId="178B6280" w14:textId="77777777" w:rsidTr="00B06182">
        <w:trPr>
          <w:trHeight w:val="60"/>
        </w:trPr>
        <w:tc>
          <w:tcPr>
            <w:tcW w:w="2409" w:type="pct"/>
          </w:tcPr>
          <w:p w14:paraId="178B627E" w14:textId="77777777" w:rsidR="00A309EE" w:rsidRPr="00343DB2" w:rsidRDefault="00A309EE" w:rsidP="00B06182">
            <w:pPr>
              <w:pStyle w:val="TableText"/>
              <w:spacing w:line="240" w:lineRule="auto"/>
              <w:rPr>
                <w:rFonts w:ascii="Times New Roman" w:hAnsi="Times New Roman"/>
                <w:sz w:val="24"/>
                <w:szCs w:val="24"/>
              </w:rPr>
            </w:pPr>
            <w:r>
              <w:rPr>
                <w:rFonts w:ascii="Times New Roman" w:hAnsi="Times New Roman"/>
                <w:sz w:val="24"/>
                <w:szCs w:val="24"/>
              </w:rPr>
              <w:t xml:space="preserve">Why did you choose your </w:t>
            </w:r>
            <w:r w:rsidRPr="00343DB2">
              <w:rPr>
                <w:rFonts w:ascii="Times New Roman" w:hAnsi="Times New Roman"/>
                <w:sz w:val="24"/>
                <w:szCs w:val="24"/>
              </w:rPr>
              <w:t>major?</w:t>
            </w:r>
          </w:p>
        </w:tc>
        <w:tc>
          <w:tcPr>
            <w:tcW w:w="2591" w:type="pct"/>
          </w:tcPr>
          <w:p w14:paraId="178B627F" w14:textId="77777777" w:rsidR="00A309EE" w:rsidRPr="00B5184D" w:rsidRDefault="00A309EE" w:rsidP="00B06182">
            <w:pPr>
              <w:pStyle w:val="NoParagraphStyle"/>
              <w:suppressAutoHyphens/>
              <w:textAlignment w:val="auto"/>
              <w:rPr>
                <w:rFonts w:cs="Times New Roman"/>
              </w:rPr>
            </w:pPr>
          </w:p>
        </w:tc>
      </w:tr>
      <w:tr w:rsidR="00A309EE" w:rsidRPr="007037EF" w14:paraId="178B6283" w14:textId="77777777" w:rsidTr="00B06182">
        <w:trPr>
          <w:trHeight w:val="60"/>
        </w:trPr>
        <w:tc>
          <w:tcPr>
            <w:tcW w:w="2409" w:type="pct"/>
          </w:tcPr>
          <w:p w14:paraId="178B6281" w14:textId="77777777" w:rsidR="00A309EE" w:rsidRPr="00343DB2" w:rsidRDefault="00A309EE" w:rsidP="00B06182">
            <w:pPr>
              <w:pStyle w:val="TableText"/>
              <w:spacing w:line="240" w:lineRule="auto"/>
              <w:rPr>
                <w:rFonts w:ascii="Times New Roman" w:hAnsi="Times New Roman"/>
                <w:sz w:val="24"/>
                <w:szCs w:val="24"/>
              </w:rPr>
            </w:pPr>
            <w:r w:rsidRPr="00343DB2">
              <w:rPr>
                <w:rFonts w:ascii="Times New Roman" w:hAnsi="Times New Roman"/>
                <w:sz w:val="24"/>
                <w:szCs w:val="24"/>
              </w:rPr>
              <w:t>What are your career aspirations and why?</w:t>
            </w:r>
          </w:p>
        </w:tc>
        <w:tc>
          <w:tcPr>
            <w:tcW w:w="2591" w:type="pct"/>
          </w:tcPr>
          <w:p w14:paraId="178B6282" w14:textId="77777777" w:rsidR="00A309EE" w:rsidRPr="00B5184D" w:rsidRDefault="00A309EE" w:rsidP="00B06182">
            <w:pPr>
              <w:pStyle w:val="NoParagraphStyle"/>
              <w:suppressAutoHyphens/>
              <w:textAlignment w:val="auto"/>
              <w:rPr>
                <w:rFonts w:cs="Times New Roman"/>
              </w:rPr>
            </w:pPr>
          </w:p>
        </w:tc>
      </w:tr>
      <w:tr w:rsidR="00A309EE" w:rsidRPr="007037EF" w14:paraId="178B6286" w14:textId="77777777" w:rsidTr="00B06182">
        <w:trPr>
          <w:trHeight w:val="60"/>
        </w:trPr>
        <w:tc>
          <w:tcPr>
            <w:tcW w:w="2409" w:type="pct"/>
          </w:tcPr>
          <w:p w14:paraId="178B6284" w14:textId="77777777" w:rsidR="00A309EE" w:rsidRPr="00343DB2" w:rsidRDefault="00A309EE" w:rsidP="00B06182">
            <w:pPr>
              <w:pStyle w:val="TableText"/>
              <w:spacing w:line="240" w:lineRule="auto"/>
              <w:rPr>
                <w:rFonts w:ascii="Times New Roman" w:hAnsi="Times New Roman"/>
                <w:sz w:val="24"/>
                <w:szCs w:val="24"/>
              </w:rPr>
            </w:pPr>
            <w:r w:rsidRPr="00343DB2">
              <w:rPr>
                <w:rFonts w:ascii="Times New Roman" w:hAnsi="Times New Roman"/>
                <w:sz w:val="24"/>
                <w:szCs w:val="24"/>
              </w:rPr>
              <w:t>What are your extracurricular activities and why do you enjoy them?</w:t>
            </w:r>
          </w:p>
        </w:tc>
        <w:tc>
          <w:tcPr>
            <w:tcW w:w="2591" w:type="pct"/>
          </w:tcPr>
          <w:p w14:paraId="178B6285" w14:textId="77777777" w:rsidR="00A309EE" w:rsidRPr="00B5184D" w:rsidRDefault="00A309EE" w:rsidP="00B06182">
            <w:pPr>
              <w:pStyle w:val="NoParagraphStyle"/>
              <w:suppressAutoHyphens/>
              <w:textAlignment w:val="auto"/>
              <w:rPr>
                <w:rFonts w:cs="Times New Roman"/>
              </w:rPr>
            </w:pPr>
          </w:p>
        </w:tc>
      </w:tr>
      <w:tr w:rsidR="00A309EE" w:rsidRPr="007037EF" w14:paraId="178B6289" w14:textId="77777777" w:rsidTr="00B06182">
        <w:trPr>
          <w:trHeight w:val="60"/>
        </w:trPr>
        <w:tc>
          <w:tcPr>
            <w:tcW w:w="2409" w:type="pct"/>
          </w:tcPr>
          <w:p w14:paraId="178B6287" w14:textId="77777777" w:rsidR="00A309EE" w:rsidRPr="00343DB2" w:rsidRDefault="00A309EE" w:rsidP="00B06182">
            <w:pPr>
              <w:pStyle w:val="TableText"/>
              <w:spacing w:line="240" w:lineRule="auto"/>
              <w:rPr>
                <w:rFonts w:ascii="Times New Roman" w:hAnsi="Times New Roman"/>
                <w:sz w:val="24"/>
                <w:szCs w:val="24"/>
              </w:rPr>
            </w:pPr>
            <w:r w:rsidRPr="00343DB2">
              <w:rPr>
                <w:rFonts w:ascii="Times New Roman" w:hAnsi="Times New Roman"/>
                <w:sz w:val="24"/>
                <w:szCs w:val="24"/>
              </w:rPr>
              <w:t>Favorite course and why?</w:t>
            </w:r>
          </w:p>
        </w:tc>
        <w:tc>
          <w:tcPr>
            <w:tcW w:w="2591" w:type="pct"/>
          </w:tcPr>
          <w:p w14:paraId="178B6288" w14:textId="77777777" w:rsidR="00A309EE" w:rsidRPr="00B5184D" w:rsidRDefault="00A309EE" w:rsidP="00B06182">
            <w:pPr>
              <w:pStyle w:val="NoParagraphStyle"/>
              <w:suppressAutoHyphens/>
              <w:textAlignment w:val="auto"/>
              <w:rPr>
                <w:rFonts w:cs="Times New Roman"/>
              </w:rPr>
            </w:pPr>
          </w:p>
        </w:tc>
      </w:tr>
      <w:tr w:rsidR="00A309EE" w:rsidRPr="007037EF" w14:paraId="178B628C" w14:textId="77777777" w:rsidTr="00B06182">
        <w:trPr>
          <w:trHeight w:val="60"/>
        </w:trPr>
        <w:tc>
          <w:tcPr>
            <w:tcW w:w="2409" w:type="pct"/>
          </w:tcPr>
          <w:p w14:paraId="178B628A" w14:textId="77777777" w:rsidR="00A309EE" w:rsidRPr="00343DB2" w:rsidRDefault="00A309EE" w:rsidP="00B06182">
            <w:pPr>
              <w:pStyle w:val="TableText"/>
              <w:spacing w:line="240" w:lineRule="auto"/>
              <w:rPr>
                <w:rFonts w:ascii="Times New Roman" w:hAnsi="Times New Roman"/>
                <w:sz w:val="24"/>
                <w:szCs w:val="24"/>
              </w:rPr>
            </w:pPr>
            <w:r w:rsidRPr="00343DB2">
              <w:rPr>
                <w:rFonts w:ascii="Times New Roman" w:hAnsi="Times New Roman"/>
                <w:sz w:val="24"/>
                <w:szCs w:val="24"/>
              </w:rPr>
              <w:t>Favorite part of course and why?</w:t>
            </w:r>
          </w:p>
        </w:tc>
        <w:tc>
          <w:tcPr>
            <w:tcW w:w="2591" w:type="pct"/>
          </w:tcPr>
          <w:p w14:paraId="178B628B" w14:textId="77777777" w:rsidR="00A309EE" w:rsidRPr="00B5184D" w:rsidRDefault="00A309EE" w:rsidP="00B06182">
            <w:pPr>
              <w:pStyle w:val="NoParagraphStyle"/>
              <w:suppressAutoHyphens/>
              <w:textAlignment w:val="auto"/>
              <w:rPr>
                <w:rFonts w:cs="Times New Roman"/>
              </w:rPr>
            </w:pPr>
          </w:p>
        </w:tc>
      </w:tr>
      <w:tr w:rsidR="00A309EE" w:rsidRPr="007037EF" w14:paraId="178B628F" w14:textId="77777777" w:rsidTr="00B06182">
        <w:trPr>
          <w:trHeight w:val="60"/>
        </w:trPr>
        <w:tc>
          <w:tcPr>
            <w:tcW w:w="2409" w:type="pct"/>
          </w:tcPr>
          <w:p w14:paraId="178B628D" w14:textId="77777777" w:rsidR="00A309EE" w:rsidRPr="00117A49" w:rsidRDefault="00A309EE" w:rsidP="00B06182">
            <w:pPr>
              <w:pStyle w:val="TableText"/>
              <w:spacing w:line="240" w:lineRule="auto"/>
              <w:rPr>
                <w:rFonts w:ascii="Times New Roman" w:hAnsi="Times New Roman"/>
                <w:sz w:val="24"/>
                <w:szCs w:val="24"/>
              </w:rPr>
            </w:pPr>
            <w:r w:rsidRPr="00117A49">
              <w:rPr>
                <w:rFonts w:ascii="Times New Roman" w:hAnsi="Times New Roman"/>
                <w:sz w:val="24"/>
                <w:szCs w:val="24"/>
              </w:rPr>
              <w:t>Which current events are most interesting to you? Why?</w:t>
            </w:r>
          </w:p>
        </w:tc>
        <w:tc>
          <w:tcPr>
            <w:tcW w:w="2591" w:type="pct"/>
          </w:tcPr>
          <w:p w14:paraId="178B628E" w14:textId="77777777" w:rsidR="00A309EE" w:rsidRPr="00B5184D" w:rsidRDefault="00A309EE" w:rsidP="00B06182">
            <w:pPr>
              <w:pStyle w:val="NoParagraphStyle"/>
              <w:suppressAutoHyphens/>
              <w:textAlignment w:val="auto"/>
              <w:rPr>
                <w:rFonts w:cs="Times New Roman"/>
              </w:rPr>
            </w:pPr>
          </w:p>
        </w:tc>
      </w:tr>
      <w:tr w:rsidR="00A309EE" w:rsidRPr="007037EF" w14:paraId="178B6292" w14:textId="77777777" w:rsidTr="00B06182">
        <w:trPr>
          <w:trHeight w:val="60"/>
        </w:trPr>
        <w:tc>
          <w:tcPr>
            <w:tcW w:w="2409" w:type="pct"/>
          </w:tcPr>
          <w:p w14:paraId="178B6290" w14:textId="77777777" w:rsidR="00A309EE" w:rsidRPr="00117A49" w:rsidRDefault="00A309EE" w:rsidP="00B06182">
            <w:pPr>
              <w:pStyle w:val="TableText"/>
              <w:spacing w:line="240" w:lineRule="auto"/>
              <w:rPr>
                <w:rFonts w:ascii="Times New Roman" w:hAnsi="Times New Roman"/>
                <w:sz w:val="24"/>
                <w:szCs w:val="24"/>
              </w:rPr>
            </w:pPr>
            <w:r w:rsidRPr="00117A49">
              <w:rPr>
                <w:rFonts w:ascii="Times New Roman" w:hAnsi="Times New Roman"/>
                <w:sz w:val="24"/>
                <w:szCs w:val="24"/>
              </w:rPr>
              <w:t>What are your personal concerns about politics?</w:t>
            </w:r>
          </w:p>
        </w:tc>
        <w:tc>
          <w:tcPr>
            <w:tcW w:w="2591" w:type="pct"/>
          </w:tcPr>
          <w:p w14:paraId="178B6291" w14:textId="77777777" w:rsidR="00A309EE" w:rsidRPr="00B5184D" w:rsidRDefault="00A309EE" w:rsidP="00B06182">
            <w:pPr>
              <w:pStyle w:val="NoParagraphStyle"/>
              <w:suppressAutoHyphens/>
              <w:textAlignment w:val="auto"/>
              <w:rPr>
                <w:rFonts w:cs="Times New Roman"/>
              </w:rPr>
            </w:pPr>
          </w:p>
        </w:tc>
      </w:tr>
      <w:tr w:rsidR="00A309EE" w:rsidRPr="007037EF" w14:paraId="178B6295" w14:textId="77777777" w:rsidTr="00B06182">
        <w:trPr>
          <w:trHeight w:val="60"/>
        </w:trPr>
        <w:tc>
          <w:tcPr>
            <w:tcW w:w="2409" w:type="pct"/>
          </w:tcPr>
          <w:p w14:paraId="178B6293" w14:textId="77777777" w:rsidR="00A309EE" w:rsidRPr="00117A49" w:rsidRDefault="00A309EE" w:rsidP="00B06182">
            <w:pPr>
              <w:pStyle w:val="TableText"/>
              <w:spacing w:line="240" w:lineRule="auto"/>
              <w:rPr>
                <w:rFonts w:ascii="Times New Roman" w:hAnsi="Times New Roman"/>
                <w:sz w:val="24"/>
                <w:szCs w:val="24"/>
              </w:rPr>
            </w:pPr>
            <w:r w:rsidRPr="00117A49">
              <w:rPr>
                <w:rFonts w:ascii="Times New Roman" w:hAnsi="Times New Roman"/>
                <w:sz w:val="24"/>
                <w:szCs w:val="24"/>
              </w:rPr>
              <w:t>What political debates or issues do you like to read about? How, if at all, are any of these relevant to your interests, activities, career hopes, and concerns?</w:t>
            </w:r>
          </w:p>
        </w:tc>
        <w:tc>
          <w:tcPr>
            <w:tcW w:w="2591" w:type="pct"/>
          </w:tcPr>
          <w:p w14:paraId="178B6294" w14:textId="77777777" w:rsidR="00A309EE" w:rsidRPr="00B5184D" w:rsidRDefault="00A309EE" w:rsidP="00B06182">
            <w:pPr>
              <w:pStyle w:val="NoParagraphStyle"/>
              <w:suppressAutoHyphens/>
              <w:textAlignment w:val="auto"/>
              <w:rPr>
                <w:rFonts w:cs="Times New Roman"/>
              </w:rPr>
            </w:pPr>
          </w:p>
        </w:tc>
      </w:tr>
      <w:tr w:rsidR="00A309EE" w:rsidRPr="007037EF" w14:paraId="178B6298" w14:textId="77777777" w:rsidTr="00B06182">
        <w:trPr>
          <w:trHeight w:val="60"/>
        </w:trPr>
        <w:tc>
          <w:tcPr>
            <w:tcW w:w="2409" w:type="pct"/>
          </w:tcPr>
          <w:p w14:paraId="178B6296" w14:textId="77777777" w:rsidR="00A309EE" w:rsidRPr="00117A49" w:rsidRDefault="00A309EE" w:rsidP="00E723CB">
            <w:pPr>
              <w:pStyle w:val="TableText"/>
              <w:spacing w:line="240" w:lineRule="auto"/>
              <w:rPr>
                <w:rFonts w:ascii="Times New Roman" w:hAnsi="Times New Roman"/>
                <w:sz w:val="24"/>
                <w:szCs w:val="24"/>
              </w:rPr>
            </w:pPr>
            <w:r w:rsidRPr="00117A49">
              <w:rPr>
                <w:rFonts w:ascii="Times New Roman" w:hAnsi="Times New Roman"/>
                <w:sz w:val="24"/>
                <w:szCs w:val="24"/>
              </w:rPr>
              <w:t>What issues have you identified as interesting to you from searching through various sources (newspapers, news sites, journals of opinion, and others)?</w:t>
            </w:r>
          </w:p>
        </w:tc>
        <w:tc>
          <w:tcPr>
            <w:tcW w:w="2591" w:type="pct"/>
          </w:tcPr>
          <w:p w14:paraId="178B6297" w14:textId="77777777" w:rsidR="00A309EE" w:rsidRPr="00B5184D" w:rsidRDefault="00A309EE" w:rsidP="00B06182">
            <w:pPr>
              <w:pStyle w:val="NoParagraphStyle"/>
              <w:suppressAutoHyphens/>
              <w:textAlignment w:val="auto"/>
              <w:rPr>
                <w:rFonts w:cs="Times New Roman"/>
              </w:rPr>
            </w:pPr>
          </w:p>
        </w:tc>
      </w:tr>
      <w:tr w:rsidR="00A309EE" w:rsidRPr="007037EF" w14:paraId="178B629B" w14:textId="77777777" w:rsidTr="00B06182">
        <w:trPr>
          <w:trHeight w:val="496"/>
        </w:trPr>
        <w:tc>
          <w:tcPr>
            <w:tcW w:w="2409" w:type="pct"/>
          </w:tcPr>
          <w:p w14:paraId="178B6299" w14:textId="77777777" w:rsidR="00A309EE" w:rsidRPr="00117A49" w:rsidRDefault="00A309EE" w:rsidP="00B06182">
            <w:pPr>
              <w:pStyle w:val="TableText"/>
              <w:spacing w:line="240" w:lineRule="auto"/>
              <w:rPr>
                <w:rFonts w:ascii="Times New Roman" w:hAnsi="Times New Roman"/>
                <w:sz w:val="24"/>
                <w:szCs w:val="24"/>
              </w:rPr>
            </w:pPr>
            <w:r w:rsidRPr="00117A49">
              <w:rPr>
                <w:rFonts w:ascii="Times New Roman" w:hAnsi="Times New Roman"/>
                <w:sz w:val="24"/>
                <w:szCs w:val="24"/>
              </w:rPr>
              <w:t xml:space="preserve">Why are these topics interesting to you? </w:t>
            </w:r>
          </w:p>
        </w:tc>
        <w:tc>
          <w:tcPr>
            <w:tcW w:w="2591" w:type="pct"/>
          </w:tcPr>
          <w:p w14:paraId="178B629A" w14:textId="77777777" w:rsidR="00A309EE" w:rsidRPr="00B5184D" w:rsidRDefault="00A309EE" w:rsidP="00B06182">
            <w:pPr>
              <w:pStyle w:val="NoParagraphStyle"/>
              <w:suppressAutoHyphens/>
              <w:textAlignment w:val="auto"/>
              <w:rPr>
                <w:rFonts w:cs="Times New Roman"/>
              </w:rPr>
            </w:pPr>
          </w:p>
        </w:tc>
      </w:tr>
      <w:tr w:rsidR="00A309EE" w:rsidRPr="007037EF" w14:paraId="178B629E" w14:textId="77777777" w:rsidTr="00B06182">
        <w:trPr>
          <w:trHeight w:val="496"/>
        </w:trPr>
        <w:tc>
          <w:tcPr>
            <w:tcW w:w="2409" w:type="pct"/>
          </w:tcPr>
          <w:p w14:paraId="178B629C" w14:textId="77777777" w:rsidR="00A309EE" w:rsidRPr="00117A49" w:rsidRDefault="00A309EE" w:rsidP="00B06182">
            <w:pPr>
              <w:pStyle w:val="TableText"/>
              <w:spacing w:line="240" w:lineRule="auto"/>
              <w:rPr>
                <w:rFonts w:ascii="Times New Roman" w:hAnsi="Times New Roman"/>
                <w:sz w:val="24"/>
                <w:szCs w:val="24"/>
              </w:rPr>
            </w:pPr>
            <w:r>
              <w:rPr>
                <w:rFonts w:ascii="Times New Roman" w:hAnsi="Times New Roman"/>
                <w:sz w:val="24"/>
                <w:szCs w:val="24"/>
              </w:rPr>
              <w:t>Do you have a course prompt, suggested topics, or possible questions? If so, which seem appealing and why?</w:t>
            </w:r>
          </w:p>
        </w:tc>
        <w:tc>
          <w:tcPr>
            <w:tcW w:w="2591" w:type="pct"/>
          </w:tcPr>
          <w:p w14:paraId="178B629D" w14:textId="77777777" w:rsidR="00A309EE" w:rsidRPr="00B5184D" w:rsidRDefault="00A309EE" w:rsidP="00B06182">
            <w:pPr>
              <w:pStyle w:val="NoParagraphStyle"/>
              <w:suppressAutoHyphens/>
              <w:textAlignment w:val="auto"/>
              <w:rPr>
                <w:rFonts w:cs="Times New Roman"/>
              </w:rPr>
            </w:pPr>
          </w:p>
        </w:tc>
      </w:tr>
      <w:tr w:rsidR="00A309EE" w:rsidRPr="007037EF" w14:paraId="178B62A1" w14:textId="77777777" w:rsidTr="00B06182">
        <w:trPr>
          <w:trHeight w:val="496"/>
        </w:trPr>
        <w:tc>
          <w:tcPr>
            <w:tcW w:w="2409" w:type="pct"/>
          </w:tcPr>
          <w:p w14:paraId="178B629F" w14:textId="77777777" w:rsidR="00A309EE" w:rsidRPr="00117A49" w:rsidRDefault="00A309EE" w:rsidP="00F17802">
            <w:pPr>
              <w:pStyle w:val="TableText"/>
              <w:spacing w:line="240" w:lineRule="auto"/>
              <w:rPr>
                <w:rFonts w:ascii="Times New Roman" w:hAnsi="Times New Roman"/>
                <w:sz w:val="24"/>
                <w:szCs w:val="24"/>
              </w:rPr>
            </w:pPr>
            <w:r>
              <w:rPr>
                <w:rFonts w:ascii="Times New Roman" w:hAnsi="Times New Roman"/>
                <w:sz w:val="24"/>
                <w:szCs w:val="24"/>
              </w:rPr>
              <w:t xml:space="preserve">After checking course materials (the class you are in now and previous ones that are related to your assignment of </w:t>
            </w:r>
            <w:r w:rsidRPr="00581ADE">
              <w:rPr>
                <w:rFonts w:ascii="Times New Roman" w:hAnsi="Times New Roman"/>
                <w:sz w:val="24"/>
                <w:szCs w:val="24"/>
              </w:rPr>
              <w:t>were</w:t>
            </w:r>
            <w:r>
              <w:rPr>
                <w:rFonts w:ascii="Times New Roman" w:hAnsi="Times New Roman"/>
                <w:sz w:val="24"/>
                <w:szCs w:val="24"/>
              </w:rPr>
              <w:t xml:space="preserve"> </w:t>
            </w:r>
            <w:r>
              <w:rPr>
                <w:rFonts w:ascii="Times New Roman" w:hAnsi="Times New Roman"/>
                <w:sz w:val="24"/>
                <w:szCs w:val="24"/>
              </w:rPr>
              <w:lastRenderedPageBreak/>
              <w:t xml:space="preserve">particularly interesting to you), what other issues have </w:t>
            </w:r>
            <w:r w:rsidR="00F17802">
              <w:rPr>
                <w:rFonts w:ascii="Times New Roman" w:hAnsi="Times New Roman"/>
                <w:sz w:val="24"/>
                <w:szCs w:val="24"/>
              </w:rPr>
              <w:t xml:space="preserve">you </w:t>
            </w:r>
            <w:r>
              <w:rPr>
                <w:rFonts w:ascii="Times New Roman" w:hAnsi="Times New Roman"/>
                <w:sz w:val="24"/>
                <w:szCs w:val="24"/>
              </w:rPr>
              <w:t xml:space="preserve">identified? </w:t>
            </w:r>
          </w:p>
        </w:tc>
        <w:tc>
          <w:tcPr>
            <w:tcW w:w="2591" w:type="pct"/>
          </w:tcPr>
          <w:p w14:paraId="178B62A0" w14:textId="77777777" w:rsidR="00A309EE" w:rsidRPr="00B5184D" w:rsidRDefault="00A309EE" w:rsidP="00B06182">
            <w:pPr>
              <w:pStyle w:val="NoParagraphStyle"/>
              <w:suppressAutoHyphens/>
              <w:textAlignment w:val="auto"/>
              <w:rPr>
                <w:rFonts w:cs="Times New Roman"/>
              </w:rPr>
            </w:pPr>
          </w:p>
        </w:tc>
      </w:tr>
      <w:tr w:rsidR="00A309EE" w:rsidRPr="007037EF" w14:paraId="178B62A4" w14:textId="77777777" w:rsidTr="00B06182">
        <w:trPr>
          <w:trHeight w:val="496"/>
        </w:trPr>
        <w:tc>
          <w:tcPr>
            <w:tcW w:w="2409" w:type="pct"/>
          </w:tcPr>
          <w:p w14:paraId="178B62A2" w14:textId="77777777" w:rsidR="00A309EE" w:rsidRPr="00117A49" w:rsidRDefault="00A309EE" w:rsidP="00B06182">
            <w:pPr>
              <w:pStyle w:val="TableText"/>
              <w:spacing w:line="240" w:lineRule="auto"/>
              <w:rPr>
                <w:rFonts w:ascii="Times New Roman" w:hAnsi="Times New Roman"/>
                <w:sz w:val="24"/>
                <w:szCs w:val="24"/>
              </w:rPr>
            </w:pPr>
            <w:r w:rsidRPr="00117A49">
              <w:rPr>
                <w:rFonts w:ascii="Times New Roman" w:hAnsi="Times New Roman"/>
                <w:sz w:val="24"/>
                <w:szCs w:val="24"/>
              </w:rPr>
              <w:t>Why are these topics interesting to scholars, policy</w:t>
            </w:r>
            <w:r w:rsidR="00E723CB">
              <w:rPr>
                <w:rFonts w:ascii="Times New Roman" w:hAnsi="Times New Roman"/>
                <w:sz w:val="24"/>
                <w:szCs w:val="24"/>
              </w:rPr>
              <w:t xml:space="preserve"> </w:t>
            </w:r>
            <w:r w:rsidRPr="00117A49">
              <w:rPr>
                <w:rFonts w:ascii="Times New Roman" w:hAnsi="Times New Roman"/>
                <w:sz w:val="24"/>
                <w:szCs w:val="24"/>
              </w:rPr>
              <w:t>makers, and citizens? To which concepts and theoretical or ideological debates do they relate?</w:t>
            </w:r>
          </w:p>
        </w:tc>
        <w:tc>
          <w:tcPr>
            <w:tcW w:w="2591" w:type="pct"/>
          </w:tcPr>
          <w:p w14:paraId="178B62A3" w14:textId="77777777" w:rsidR="00A309EE" w:rsidRPr="00B5184D" w:rsidRDefault="00A309EE" w:rsidP="00B06182">
            <w:pPr>
              <w:pStyle w:val="NoParagraphStyle"/>
              <w:suppressAutoHyphens/>
              <w:textAlignment w:val="auto"/>
              <w:rPr>
                <w:rFonts w:cs="Times New Roman"/>
              </w:rPr>
            </w:pPr>
          </w:p>
        </w:tc>
      </w:tr>
      <w:tr w:rsidR="00A309EE" w:rsidRPr="007037EF" w14:paraId="178B62A7" w14:textId="77777777" w:rsidTr="00B06182">
        <w:trPr>
          <w:trHeight w:val="496"/>
        </w:trPr>
        <w:tc>
          <w:tcPr>
            <w:tcW w:w="2409" w:type="pct"/>
          </w:tcPr>
          <w:p w14:paraId="178B62A5" w14:textId="77777777" w:rsidR="00A309EE" w:rsidRPr="00117A49" w:rsidRDefault="00A309EE" w:rsidP="00B06182">
            <w:pPr>
              <w:pStyle w:val="TableText"/>
              <w:spacing w:line="240" w:lineRule="auto"/>
              <w:rPr>
                <w:rFonts w:ascii="Times New Roman" w:hAnsi="Times New Roman"/>
                <w:sz w:val="24"/>
                <w:szCs w:val="24"/>
              </w:rPr>
            </w:pPr>
            <w:r>
              <w:rPr>
                <w:rFonts w:ascii="Times New Roman" w:hAnsi="Times New Roman"/>
                <w:sz w:val="24"/>
                <w:szCs w:val="24"/>
              </w:rPr>
              <w:t>Thinking about the particular requirements for your course, how might the topics you have identified satisfy the requirements for your assignment? How do they link to the concepts, theories, and subject matter of the class? If a rubric is supplied, how easily will they allow you to conform to the requirements?</w:t>
            </w:r>
          </w:p>
        </w:tc>
        <w:tc>
          <w:tcPr>
            <w:tcW w:w="2591" w:type="pct"/>
          </w:tcPr>
          <w:p w14:paraId="178B62A6" w14:textId="77777777" w:rsidR="00A309EE" w:rsidRPr="00B5184D" w:rsidRDefault="00A309EE" w:rsidP="00B06182">
            <w:pPr>
              <w:pStyle w:val="NoParagraphStyle"/>
              <w:suppressAutoHyphens/>
              <w:textAlignment w:val="auto"/>
              <w:rPr>
                <w:rFonts w:cs="Times New Roman"/>
              </w:rPr>
            </w:pPr>
          </w:p>
        </w:tc>
      </w:tr>
    </w:tbl>
    <w:p w14:paraId="178B62A8" w14:textId="77777777" w:rsidR="00A309EE" w:rsidRDefault="00A309EE" w:rsidP="00A309EE"/>
    <w:p w14:paraId="178B62A9"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62AC" w14:textId="77777777" w:rsidR="00F13734" w:rsidRDefault="00F13734">
      <w:r>
        <w:separator/>
      </w:r>
    </w:p>
  </w:endnote>
  <w:endnote w:type="continuationSeparator" w:id="0">
    <w:p w14:paraId="178B62AD" w14:textId="77777777" w:rsidR="00F13734" w:rsidRDefault="00F1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B62AA" w14:textId="77777777" w:rsidR="00F13734" w:rsidRDefault="00F13734">
      <w:r>
        <w:separator/>
      </w:r>
    </w:p>
  </w:footnote>
  <w:footnote w:type="continuationSeparator" w:id="0">
    <w:p w14:paraId="178B62AB" w14:textId="77777777" w:rsidR="00F13734" w:rsidRDefault="00F1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62AE" w14:textId="77777777" w:rsidR="00A309EE" w:rsidRPr="00F0597B" w:rsidRDefault="00B33141" w:rsidP="00A309EE">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Baglione, </w:t>
    </w:r>
    <w:r w:rsidR="00A309EE" w:rsidRPr="00F0597B">
      <w:rPr>
        <w:rFonts w:ascii="Arial" w:hAnsi="Arial" w:cs="Arial"/>
        <w:i/>
        <w:color w:val="333333"/>
        <w:sz w:val="20"/>
        <w:szCs w:val="20"/>
      </w:rPr>
      <w:t>Writing a Research Paper in Political Science, 4e</w:t>
    </w:r>
  </w:p>
  <w:p w14:paraId="178B62AF" w14:textId="77777777" w:rsidR="00A309EE" w:rsidRPr="00851D2C" w:rsidRDefault="00A309EE" w:rsidP="00A309EE">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EE"/>
    <w:rsid w:val="00024CB8"/>
    <w:rsid w:val="00033437"/>
    <w:rsid w:val="000F388C"/>
    <w:rsid w:val="00185227"/>
    <w:rsid w:val="001B761C"/>
    <w:rsid w:val="001F7343"/>
    <w:rsid w:val="00213B67"/>
    <w:rsid w:val="00227074"/>
    <w:rsid w:val="00272B2E"/>
    <w:rsid w:val="00273F55"/>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1ADE"/>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309EE"/>
    <w:rsid w:val="00A44E55"/>
    <w:rsid w:val="00A84C45"/>
    <w:rsid w:val="00A86273"/>
    <w:rsid w:val="00AB42AC"/>
    <w:rsid w:val="00AD5452"/>
    <w:rsid w:val="00AD5E2E"/>
    <w:rsid w:val="00AF311C"/>
    <w:rsid w:val="00AF4F8B"/>
    <w:rsid w:val="00B164AA"/>
    <w:rsid w:val="00B31FED"/>
    <w:rsid w:val="00B33141"/>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23CB"/>
    <w:rsid w:val="00E74418"/>
    <w:rsid w:val="00EC67A7"/>
    <w:rsid w:val="00EC6AC2"/>
    <w:rsid w:val="00F13734"/>
    <w:rsid w:val="00F1780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8B6277"/>
  <w15:docId w15:val="{5896111D-C2EC-47F0-9D09-777F6F0F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TableColumnHead">
    <w:name w:val="Table Column Head"/>
    <w:basedOn w:val="Normal"/>
    <w:uiPriority w:val="99"/>
    <w:rsid w:val="00A309EE"/>
    <w:pPr>
      <w:tabs>
        <w:tab w:val="center" w:pos="2880"/>
        <w:tab w:val="center" w:pos="5040"/>
        <w:tab w:val="center" w:pos="7200"/>
      </w:tabs>
      <w:spacing w:after="200" w:line="276" w:lineRule="auto"/>
      <w:jc w:val="center"/>
    </w:pPr>
    <w:rPr>
      <w:rFonts w:ascii="Calibri" w:eastAsia="Calibri" w:hAnsi="Calibri"/>
      <w:i/>
      <w:sz w:val="20"/>
      <w:szCs w:val="22"/>
    </w:rPr>
  </w:style>
  <w:style w:type="paragraph" w:customStyle="1" w:styleId="TableText">
    <w:name w:val="Table Text"/>
    <w:basedOn w:val="Normal"/>
    <w:uiPriority w:val="99"/>
    <w:rsid w:val="00A309EE"/>
    <w:pPr>
      <w:spacing w:after="200" w:line="276" w:lineRule="auto"/>
    </w:pPr>
    <w:rPr>
      <w:rFonts w:ascii="Calibri" w:eastAsia="Calibri" w:hAnsi="Calibri"/>
      <w:sz w:val="20"/>
      <w:szCs w:val="22"/>
    </w:rPr>
  </w:style>
  <w:style w:type="paragraph" w:customStyle="1" w:styleId="NoParagraphStyle">
    <w:name w:val="[No Paragraph Style]"/>
    <w:rsid w:val="00A309EE"/>
    <w:pPr>
      <w:widowControl w:val="0"/>
      <w:autoSpaceDE w:val="0"/>
      <w:autoSpaceDN w:val="0"/>
      <w:adjustRightInd w:val="0"/>
      <w:spacing w:line="360" w:lineRule="auto"/>
      <w:jc w:val="both"/>
      <w:textAlignment w:val="center"/>
    </w:pPr>
    <w:rPr>
      <w:rFonts w:cs="Times"/>
      <w:sz w:val="24"/>
      <w:szCs w:val="24"/>
    </w:rPr>
  </w:style>
  <w:style w:type="paragraph" w:customStyle="1" w:styleId="TableCaption">
    <w:name w:val="Table Caption"/>
    <w:basedOn w:val="Normal"/>
    <w:uiPriority w:val="99"/>
    <w:rsid w:val="00A309EE"/>
    <w:pPr>
      <w:spacing w:after="200" w:line="276" w:lineRule="auto"/>
    </w:pPr>
    <w:rPr>
      <w:rFonts w:ascii="Calibri" w:eastAsia="Calibri" w:hAnsi="Calibri"/>
      <w:sz w:val="22"/>
    </w:rPr>
  </w:style>
  <w:style w:type="character" w:customStyle="1" w:styleId="HeaderChar">
    <w:name w:val="Header Char"/>
    <w:basedOn w:val="DefaultParagraphFont"/>
    <w:link w:val="Header"/>
    <w:uiPriority w:val="99"/>
    <w:rsid w:val="00A309EE"/>
    <w:rPr>
      <w:sz w:val="24"/>
      <w:szCs w:val="24"/>
    </w:rPr>
  </w:style>
  <w:style w:type="paragraph" w:styleId="NormalWeb">
    <w:name w:val="Normal (Web)"/>
    <w:basedOn w:val="Normal"/>
    <w:uiPriority w:val="99"/>
    <w:semiHidden/>
    <w:unhideWhenUsed/>
    <w:rsid w:val="00A309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5D9E-97F7-44B8-A2A0-B0777CC7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1648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Tracy Buyan</cp:lastModifiedBy>
  <cp:revision>2</cp:revision>
  <dcterms:created xsi:type="dcterms:W3CDTF">2019-01-23T17:56:00Z</dcterms:created>
  <dcterms:modified xsi:type="dcterms:W3CDTF">2019-01-23T17:56:00Z</dcterms:modified>
</cp:coreProperties>
</file>