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0D74" w:rsidRDefault="002105FA" w:rsidP="00555D8A">
      <w:pPr>
        <w:pStyle w:val="Title"/>
        <w:spacing w:line="360" w:lineRule="auto"/>
        <w:rPr>
          <w:rFonts w:cs="Times New Roman"/>
        </w:rPr>
      </w:pPr>
      <w:r w:rsidRPr="00E87F6A">
        <w:rPr>
          <w:rFonts w:cs="Times New Roman"/>
        </w:rPr>
        <w:t>Lecture Notes</w:t>
      </w:r>
    </w:p>
    <w:p w:rsidR="00B20D74" w:rsidRDefault="00D25161" w:rsidP="00555D8A">
      <w:pPr>
        <w:pStyle w:val="Heading1"/>
        <w:tabs>
          <w:tab w:val="left" w:pos="1560"/>
        </w:tabs>
        <w:spacing w:line="360" w:lineRule="auto"/>
      </w:pPr>
      <w:r w:rsidRPr="00E87F6A">
        <w:rPr>
          <w:rFonts w:cs="Times New Roman"/>
        </w:rPr>
        <w:t xml:space="preserve">Chapter </w:t>
      </w:r>
      <w:r w:rsidR="00983CE9" w:rsidRPr="00983CE9">
        <w:rPr>
          <w:rFonts w:cs="Times New Roman"/>
        </w:rPr>
        <w:t>1: The What and the Why of Statistics</w:t>
      </w:r>
    </w:p>
    <w:p w:rsidR="00B20D74" w:rsidRPr="008C33A2" w:rsidRDefault="00D07476" w:rsidP="00555D8A">
      <w:pPr>
        <w:pStyle w:val="Heading2"/>
        <w:spacing w:line="360" w:lineRule="auto"/>
      </w:pPr>
      <w:r w:rsidRPr="00E87F6A">
        <w:t>Summary</w:t>
      </w:r>
    </w:p>
    <w:p w:rsidR="00B20D74" w:rsidRPr="008C33A2" w:rsidRDefault="00983CE9" w:rsidP="00555D8A">
      <w:pPr>
        <w:pStyle w:val="ListParagraph"/>
        <w:numPr>
          <w:ilvl w:val="0"/>
          <w:numId w:val="26"/>
        </w:numPr>
        <w:spacing w:line="360" w:lineRule="auto"/>
        <w:ind w:left="714" w:hanging="357"/>
      </w:pPr>
      <w:r w:rsidRPr="008C33A2">
        <w:t>Statistics are procedures used by social scientists to organize, summarize, and communicate numerical information. Only information represented by numbers can be the subject of statistical analysis.</w:t>
      </w:r>
    </w:p>
    <w:p w:rsidR="00B20D74" w:rsidRPr="008C33A2" w:rsidRDefault="00983CE9" w:rsidP="00555D8A">
      <w:pPr>
        <w:pStyle w:val="ListParagraph"/>
        <w:numPr>
          <w:ilvl w:val="0"/>
          <w:numId w:val="26"/>
        </w:numPr>
        <w:spacing w:line="360" w:lineRule="auto"/>
        <w:ind w:left="714" w:hanging="357"/>
      </w:pPr>
      <w:r w:rsidRPr="008C33A2">
        <w:t xml:space="preserve">The research process is a set of activities in which social scientists engage to answer questions, examine ideas, or test theories. It consists of the following stages: asking the research question, formulating the hypotheses, collecting data, analyzing data, and </w:t>
      </w:r>
      <w:bookmarkStart w:id="0" w:name="_GoBack"/>
      <w:bookmarkEnd w:id="0"/>
      <w:r w:rsidRPr="008C33A2">
        <w:t>evaluating the hypotheses.</w:t>
      </w:r>
    </w:p>
    <w:p w:rsidR="00B20D74" w:rsidRDefault="00983CE9" w:rsidP="00555D8A">
      <w:pPr>
        <w:pStyle w:val="ListParagraph"/>
        <w:numPr>
          <w:ilvl w:val="0"/>
          <w:numId w:val="26"/>
        </w:numPr>
        <w:spacing w:line="360" w:lineRule="auto"/>
        <w:ind w:left="714" w:hanging="357"/>
      </w:pPr>
      <w:r w:rsidRPr="008C33A2">
        <w:t xml:space="preserve">A theory is a set of assumptions and propositions used by social </w:t>
      </w:r>
      <w:r w:rsidR="008770C3" w:rsidRPr="00983CE9">
        <w:t>scientists</w:t>
      </w:r>
      <w:r w:rsidRPr="008C33A2">
        <w:t xml:space="preserve"> to explain, predict</w:t>
      </w:r>
      <w:r w:rsidR="008770C3">
        <w:t>,</w:t>
      </w:r>
      <w:r w:rsidRPr="008C33A2">
        <w:t xml:space="preserve"> and understand social phenomena.</w:t>
      </w:r>
    </w:p>
    <w:p w:rsidR="00B20D74" w:rsidRPr="008C33A2" w:rsidRDefault="00983CE9" w:rsidP="00555D8A">
      <w:pPr>
        <w:pStyle w:val="ListParagraph"/>
        <w:numPr>
          <w:ilvl w:val="0"/>
          <w:numId w:val="26"/>
        </w:numPr>
        <w:spacing w:line="360" w:lineRule="auto"/>
        <w:ind w:left="714" w:hanging="357"/>
      </w:pPr>
      <w:r w:rsidRPr="008C33A2">
        <w:t>Theories offer specific concrete predictions about the way observable attributes of people or groups would be interrelated in real life. These predictions, called hypotheses, are tentative answers to research problems.</w:t>
      </w:r>
    </w:p>
    <w:p w:rsidR="00B20D74" w:rsidRPr="008C33A2" w:rsidRDefault="00983CE9" w:rsidP="00555D8A">
      <w:pPr>
        <w:pStyle w:val="ListParagraph"/>
        <w:numPr>
          <w:ilvl w:val="0"/>
          <w:numId w:val="26"/>
        </w:numPr>
        <w:spacing w:line="360" w:lineRule="auto"/>
        <w:ind w:left="714" w:hanging="357"/>
      </w:pPr>
      <w:r w:rsidRPr="008C33A2">
        <w:t>A variable is a property of people or objects that takes on two or more values. The variable that the researcher wants to explain (the “effect”) is called the dependent variable. The variable that is expected to “cause” or account for the dependent variable is called the independent variable.</w:t>
      </w:r>
    </w:p>
    <w:p w:rsidR="00B20D74" w:rsidRPr="008C33A2" w:rsidRDefault="00983CE9" w:rsidP="00555D8A">
      <w:pPr>
        <w:pStyle w:val="ListParagraph"/>
        <w:numPr>
          <w:ilvl w:val="0"/>
          <w:numId w:val="26"/>
        </w:numPr>
        <w:spacing w:line="360" w:lineRule="auto"/>
        <w:ind w:left="714" w:hanging="357"/>
      </w:pPr>
      <w:r w:rsidRPr="008C33A2">
        <w:t>Three conditions are required to establish causal relations: (1) The cause has to precede the effect in time</w:t>
      </w:r>
      <w:r w:rsidR="00DA3F70">
        <w:t>;</w:t>
      </w:r>
      <w:r w:rsidRPr="008C33A2">
        <w:t xml:space="preserve"> (2) there has to be an empirical relationship between the cause and the effect</w:t>
      </w:r>
      <w:r w:rsidR="00DA3F70">
        <w:t>;</w:t>
      </w:r>
      <w:r w:rsidRPr="008C33A2">
        <w:t xml:space="preserve"> and (3) this relationship </w:t>
      </w:r>
      <w:proofErr w:type="gramStart"/>
      <w:r w:rsidRPr="008C33A2">
        <w:t>cannot be explained</w:t>
      </w:r>
      <w:proofErr w:type="gramEnd"/>
      <w:r w:rsidRPr="008C33A2">
        <w:t xml:space="preserve"> by other factors.</w:t>
      </w:r>
    </w:p>
    <w:p w:rsidR="00B20D74" w:rsidRPr="008C33A2" w:rsidRDefault="00983CE9" w:rsidP="00555D8A">
      <w:pPr>
        <w:pStyle w:val="ListParagraph"/>
        <w:numPr>
          <w:ilvl w:val="0"/>
          <w:numId w:val="26"/>
        </w:numPr>
        <w:spacing w:line="360" w:lineRule="auto"/>
        <w:ind w:left="714" w:hanging="357"/>
      </w:pPr>
      <w:r w:rsidRPr="008C33A2">
        <w:t xml:space="preserve">At the nominal level of measurement, numbers or other symbols are assigned to a set of categories to name, label, or classify the observations. At the ordinal level of measurement, categories can be rank ordered from low to high (or vice versa). At the </w:t>
      </w:r>
      <w:r w:rsidRPr="008C33A2">
        <w:lastRenderedPageBreak/>
        <w:t>interval-ratio level of measurement, measurements for all cases are expressed in the same unit.</w:t>
      </w:r>
    </w:p>
    <w:p w:rsidR="00B20D74" w:rsidRPr="008C33A2" w:rsidRDefault="00983CE9" w:rsidP="00555D8A">
      <w:pPr>
        <w:pStyle w:val="ListParagraph"/>
        <w:numPr>
          <w:ilvl w:val="0"/>
          <w:numId w:val="26"/>
        </w:numPr>
        <w:spacing w:line="360" w:lineRule="auto"/>
        <w:ind w:left="714" w:hanging="357"/>
      </w:pPr>
      <w:r w:rsidRPr="008C33A2">
        <w:t>A population is the total set of individuals, objects, groups, or events in which the researcher is interested. A sample is a relatively small subset selected from a population.</w:t>
      </w:r>
    </w:p>
    <w:p w:rsidR="00B20D74" w:rsidRDefault="00983CE9" w:rsidP="00555D8A">
      <w:pPr>
        <w:pStyle w:val="ListParagraph"/>
        <w:numPr>
          <w:ilvl w:val="0"/>
          <w:numId w:val="26"/>
        </w:numPr>
        <w:spacing w:line="360" w:lineRule="auto"/>
        <w:ind w:left="714" w:hanging="357"/>
      </w:pPr>
      <w:r w:rsidRPr="008C33A2">
        <w:t>Descriptive statistics includes procedures that help us organize and describe data collected from either a sample or a population. Inferential statistics is concerned with making predictions or inferences about a population from observations and analyses of a sample.</w:t>
      </w:r>
    </w:p>
    <w:p w:rsidR="00B20D74" w:rsidRPr="008C33A2" w:rsidRDefault="00B20D74" w:rsidP="00555D8A">
      <w:pPr>
        <w:spacing w:line="360" w:lineRule="auto"/>
      </w:pPr>
    </w:p>
    <w:p w:rsidR="00B20D74" w:rsidRDefault="00FF77B5" w:rsidP="00555D8A">
      <w:pPr>
        <w:pStyle w:val="Heading2"/>
        <w:spacing w:line="360" w:lineRule="auto"/>
      </w:pPr>
      <w:r w:rsidRPr="00E87F6A">
        <w:t>Outline</w:t>
      </w:r>
    </w:p>
    <w:p w:rsidR="00B20D74" w:rsidRPr="008C33A2" w:rsidRDefault="00983CE9" w:rsidP="00555D8A">
      <w:pPr>
        <w:pStyle w:val="ListParagraph"/>
        <w:numPr>
          <w:ilvl w:val="0"/>
          <w:numId w:val="41"/>
        </w:numPr>
        <w:spacing w:line="360" w:lineRule="auto"/>
        <w:ind w:left="714" w:hanging="357"/>
        <w:rPr>
          <w:szCs w:val="24"/>
        </w:rPr>
      </w:pPr>
      <w:r w:rsidRPr="008C33A2">
        <w:rPr>
          <w:szCs w:val="24"/>
        </w:rPr>
        <w:t>The Research Process</w:t>
      </w:r>
    </w:p>
    <w:p w:rsidR="00B20D74" w:rsidRPr="008C33A2" w:rsidRDefault="00983CE9" w:rsidP="00555D8A">
      <w:pPr>
        <w:pStyle w:val="ListParagraph"/>
        <w:numPr>
          <w:ilvl w:val="2"/>
          <w:numId w:val="24"/>
        </w:numPr>
        <w:spacing w:line="360" w:lineRule="auto"/>
        <w:ind w:left="1077" w:hanging="357"/>
        <w:rPr>
          <w:szCs w:val="24"/>
        </w:rPr>
      </w:pPr>
      <w:r w:rsidRPr="008C33A2">
        <w:rPr>
          <w:szCs w:val="24"/>
        </w:rPr>
        <w:t>A set of activities in which social scientists engage to answer questions, examine ideas, or test theories</w:t>
      </w:r>
    </w:p>
    <w:p w:rsidR="00B20D74" w:rsidRPr="008C33A2" w:rsidRDefault="00983CE9" w:rsidP="00555D8A">
      <w:pPr>
        <w:pStyle w:val="ListParagraph"/>
        <w:numPr>
          <w:ilvl w:val="0"/>
          <w:numId w:val="41"/>
        </w:numPr>
        <w:spacing w:line="360" w:lineRule="auto"/>
        <w:ind w:left="714" w:hanging="357"/>
        <w:rPr>
          <w:szCs w:val="24"/>
        </w:rPr>
      </w:pPr>
      <w:r w:rsidRPr="008C33A2">
        <w:rPr>
          <w:szCs w:val="24"/>
        </w:rPr>
        <w:t>Asking Research Questions</w:t>
      </w:r>
    </w:p>
    <w:p w:rsidR="00B20D74" w:rsidRPr="008C33A2" w:rsidRDefault="00983CE9" w:rsidP="00555D8A">
      <w:pPr>
        <w:pStyle w:val="ListParagraph"/>
        <w:numPr>
          <w:ilvl w:val="0"/>
          <w:numId w:val="12"/>
        </w:numPr>
        <w:spacing w:line="360" w:lineRule="auto"/>
        <w:ind w:left="1077" w:hanging="357"/>
        <w:rPr>
          <w:szCs w:val="24"/>
        </w:rPr>
      </w:pPr>
      <w:r w:rsidRPr="008C33A2">
        <w:rPr>
          <w:szCs w:val="24"/>
        </w:rPr>
        <w:t>The starting point for most research</w:t>
      </w:r>
    </w:p>
    <w:p w:rsidR="00B20D74" w:rsidRPr="008C33A2" w:rsidRDefault="00983CE9" w:rsidP="00555D8A">
      <w:pPr>
        <w:pStyle w:val="ListParagraph"/>
        <w:numPr>
          <w:ilvl w:val="0"/>
          <w:numId w:val="12"/>
        </w:numPr>
        <w:spacing w:line="360" w:lineRule="auto"/>
        <w:ind w:left="1077" w:hanging="357"/>
        <w:rPr>
          <w:szCs w:val="24"/>
        </w:rPr>
      </w:pPr>
      <w:r w:rsidRPr="008C33A2">
        <w:rPr>
          <w:szCs w:val="24"/>
        </w:rPr>
        <w:t>Questions can be answered by conducting empirical research</w:t>
      </w:r>
    </w:p>
    <w:p w:rsidR="00B20D74" w:rsidRPr="008C33A2" w:rsidRDefault="00983CE9" w:rsidP="00555D8A">
      <w:pPr>
        <w:pStyle w:val="ListParagraph"/>
        <w:numPr>
          <w:ilvl w:val="0"/>
          <w:numId w:val="12"/>
        </w:numPr>
        <w:spacing w:line="360" w:lineRule="auto"/>
        <w:ind w:left="1077" w:hanging="357"/>
        <w:rPr>
          <w:szCs w:val="24"/>
        </w:rPr>
      </w:pPr>
      <w:r w:rsidRPr="008C33A2">
        <w:rPr>
          <w:szCs w:val="24"/>
        </w:rPr>
        <w:t>The first step in selecting a research question involves considering what is interesting</w:t>
      </w:r>
    </w:p>
    <w:p w:rsidR="00B20D74" w:rsidRPr="008C33A2" w:rsidRDefault="00983CE9" w:rsidP="00555D8A">
      <w:pPr>
        <w:pStyle w:val="ListParagraph"/>
        <w:numPr>
          <w:ilvl w:val="0"/>
          <w:numId w:val="41"/>
        </w:numPr>
        <w:spacing w:line="360" w:lineRule="auto"/>
        <w:ind w:left="714" w:hanging="357"/>
        <w:rPr>
          <w:szCs w:val="24"/>
        </w:rPr>
      </w:pPr>
      <w:r w:rsidRPr="008C33A2">
        <w:rPr>
          <w:szCs w:val="24"/>
        </w:rPr>
        <w:t>The Role of Theory</w:t>
      </w:r>
    </w:p>
    <w:p w:rsidR="00B20D74" w:rsidRPr="008C33A2" w:rsidRDefault="00983CE9" w:rsidP="00555D8A">
      <w:pPr>
        <w:pStyle w:val="ListParagraph"/>
        <w:numPr>
          <w:ilvl w:val="0"/>
          <w:numId w:val="11"/>
        </w:numPr>
        <w:spacing w:line="360" w:lineRule="auto"/>
        <w:ind w:left="1077" w:hanging="357"/>
        <w:rPr>
          <w:szCs w:val="24"/>
        </w:rPr>
      </w:pPr>
      <w:r w:rsidRPr="008C33A2">
        <w:rPr>
          <w:szCs w:val="24"/>
        </w:rPr>
        <w:t>The relationship between attributes or characteristics of individuals and groups lies at the heart of social scientific inquiry</w:t>
      </w:r>
    </w:p>
    <w:p w:rsidR="00B20D74" w:rsidRDefault="00983CE9" w:rsidP="00555D8A">
      <w:pPr>
        <w:pStyle w:val="ListParagraph"/>
        <w:numPr>
          <w:ilvl w:val="0"/>
          <w:numId w:val="11"/>
        </w:numPr>
        <w:spacing w:line="360" w:lineRule="auto"/>
        <w:ind w:left="1077" w:hanging="357"/>
        <w:rPr>
          <w:szCs w:val="24"/>
        </w:rPr>
      </w:pPr>
      <w:r w:rsidRPr="008C33A2">
        <w:rPr>
          <w:szCs w:val="24"/>
        </w:rPr>
        <w:t>A theory is a set of assumptions and propositions used for explanation, prediction</w:t>
      </w:r>
      <w:r w:rsidR="007578FD">
        <w:rPr>
          <w:szCs w:val="24"/>
        </w:rPr>
        <w:t>,</w:t>
      </w:r>
      <w:r w:rsidRPr="008C33A2">
        <w:rPr>
          <w:szCs w:val="24"/>
        </w:rPr>
        <w:t xml:space="preserve"> and understanding of social phenomena.</w:t>
      </w:r>
    </w:p>
    <w:p w:rsidR="00B20D74" w:rsidRPr="008C33A2" w:rsidRDefault="00983CE9" w:rsidP="00555D8A">
      <w:pPr>
        <w:pStyle w:val="ListParagraph"/>
        <w:numPr>
          <w:ilvl w:val="0"/>
          <w:numId w:val="11"/>
        </w:numPr>
        <w:spacing w:line="360" w:lineRule="auto"/>
        <w:ind w:left="1077" w:hanging="357"/>
        <w:rPr>
          <w:szCs w:val="24"/>
        </w:rPr>
      </w:pPr>
      <w:r w:rsidRPr="008C33A2">
        <w:rPr>
          <w:szCs w:val="24"/>
        </w:rPr>
        <w:t>The theory attempts to establish a link between what we observe (the data) and our conceptual understanding of why certain phenomena are related to each other in a particular way</w:t>
      </w:r>
    </w:p>
    <w:p w:rsidR="00B20D74" w:rsidRPr="008C33A2" w:rsidRDefault="00983CE9" w:rsidP="00555D8A">
      <w:pPr>
        <w:pStyle w:val="ListParagraph"/>
        <w:numPr>
          <w:ilvl w:val="0"/>
          <w:numId w:val="41"/>
        </w:numPr>
        <w:spacing w:line="360" w:lineRule="auto"/>
        <w:ind w:left="714" w:hanging="357"/>
        <w:rPr>
          <w:szCs w:val="24"/>
        </w:rPr>
      </w:pPr>
      <w:r w:rsidRPr="008C33A2">
        <w:rPr>
          <w:szCs w:val="24"/>
        </w:rPr>
        <w:t>Formulating the Hypothesis</w:t>
      </w:r>
    </w:p>
    <w:p w:rsidR="00B20D74" w:rsidRDefault="00983CE9" w:rsidP="00555D8A">
      <w:pPr>
        <w:pStyle w:val="ListParagraph"/>
        <w:numPr>
          <w:ilvl w:val="0"/>
          <w:numId w:val="13"/>
        </w:numPr>
        <w:spacing w:line="360" w:lineRule="auto"/>
        <w:ind w:left="1077" w:hanging="357"/>
        <w:rPr>
          <w:szCs w:val="24"/>
        </w:rPr>
      </w:pPr>
      <w:r w:rsidRPr="008C33A2">
        <w:rPr>
          <w:szCs w:val="24"/>
        </w:rPr>
        <w:t>Hypothesis is a statement predicting the relationship between two or more observable attributes</w:t>
      </w:r>
    </w:p>
    <w:p w:rsidR="00B20D74" w:rsidRPr="008C33A2" w:rsidRDefault="00983CE9" w:rsidP="00555D8A">
      <w:pPr>
        <w:pStyle w:val="ListParagraph"/>
        <w:numPr>
          <w:ilvl w:val="0"/>
          <w:numId w:val="13"/>
        </w:numPr>
        <w:spacing w:line="360" w:lineRule="auto"/>
        <w:ind w:left="1077" w:hanging="357"/>
        <w:rPr>
          <w:szCs w:val="24"/>
        </w:rPr>
      </w:pPr>
      <w:r w:rsidRPr="008C33A2">
        <w:rPr>
          <w:szCs w:val="24"/>
        </w:rPr>
        <w:t>They can be generated in many ways</w:t>
      </w:r>
    </w:p>
    <w:p w:rsidR="00B20D74" w:rsidRPr="008C33A2" w:rsidRDefault="00983CE9" w:rsidP="00555D8A">
      <w:pPr>
        <w:pStyle w:val="ListParagraph"/>
        <w:numPr>
          <w:ilvl w:val="0"/>
          <w:numId w:val="13"/>
        </w:numPr>
        <w:spacing w:line="360" w:lineRule="auto"/>
        <w:ind w:left="1077" w:hanging="357"/>
        <w:rPr>
          <w:szCs w:val="24"/>
        </w:rPr>
      </w:pPr>
      <w:r w:rsidRPr="008C33A2">
        <w:rPr>
          <w:szCs w:val="24"/>
        </w:rPr>
        <w:lastRenderedPageBreak/>
        <w:t>Hypotheses often make statements about two variables</w:t>
      </w:r>
    </w:p>
    <w:p w:rsidR="00B20D74" w:rsidRPr="008C33A2" w:rsidRDefault="00983CE9" w:rsidP="00555D8A">
      <w:pPr>
        <w:pStyle w:val="ListParagraph"/>
        <w:numPr>
          <w:ilvl w:val="0"/>
          <w:numId w:val="13"/>
        </w:numPr>
        <w:spacing w:line="360" w:lineRule="auto"/>
        <w:ind w:left="1077" w:hanging="357"/>
        <w:rPr>
          <w:szCs w:val="24"/>
        </w:rPr>
      </w:pPr>
      <w:r w:rsidRPr="008C33A2">
        <w:rPr>
          <w:szCs w:val="24"/>
        </w:rPr>
        <w:t>Variables must include categories that are exhaustive and mutually exclusive</w:t>
      </w:r>
    </w:p>
    <w:p w:rsidR="00B20D74" w:rsidRPr="008C33A2" w:rsidRDefault="00983CE9" w:rsidP="00555D8A">
      <w:pPr>
        <w:pStyle w:val="ListParagraph"/>
        <w:numPr>
          <w:ilvl w:val="0"/>
          <w:numId w:val="13"/>
        </w:numPr>
        <w:spacing w:line="360" w:lineRule="auto"/>
        <w:ind w:left="1077" w:hanging="357"/>
        <w:rPr>
          <w:szCs w:val="24"/>
        </w:rPr>
      </w:pPr>
      <w:r w:rsidRPr="008C33A2">
        <w:rPr>
          <w:szCs w:val="24"/>
        </w:rPr>
        <w:t>Units of analysis are the level of social life on which social scientists focus</w:t>
      </w:r>
    </w:p>
    <w:p w:rsidR="00B20D74" w:rsidRPr="008C33A2" w:rsidRDefault="00983CE9" w:rsidP="00555D8A">
      <w:pPr>
        <w:pStyle w:val="ListParagraph"/>
        <w:numPr>
          <w:ilvl w:val="0"/>
          <w:numId w:val="13"/>
        </w:numPr>
        <w:spacing w:line="360" w:lineRule="auto"/>
        <w:ind w:left="1077" w:hanging="357"/>
        <w:rPr>
          <w:szCs w:val="24"/>
        </w:rPr>
      </w:pPr>
      <w:r w:rsidRPr="008C33A2">
        <w:rPr>
          <w:szCs w:val="24"/>
        </w:rPr>
        <w:t>The variable is a property of the unit of analysis</w:t>
      </w:r>
    </w:p>
    <w:p w:rsidR="00B20D74" w:rsidRPr="008C33A2" w:rsidRDefault="00983CE9" w:rsidP="00555D8A">
      <w:pPr>
        <w:pStyle w:val="ListParagraph"/>
        <w:numPr>
          <w:ilvl w:val="0"/>
          <w:numId w:val="13"/>
        </w:numPr>
        <w:spacing w:line="360" w:lineRule="auto"/>
        <w:ind w:left="1077" w:hanging="357"/>
        <w:rPr>
          <w:szCs w:val="24"/>
        </w:rPr>
      </w:pPr>
      <w:r w:rsidRPr="008C33A2">
        <w:rPr>
          <w:szCs w:val="24"/>
        </w:rPr>
        <w:t>The dependent variable is the effect, or variable to be explained</w:t>
      </w:r>
    </w:p>
    <w:p w:rsidR="008C33A2" w:rsidRPr="004E6E8A" w:rsidRDefault="00983CE9" w:rsidP="00555D8A">
      <w:pPr>
        <w:pStyle w:val="ListParagraph"/>
        <w:numPr>
          <w:ilvl w:val="0"/>
          <w:numId w:val="13"/>
        </w:numPr>
        <w:spacing w:line="360" w:lineRule="auto"/>
        <w:ind w:left="1077" w:hanging="357"/>
        <w:rPr>
          <w:szCs w:val="24"/>
        </w:rPr>
      </w:pPr>
      <w:r w:rsidRPr="008C33A2">
        <w:rPr>
          <w:szCs w:val="24"/>
        </w:rPr>
        <w:t>The independent variable is expected to be the cause of the dependent variable</w:t>
      </w:r>
    </w:p>
    <w:p w:rsidR="00B20D74" w:rsidRPr="008C33A2" w:rsidRDefault="00983CE9" w:rsidP="00555D8A">
      <w:pPr>
        <w:pStyle w:val="ListParagraph"/>
        <w:numPr>
          <w:ilvl w:val="0"/>
          <w:numId w:val="13"/>
        </w:numPr>
        <w:spacing w:line="360" w:lineRule="auto"/>
        <w:ind w:left="1077" w:hanging="357"/>
        <w:rPr>
          <w:szCs w:val="24"/>
        </w:rPr>
      </w:pPr>
      <w:r w:rsidRPr="008C33A2">
        <w:rPr>
          <w:szCs w:val="24"/>
        </w:rPr>
        <w:t>To establish that two variables are causally related, three conditions must be met</w:t>
      </w:r>
      <w:r w:rsidR="008C33A2">
        <w:rPr>
          <w:szCs w:val="24"/>
        </w:rPr>
        <w:t>:</w:t>
      </w:r>
    </w:p>
    <w:p w:rsidR="00B20D74" w:rsidRPr="008C33A2" w:rsidRDefault="00983CE9" w:rsidP="00555D8A">
      <w:pPr>
        <w:pStyle w:val="ListParagraph"/>
        <w:numPr>
          <w:ilvl w:val="1"/>
          <w:numId w:val="39"/>
        </w:numPr>
        <w:spacing w:line="360" w:lineRule="auto"/>
        <w:ind w:left="1491" w:hanging="357"/>
        <w:rPr>
          <w:szCs w:val="24"/>
        </w:rPr>
      </w:pPr>
      <w:r w:rsidRPr="008C33A2">
        <w:rPr>
          <w:szCs w:val="24"/>
        </w:rPr>
        <w:t>The cause has to precede the effect in time</w:t>
      </w:r>
    </w:p>
    <w:p w:rsidR="00B20D74" w:rsidRPr="008C33A2" w:rsidRDefault="00983CE9" w:rsidP="00555D8A">
      <w:pPr>
        <w:pStyle w:val="ListParagraph"/>
        <w:numPr>
          <w:ilvl w:val="1"/>
          <w:numId w:val="39"/>
        </w:numPr>
        <w:spacing w:line="360" w:lineRule="auto"/>
        <w:ind w:left="1491" w:hanging="357"/>
        <w:rPr>
          <w:szCs w:val="24"/>
        </w:rPr>
      </w:pPr>
      <w:r w:rsidRPr="008C33A2">
        <w:rPr>
          <w:szCs w:val="24"/>
        </w:rPr>
        <w:t>There has to be an empirical relationship between the cause and the effect</w:t>
      </w:r>
    </w:p>
    <w:p w:rsidR="00B20D74" w:rsidRPr="008C33A2" w:rsidRDefault="00983CE9" w:rsidP="00555D8A">
      <w:pPr>
        <w:pStyle w:val="ListParagraph"/>
        <w:numPr>
          <w:ilvl w:val="1"/>
          <w:numId w:val="39"/>
        </w:numPr>
        <w:spacing w:line="360" w:lineRule="auto"/>
        <w:ind w:left="1491" w:hanging="357"/>
        <w:rPr>
          <w:szCs w:val="24"/>
        </w:rPr>
      </w:pPr>
      <w:r w:rsidRPr="008C33A2">
        <w:rPr>
          <w:szCs w:val="24"/>
        </w:rPr>
        <w:t>This relationship cannot be explained by other factors</w:t>
      </w:r>
    </w:p>
    <w:p w:rsidR="00B20D74" w:rsidRPr="008C33A2" w:rsidRDefault="00983CE9" w:rsidP="00555D8A">
      <w:pPr>
        <w:pStyle w:val="ListParagraph"/>
        <w:numPr>
          <w:ilvl w:val="0"/>
          <w:numId w:val="13"/>
        </w:numPr>
        <w:spacing w:line="360" w:lineRule="auto"/>
        <w:ind w:left="1077" w:hanging="357"/>
        <w:rPr>
          <w:szCs w:val="24"/>
        </w:rPr>
      </w:pPr>
      <w:r w:rsidRPr="008C33A2">
        <w:rPr>
          <w:szCs w:val="24"/>
        </w:rPr>
        <w:t>There are also guidelines for establishing the dependent and independent variables</w:t>
      </w:r>
      <w:r w:rsidR="008C33A2">
        <w:rPr>
          <w:szCs w:val="24"/>
        </w:rPr>
        <w:t>:</w:t>
      </w:r>
    </w:p>
    <w:p w:rsidR="00B20D74" w:rsidRPr="008C33A2" w:rsidRDefault="00983CE9" w:rsidP="00555D8A">
      <w:pPr>
        <w:pStyle w:val="ListParagraph"/>
        <w:numPr>
          <w:ilvl w:val="1"/>
          <w:numId w:val="40"/>
        </w:numPr>
        <w:spacing w:line="360" w:lineRule="auto"/>
        <w:ind w:left="1491" w:hanging="357"/>
        <w:rPr>
          <w:szCs w:val="24"/>
        </w:rPr>
      </w:pPr>
      <w:r w:rsidRPr="008C33A2">
        <w:rPr>
          <w:szCs w:val="24"/>
        </w:rPr>
        <w:t>The dependent variable is always the property that you are trying to explain; it is always the object of the research</w:t>
      </w:r>
    </w:p>
    <w:p w:rsidR="00B20D74" w:rsidRPr="008C33A2" w:rsidRDefault="00983CE9" w:rsidP="00555D8A">
      <w:pPr>
        <w:pStyle w:val="ListParagraph"/>
        <w:numPr>
          <w:ilvl w:val="1"/>
          <w:numId w:val="40"/>
        </w:numPr>
        <w:spacing w:line="360" w:lineRule="auto"/>
        <w:ind w:left="1491" w:hanging="357"/>
        <w:rPr>
          <w:szCs w:val="24"/>
        </w:rPr>
      </w:pPr>
      <w:r w:rsidRPr="008C33A2">
        <w:rPr>
          <w:szCs w:val="24"/>
        </w:rPr>
        <w:t>The independent variable usually occurs earlier in time than the dependent variable</w:t>
      </w:r>
    </w:p>
    <w:p w:rsidR="00B20D74" w:rsidRPr="008C33A2" w:rsidRDefault="00983CE9" w:rsidP="00555D8A">
      <w:pPr>
        <w:pStyle w:val="ListParagraph"/>
        <w:numPr>
          <w:ilvl w:val="1"/>
          <w:numId w:val="40"/>
        </w:numPr>
        <w:spacing w:line="360" w:lineRule="auto"/>
        <w:ind w:left="1491" w:hanging="357"/>
        <w:rPr>
          <w:szCs w:val="24"/>
        </w:rPr>
      </w:pPr>
      <w:r w:rsidRPr="008C33A2">
        <w:rPr>
          <w:szCs w:val="24"/>
        </w:rPr>
        <w:t>The independent variable is often seen as influencing, directly or indirectly, the dependent variable</w:t>
      </w:r>
    </w:p>
    <w:p w:rsidR="008C33A2" w:rsidRPr="008C33A2" w:rsidRDefault="00983CE9" w:rsidP="00555D8A">
      <w:pPr>
        <w:pStyle w:val="ListParagraph"/>
        <w:numPr>
          <w:ilvl w:val="0"/>
          <w:numId w:val="41"/>
        </w:numPr>
        <w:tabs>
          <w:tab w:val="left" w:pos="720"/>
        </w:tabs>
        <w:spacing w:line="360" w:lineRule="auto"/>
        <w:ind w:left="714" w:hanging="357"/>
        <w:rPr>
          <w:szCs w:val="24"/>
        </w:rPr>
      </w:pPr>
      <w:r w:rsidRPr="008C33A2">
        <w:rPr>
          <w:szCs w:val="24"/>
        </w:rPr>
        <w:t>Collecting Data</w:t>
      </w:r>
    </w:p>
    <w:p w:rsidR="008C33A2" w:rsidRPr="008C33A2" w:rsidRDefault="00983CE9" w:rsidP="00555D8A">
      <w:pPr>
        <w:pStyle w:val="ListParagraph"/>
        <w:numPr>
          <w:ilvl w:val="0"/>
          <w:numId w:val="15"/>
        </w:numPr>
        <w:spacing w:line="360" w:lineRule="auto"/>
        <w:ind w:left="1077" w:hanging="357"/>
        <w:rPr>
          <w:szCs w:val="24"/>
        </w:rPr>
      </w:pPr>
      <w:r w:rsidRPr="008C33A2">
        <w:rPr>
          <w:szCs w:val="24"/>
        </w:rPr>
        <w:t>The choice of a particular data collection method or instrument to measure our variables depends on the study objective</w:t>
      </w:r>
    </w:p>
    <w:p w:rsidR="00B20D74" w:rsidRPr="008C33A2" w:rsidRDefault="00983CE9" w:rsidP="00555D8A">
      <w:pPr>
        <w:pStyle w:val="ListParagraph"/>
        <w:numPr>
          <w:ilvl w:val="0"/>
          <w:numId w:val="41"/>
        </w:numPr>
        <w:spacing w:line="360" w:lineRule="auto"/>
        <w:ind w:left="714" w:hanging="357"/>
        <w:rPr>
          <w:szCs w:val="24"/>
        </w:rPr>
      </w:pPr>
      <w:r w:rsidRPr="008C33A2">
        <w:rPr>
          <w:szCs w:val="24"/>
        </w:rPr>
        <w:t>Levels of Measurement</w:t>
      </w:r>
    </w:p>
    <w:p w:rsidR="00B20D74" w:rsidRPr="008C33A2" w:rsidRDefault="00983CE9" w:rsidP="00555D8A">
      <w:pPr>
        <w:pStyle w:val="ListParagraph"/>
        <w:numPr>
          <w:ilvl w:val="0"/>
          <w:numId w:val="15"/>
        </w:numPr>
        <w:spacing w:line="360" w:lineRule="auto"/>
        <w:ind w:left="1077" w:hanging="357"/>
        <w:rPr>
          <w:szCs w:val="24"/>
        </w:rPr>
      </w:pPr>
      <w:r w:rsidRPr="008C33A2">
        <w:rPr>
          <w:szCs w:val="24"/>
        </w:rPr>
        <w:t xml:space="preserve">At the nominal level of measurement, numbers or symbols </w:t>
      </w:r>
      <w:proofErr w:type="gramStart"/>
      <w:r w:rsidRPr="008C33A2">
        <w:rPr>
          <w:szCs w:val="24"/>
        </w:rPr>
        <w:t>are assigned</w:t>
      </w:r>
      <w:proofErr w:type="gramEnd"/>
      <w:r w:rsidRPr="008C33A2">
        <w:rPr>
          <w:szCs w:val="24"/>
        </w:rPr>
        <w:t xml:space="preserve"> a set of categories for the purpose of naming, labeling, or classifying the observations. Nominal categories cannot be rank-ordered.</w:t>
      </w:r>
    </w:p>
    <w:p w:rsidR="00B20D74" w:rsidRPr="008C33A2" w:rsidRDefault="00983CE9" w:rsidP="00555D8A">
      <w:pPr>
        <w:pStyle w:val="ListParagraph"/>
        <w:numPr>
          <w:ilvl w:val="0"/>
          <w:numId w:val="15"/>
        </w:numPr>
        <w:spacing w:line="360" w:lineRule="auto"/>
        <w:ind w:left="1077" w:hanging="357"/>
        <w:rPr>
          <w:szCs w:val="24"/>
        </w:rPr>
      </w:pPr>
      <w:r w:rsidRPr="008C33A2">
        <w:rPr>
          <w:szCs w:val="24"/>
        </w:rPr>
        <w:t>The ordinal level of measurement involves assigning numbers to rank-ordered categories ranging from low to high</w:t>
      </w:r>
    </w:p>
    <w:p w:rsidR="00B20D74" w:rsidRPr="008C33A2" w:rsidRDefault="00983CE9" w:rsidP="00555D8A">
      <w:pPr>
        <w:pStyle w:val="ListParagraph"/>
        <w:numPr>
          <w:ilvl w:val="0"/>
          <w:numId w:val="15"/>
        </w:numPr>
        <w:spacing w:line="360" w:lineRule="auto"/>
        <w:ind w:left="1077" w:hanging="357"/>
        <w:rPr>
          <w:szCs w:val="24"/>
        </w:rPr>
      </w:pPr>
      <w:r w:rsidRPr="008C33A2">
        <w:rPr>
          <w:szCs w:val="24"/>
        </w:rPr>
        <w:t>An interval-ratio level is achieved when the categories of a variable can be rank</w:t>
      </w:r>
      <w:r w:rsidR="00021C9C">
        <w:rPr>
          <w:szCs w:val="24"/>
        </w:rPr>
        <w:t>-</w:t>
      </w:r>
      <w:r w:rsidRPr="008C33A2">
        <w:rPr>
          <w:szCs w:val="24"/>
        </w:rPr>
        <w:t>ordered and the measurements for all cases are expressed in the same units</w:t>
      </w:r>
    </w:p>
    <w:p w:rsidR="004E6E8A" w:rsidRDefault="00983CE9" w:rsidP="00555D8A">
      <w:pPr>
        <w:pStyle w:val="ListParagraph"/>
        <w:numPr>
          <w:ilvl w:val="0"/>
          <w:numId w:val="15"/>
        </w:numPr>
        <w:spacing w:line="360" w:lineRule="auto"/>
        <w:ind w:left="1077" w:hanging="357"/>
        <w:rPr>
          <w:szCs w:val="24"/>
        </w:rPr>
      </w:pPr>
      <w:r w:rsidRPr="008C33A2">
        <w:rPr>
          <w:szCs w:val="24"/>
        </w:rPr>
        <w:lastRenderedPageBreak/>
        <w:t>Variables that can be measured at the interval-ratio level of measurement can also be measured at the ordinal and nominal levels</w:t>
      </w:r>
    </w:p>
    <w:p w:rsidR="00B20D74" w:rsidRPr="004E6E8A" w:rsidRDefault="00983CE9" w:rsidP="00555D8A">
      <w:pPr>
        <w:pStyle w:val="ListParagraph"/>
        <w:numPr>
          <w:ilvl w:val="0"/>
          <w:numId w:val="15"/>
        </w:numPr>
        <w:spacing w:line="360" w:lineRule="auto"/>
        <w:ind w:left="1077" w:hanging="357"/>
        <w:rPr>
          <w:szCs w:val="24"/>
        </w:rPr>
      </w:pPr>
      <w:r w:rsidRPr="004E6E8A">
        <w:rPr>
          <w:szCs w:val="24"/>
        </w:rPr>
        <w:t>As a rule, properties that can be measured at a higher level</w:t>
      </w:r>
      <w:r w:rsidR="00E87F6A" w:rsidRPr="004E6E8A">
        <w:rPr>
          <w:szCs w:val="24"/>
        </w:rPr>
        <w:t xml:space="preserve"> </w:t>
      </w:r>
      <w:r w:rsidRPr="004E6E8A">
        <w:rPr>
          <w:szCs w:val="24"/>
        </w:rPr>
        <w:t>(interval-ratio is the highest) can also be measured at lower levels, but not vice versa</w:t>
      </w:r>
    </w:p>
    <w:p w:rsidR="00B20D74" w:rsidRPr="008C33A2" w:rsidRDefault="00983CE9" w:rsidP="00555D8A">
      <w:pPr>
        <w:pStyle w:val="ListParagraph"/>
        <w:numPr>
          <w:ilvl w:val="0"/>
          <w:numId w:val="15"/>
        </w:numPr>
        <w:spacing w:line="360" w:lineRule="auto"/>
        <w:ind w:left="1077" w:hanging="357"/>
        <w:rPr>
          <w:szCs w:val="24"/>
        </w:rPr>
      </w:pPr>
      <w:r w:rsidRPr="008C33A2">
        <w:rPr>
          <w:szCs w:val="24"/>
        </w:rPr>
        <w:t>Dichotomous variables are variables that have only two values and can be measured at the ordinal or interval-ratio level</w:t>
      </w:r>
    </w:p>
    <w:p w:rsidR="00B20D74" w:rsidRPr="008C33A2" w:rsidRDefault="00983CE9" w:rsidP="00555D8A">
      <w:pPr>
        <w:pStyle w:val="ListParagraph"/>
        <w:numPr>
          <w:ilvl w:val="0"/>
          <w:numId w:val="41"/>
        </w:numPr>
        <w:spacing w:line="360" w:lineRule="auto"/>
        <w:ind w:left="714" w:hanging="357"/>
        <w:rPr>
          <w:szCs w:val="24"/>
        </w:rPr>
      </w:pPr>
      <w:r w:rsidRPr="008C33A2">
        <w:rPr>
          <w:szCs w:val="24"/>
        </w:rPr>
        <w:t>Discrete and Continuous Variables</w:t>
      </w:r>
    </w:p>
    <w:p w:rsidR="00B20D74" w:rsidRPr="008C33A2" w:rsidRDefault="00983CE9" w:rsidP="00555D8A">
      <w:pPr>
        <w:pStyle w:val="ListParagraph"/>
        <w:numPr>
          <w:ilvl w:val="0"/>
          <w:numId w:val="15"/>
        </w:numPr>
        <w:spacing w:line="360" w:lineRule="auto"/>
        <w:ind w:left="1077" w:hanging="357"/>
        <w:rPr>
          <w:szCs w:val="24"/>
        </w:rPr>
      </w:pPr>
      <w:r w:rsidRPr="008C33A2">
        <w:rPr>
          <w:szCs w:val="24"/>
        </w:rPr>
        <w:t>Discrete variables have a minimum-sized unit of measurement which cannot be subdivided</w:t>
      </w:r>
    </w:p>
    <w:p w:rsidR="00B20D74" w:rsidRPr="008C33A2" w:rsidRDefault="00983CE9" w:rsidP="00555D8A">
      <w:pPr>
        <w:pStyle w:val="ListParagraph"/>
        <w:numPr>
          <w:ilvl w:val="0"/>
          <w:numId w:val="15"/>
        </w:numPr>
        <w:spacing w:line="360" w:lineRule="auto"/>
        <w:ind w:left="1077" w:hanging="357"/>
        <w:rPr>
          <w:szCs w:val="24"/>
        </w:rPr>
      </w:pPr>
      <w:r w:rsidRPr="008C33A2">
        <w:rPr>
          <w:szCs w:val="24"/>
        </w:rPr>
        <w:t>Continuous variables do not have a minimum-sized unit of measurement; their range of values can be subdivided into increasingly smaller fractional values</w:t>
      </w:r>
    </w:p>
    <w:p w:rsidR="00B20D74" w:rsidRPr="008C33A2" w:rsidRDefault="00983CE9" w:rsidP="00555D8A">
      <w:pPr>
        <w:pStyle w:val="ListParagraph"/>
        <w:numPr>
          <w:ilvl w:val="0"/>
          <w:numId w:val="15"/>
        </w:numPr>
        <w:spacing w:line="360" w:lineRule="auto"/>
        <w:ind w:left="1077" w:hanging="357"/>
        <w:rPr>
          <w:szCs w:val="24"/>
        </w:rPr>
      </w:pPr>
      <w:r w:rsidRPr="008C33A2">
        <w:rPr>
          <w:szCs w:val="24"/>
        </w:rPr>
        <w:t>This attribute of variables affects subsequent research operations, particularly measurement procedures, data analysis, and methods of inference and generalization</w:t>
      </w:r>
    </w:p>
    <w:p w:rsidR="00B20D74" w:rsidRPr="008C33A2" w:rsidRDefault="00983CE9" w:rsidP="00555D8A">
      <w:pPr>
        <w:pStyle w:val="ListParagraph"/>
        <w:numPr>
          <w:ilvl w:val="0"/>
          <w:numId w:val="41"/>
        </w:numPr>
        <w:spacing w:line="360" w:lineRule="auto"/>
        <w:ind w:left="714" w:hanging="357"/>
        <w:rPr>
          <w:szCs w:val="24"/>
        </w:rPr>
      </w:pPr>
      <w:r w:rsidRPr="008C33A2">
        <w:rPr>
          <w:szCs w:val="24"/>
        </w:rPr>
        <w:t>Measurement Error</w:t>
      </w:r>
    </w:p>
    <w:p w:rsidR="00B20D74" w:rsidRPr="008C33A2" w:rsidRDefault="00983CE9" w:rsidP="00555D8A">
      <w:pPr>
        <w:pStyle w:val="ListParagraph"/>
        <w:numPr>
          <w:ilvl w:val="0"/>
          <w:numId w:val="16"/>
        </w:numPr>
        <w:spacing w:line="360" w:lineRule="auto"/>
        <w:ind w:left="1077" w:hanging="357"/>
        <w:rPr>
          <w:szCs w:val="24"/>
        </w:rPr>
      </w:pPr>
      <w:r w:rsidRPr="008C33A2">
        <w:rPr>
          <w:szCs w:val="24"/>
        </w:rPr>
        <w:t>Reliability and validity are important aspects of the research process</w:t>
      </w:r>
    </w:p>
    <w:p w:rsidR="00B20D74" w:rsidRPr="008C33A2" w:rsidRDefault="00983CE9" w:rsidP="00555D8A">
      <w:pPr>
        <w:pStyle w:val="ListParagraph"/>
        <w:numPr>
          <w:ilvl w:val="0"/>
          <w:numId w:val="41"/>
        </w:numPr>
        <w:spacing w:line="360" w:lineRule="auto"/>
        <w:ind w:left="714" w:hanging="357"/>
        <w:rPr>
          <w:szCs w:val="24"/>
        </w:rPr>
      </w:pPr>
      <w:r w:rsidRPr="008C33A2">
        <w:rPr>
          <w:szCs w:val="24"/>
        </w:rPr>
        <w:t>Analyzing Data and Evaluating the Hypotheses</w:t>
      </w:r>
    </w:p>
    <w:p w:rsidR="00B20D74" w:rsidRPr="008C33A2" w:rsidRDefault="00983CE9" w:rsidP="00555D8A">
      <w:pPr>
        <w:pStyle w:val="ListParagraph"/>
        <w:numPr>
          <w:ilvl w:val="0"/>
          <w:numId w:val="16"/>
        </w:numPr>
        <w:spacing w:line="360" w:lineRule="auto"/>
        <w:ind w:left="1077" w:hanging="357"/>
        <w:rPr>
          <w:szCs w:val="24"/>
        </w:rPr>
      </w:pPr>
      <w:r w:rsidRPr="008C33A2">
        <w:rPr>
          <w:szCs w:val="24"/>
        </w:rPr>
        <w:t>After collecting data, researchers must find a systematic way to organize these data, analyze them, and use some set of procedures to decide what they mean</w:t>
      </w:r>
    </w:p>
    <w:p w:rsidR="00B20D74" w:rsidRPr="008C33A2" w:rsidRDefault="00983CE9" w:rsidP="00555D8A">
      <w:pPr>
        <w:pStyle w:val="ListParagraph"/>
        <w:numPr>
          <w:ilvl w:val="0"/>
          <w:numId w:val="16"/>
        </w:numPr>
        <w:spacing w:line="360" w:lineRule="auto"/>
        <w:ind w:left="1077" w:hanging="357"/>
        <w:rPr>
          <w:szCs w:val="24"/>
        </w:rPr>
      </w:pPr>
      <w:r w:rsidRPr="008C33A2">
        <w:rPr>
          <w:szCs w:val="24"/>
        </w:rPr>
        <w:t>A population is the total set of individuals, objects, groups, or events in which the researcher is interested</w:t>
      </w:r>
    </w:p>
    <w:p w:rsidR="00B20D74" w:rsidRDefault="00983CE9" w:rsidP="00555D8A">
      <w:pPr>
        <w:pStyle w:val="ListParagraph"/>
        <w:numPr>
          <w:ilvl w:val="0"/>
          <w:numId w:val="16"/>
        </w:numPr>
        <w:spacing w:line="360" w:lineRule="auto"/>
        <w:ind w:left="1077" w:hanging="357"/>
        <w:rPr>
          <w:szCs w:val="24"/>
        </w:rPr>
      </w:pPr>
      <w:r w:rsidRPr="008C33A2">
        <w:rPr>
          <w:szCs w:val="24"/>
        </w:rPr>
        <w:t>A subset selected from a population is called a sample</w:t>
      </w:r>
    </w:p>
    <w:p w:rsidR="00B20D74" w:rsidRPr="008C33A2" w:rsidRDefault="00983CE9" w:rsidP="00555D8A">
      <w:pPr>
        <w:pStyle w:val="ListParagraph"/>
        <w:numPr>
          <w:ilvl w:val="0"/>
          <w:numId w:val="16"/>
        </w:numPr>
        <w:spacing w:line="360" w:lineRule="auto"/>
        <w:ind w:left="1077" w:hanging="357"/>
        <w:rPr>
          <w:szCs w:val="24"/>
          <w:u w:val="single"/>
        </w:rPr>
      </w:pPr>
      <w:r w:rsidRPr="008C33A2">
        <w:rPr>
          <w:szCs w:val="24"/>
        </w:rPr>
        <w:t>Researchers usually collect their data from a sample and then generalize their observations to the larger population</w:t>
      </w:r>
    </w:p>
    <w:p w:rsidR="00B20D74" w:rsidRPr="008C33A2" w:rsidRDefault="00983CE9" w:rsidP="00555D8A">
      <w:pPr>
        <w:pStyle w:val="ListParagraph"/>
        <w:numPr>
          <w:ilvl w:val="0"/>
          <w:numId w:val="16"/>
        </w:numPr>
        <w:spacing w:line="360" w:lineRule="auto"/>
        <w:ind w:left="1077" w:hanging="357"/>
        <w:rPr>
          <w:szCs w:val="24"/>
        </w:rPr>
      </w:pPr>
      <w:r w:rsidRPr="008C33A2">
        <w:rPr>
          <w:szCs w:val="24"/>
        </w:rPr>
        <w:t>Descriptive statistics are procedures that help us organize and describe data collected from either a sample or a population</w:t>
      </w:r>
    </w:p>
    <w:p w:rsidR="00B20D74" w:rsidRPr="008C33A2" w:rsidRDefault="00983CE9" w:rsidP="00555D8A">
      <w:pPr>
        <w:pStyle w:val="ListParagraph"/>
        <w:numPr>
          <w:ilvl w:val="0"/>
          <w:numId w:val="16"/>
        </w:numPr>
        <w:spacing w:line="360" w:lineRule="auto"/>
        <w:ind w:left="1077" w:hanging="357"/>
        <w:rPr>
          <w:szCs w:val="24"/>
        </w:rPr>
      </w:pPr>
      <w:r w:rsidRPr="008C33A2">
        <w:rPr>
          <w:szCs w:val="24"/>
        </w:rPr>
        <w:t>Inferential statistics involves the logic and procedures concerned with making predictions or inferences about a population from observations and analyses of a sample</w:t>
      </w:r>
    </w:p>
    <w:p w:rsidR="008C33A2" w:rsidRPr="008C33A2" w:rsidRDefault="00983CE9" w:rsidP="00555D8A">
      <w:pPr>
        <w:pStyle w:val="ListParagraph"/>
        <w:numPr>
          <w:ilvl w:val="0"/>
          <w:numId w:val="41"/>
        </w:numPr>
        <w:spacing w:line="360" w:lineRule="auto"/>
        <w:ind w:left="714" w:hanging="357"/>
        <w:rPr>
          <w:szCs w:val="24"/>
        </w:rPr>
      </w:pPr>
      <w:r w:rsidRPr="008C33A2">
        <w:rPr>
          <w:szCs w:val="24"/>
        </w:rPr>
        <w:t>Evaluating the Hypotheses</w:t>
      </w:r>
    </w:p>
    <w:p w:rsidR="00B20D74" w:rsidRPr="008C33A2" w:rsidRDefault="00983CE9" w:rsidP="00555D8A">
      <w:pPr>
        <w:pStyle w:val="ListParagraph"/>
        <w:numPr>
          <w:ilvl w:val="0"/>
          <w:numId w:val="16"/>
        </w:numPr>
        <w:spacing w:line="360" w:lineRule="auto"/>
        <w:ind w:left="1077" w:hanging="357"/>
        <w:rPr>
          <w:szCs w:val="24"/>
        </w:rPr>
      </w:pPr>
      <w:r w:rsidRPr="008C33A2">
        <w:rPr>
          <w:szCs w:val="24"/>
        </w:rPr>
        <w:lastRenderedPageBreak/>
        <w:t>Assess and evaluate our hypothesis in light of analyzed data</w:t>
      </w:r>
    </w:p>
    <w:p w:rsidR="00B20D74" w:rsidRPr="008C33A2" w:rsidRDefault="00983CE9" w:rsidP="00555D8A">
      <w:pPr>
        <w:pStyle w:val="ListParagraph"/>
        <w:numPr>
          <w:ilvl w:val="0"/>
          <w:numId w:val="16"/>
        </w:numPr>
        <w:spacing w:line="360" w:lineRule="auto"/>
        <w:ind w:left="1077" w:hanging="357"/>
        <w:rPr>
          <w:szCs w:val="24"/>
        </w:rPr>
      </w:pPr>
      <w:r w:rsidRPr="008C33A2">
        <w:rPr>
          <w:szCs w:val="24"/>
        </w:rPr>
        <w:t>Examine how data relate to the theoretical framework that guided our research</w:t>
      </w:r>
    </w:p>
    <w:p w:rsidR="008C33A2" w:rsidRPr="008C33A2" w:rsidRDefault="00983CE9" w:rsidP="00555D8A">
      <w:pPr>
        <w:pStyle w:val="ListParagraph"/>
        <w:numPr>
          <w:ilvl w:val="0"/>
          <w:numId w:val="16"/>
        </w:numPr>
        <w:spacing w:line="360" w:lineRule="auto"/>
        <w:ind w:left="1077" w:hanging="357"/>
        <w:rPr>
          <w:szCs w:val="24"/>
        </w:rPr>
      </w:pPr>
      <w:r w:rsidRPr="008C33A2">
        <w:rPr>
          <w:szCs w:val="24"/>
        </w:rPr>
        <w:t>Statistics provides an important link between theory and research</w:t>
      </w:r>
    </w:p>
    <w:p w:rsidR="008C33A2" w:rsidRPr="008C33A2" w:rsidRDefault="008C33A2" w:rsidP="00555D8A">
      <w:pPr>
        <w:pStyle w:val="ListParagraph"/>
        <w:numPr>
          <w:ilvl w:val="0"/>
          <w:numId w:val="41"/>
        </w:numPr>
        <w:spacing w:line="360" w:lineRule="auto"/>
        <w:ind w:left="714" w:hanging="357"/>
        <w:rPr>
          <w:szCs w:val="24"/>
        </w:rPr>
      </w:pPr>
      <w:r>
        <w:rPr>
          <w:szCs w:val="24"/>
        </w:rPr>
        <w:t>Looking at Social Differences</w:t>
      </w:r>
    </w:p>
    <w:p w:rsidR="00B20D74" w:rsidRPr="008C33A2" w:rsidRDefault="00983CE9" w:rsidP="00555D8A">
      <w:pPr>
        <w:pStyle w:val="ListParagraph"/>
        <w:numPr>
          <w:ilvl w:val="0"/>
          <w:numId w:val="16"/>
        </w:numPr>
        <w:spacing w:line="360" w:lineRule="auto"/>
        <w:ind w:left="1077" w:hanging="357"/>
        <w:rPr>
          <w:szCs w:val="24"/>
        </w:rPr>
      </w:pPr>
      <w:r w:rsidRPr="008C33A2">
        <w:rPr>
          <w:szCs w:val="24"/>
        </w:rPr>
        <w:t>How culture may influence how we count</w:t>
      </w:r>
    </w:p>
    <w:p w:rsidR="004F3932" w:rsidRPr="008C33A2" w:rsidRDefault="00983CE9" w:rsidP="00555D8A">
      <w:pPr>
        <w:pStyle w:val="ListParagraph"/>
        <w:numPr>
          <w:ilvl w:val="0"/>
          <w:numId w:val="16"/>
        </w:numPr>
        <w:spacing w:line="360" w:lineRule="auto"/>
        <w:ind w:left="1077" w:hanging="357"/>
      </w:pPr>
      <w:r w:rsidRPr="008C33A2">
        <w:rPr>
          <w:szCs w:val="24"/>
        </w:rPr>
        <w:t>Are you anxious about statistics?</w:t>
      </w:r>
    </w:p>
    <w:sectPr w:rsidR="004F3932" w:rsidRPr="008C33A2" w:rsidSect="008C33A2">
      <w:headerReference w:type="default" r:id="rId7"/>
      <w:pgSz w:w="12240" w:h="15840"/>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3932" w:rsidRDefault="004F3932" w:rsidP="00D25161">
      <w:r>
        <w:separator/>
      </w:r>
    </w:p>
  </w:endnote>
  <w:endnote w:type="continuationSeparator" w:id="0">
    <w:p w:rsidR="004F3932" w:rsidRDefault="004F3932" w:rsidP="00D25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3932" w:rsidRDefault="004F3932" w:rsidP="00D25161">
      <w:r>
        <w:separator/>
      </w:r>
    </w:p>
  </w:footnote>
  <w:footnote w:type="continuationSeparator" w:id="0">
    <w:p w:rsidR="004F3932" w:rsidRDefault="004F3932" w:rsidP="00D251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0699" w:rsidRDefault="00BA0699" w:rsidP="00BA0699">
    <w:pPr>
      <w:tabs>
        <w:tab w:val="center" w:pos="4320"/>
        <w:tab w:val="right" w:pos="8640"/>
      </w:tabs>
      <w:autoSpaceDE w:val="0"/>
      <w:autoSpaceDN w:val="0"/>
      <w:adjustRightInd w:val="0"/>
      <w:contextualSpacing w:val="0"/>
      <w:jc w:val="right"/>
      <w:rPr>
        <w:rFonts w:eastAsiaTheme="minorHAnsi"/>
        <w:sz w:val="22"/>
        <w:szCs w:val="22"/>
      </w:rPr>
    </w:pPr>
    <w:r>
      <w:rPr>
        <w:rFonts w:eastAsiaTheme="minorHAnsi"/>
        <w:sz w:val="22"/>
        <w:szCs w:val="22"/>
      </w:rPr>
      <w:t>Instructor Resource</w:t>
    </w:r>
  </w:p>
  <w:p w:rsidR="00BA0699" w:rsidRDefault="00BA0699" w:rsidP="00BA0699">
    <w:pPr>
      <w:tabs>
        <w:tab w:val="center" w:pos="4320"/>
        <w:tab w:val="right" w:pos="8640"/>
      </w:tabs>
      <w:autoSpaceDE w:val="0"/>
      <w:autoSpaceDN w:val="0"/>
      <w:adjustRightInd w:val="0"/>
      <w:contextualSpacing w:val="0"/>
      <w:jc w:val="right"/>
      <w:rPr>
        <w:rFonts w:eastAsiaTheme="minorHAnsi"/>
        <w:i/>
        <w:iCs/>
        <w:sz w:val="22"/>
        <w:szCs w:val="22"/>
      </w:rPr>
    </w:pPr>
    <w:r>
      <w:rPr>
        <w:rFonts w:eastAsiaTheme="minorHAnsi"/>
        <w:sz w:val="22"/>
        <w:szCs w:val="22"/>
      </w:rPr>
      <w:t xml:space="preserve">Frankfort-Nachmias, </w:t>
    </w:r>
    <w:r>
      <w:rPr>
        <w:rFonts w:eastAsiaTheme="minorHAnsi"/>
        <w:i/>
        <w:iCs/>
        <w:sz w:val="22"/>
        <w:szCs w:val="22"/>
      </w:rPr>
      <w:t>Social Statistics for a Diverse Society, 8e</w:t>
    </w:r>
  </w:p>
  <w:p w:rsidR="00B20D74" w:rsidRPr="008C33A2" w:rsidRDefault="00BA0699" w:rsidP="008C33A2">
    <w:pPr>
      <w:tabs>
        <w:tab w:val="center" w:pos="4320"/>
        <w:tab w:val="right" w:pos="8640"/>
      </w:tabs>
      <w:autoSpaceDE w:val="0"/>
      <w:autoSpaceDN w:val="0"/>
      <w:adjustRightInd w:val="0"/>
      <w:contextualSpacing w:val="0"/>
      <w:jc w:val="right"/>
      <w:rPr>
        <w:rFonts w:eastAsiaTheme="minorHAnsi"/>
      </w:rPr>
    </w:pPr>
    <w:r>
      <w:rPr>
        <w:rFonts w:eastAsiaTheme="minorHAnsi"/>
        <w:sz w:val="22"/>
        <w:szCs w:val="22"/>
      </w:rPr>
      <w:t>SAGE Publications, 2018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93E7E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6C240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21E757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8CEFEFE"/>
    <w:lvl w:ilvl="0">
      <w:start w:val="1"/>
      <w:numFmt w:val="decimal"/>
      <w:lvlText w:val="%1."/>
      <w:lvlJc w:val="left"/>
      <w:pPr>
        <w:tabs>
          <w:tab w:val="num" w:pos="720"/>
        </w:tabs>
        <w:ind w:left="720" w:hanging="360"/>
      </w:pPr>
    </w:lvl>
  </w:abstractNum>
  <w:abstractNum w:abstractNumId="4" w15:restartNumberingAfterBreak="0">
    <w:nsid w:val="035169C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3D24008"/>
    <w:multiLevelType w:val="hybridMultilevel"/>
    <w:tmpl w:val="563489C0"/>
    <w:lvl w:ilvl="0" w:tplc="04090003">
      <w:start w:val="1"/>
      <w:numFmt w:val="bullet"/>
      <w:lvlText w:val="o"/>
      <w:lvlJc w:val="left"/>
      <w:pPr>
        <w:ind w:left="1800" w:hanging="360"/>
      </w:pPr>
      <w:rPr>
        <w:rFonts w:ascii="Courier New" w:hAnsi="Courier New" w:cs="Courier New" w:hint="default"/>
      </w:rPr>
    </w:lvl>
    <w:lvl w:ilvl="1" w:tplc="08090005">
      <w:start w:val="1"/>
      <w:numFmt w:val="bullet"/>
      <w:lvlText w:val=""/>
      <w:lvlJc w:val="left"/>
      <w:pPr>
        <w:ind w:left="2520" w:hanging="360"/>
      </w:pPr>
      <w:rPr>
        <w:rFonts w:ascii="Wingdings" w:hAnsi="Wingding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0B7B2867"/>
    <w:multiLevelType w:val="hybridMultilevel"/>
    <w:tmpl w:val="65D2BF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BBF5369"/>
    <w:multiLevelType w:val="hybridMultilevel"/>
    <w:tmpl w:val="457E7A46"/>
    <w:lvl w:ilvl="0" w:tplc="04090001">
      <w:start w:val="1"/>
      <w:numFmt w:val="bullet"/>
      <w:lvlText w:val=""/>
      <w:lvlJc w:val="left"/>
      <w:pPr>
        <w:ind w:left="720" w:hanging="360"/>
      </w:pPr>
      <w:rPr>
        <w:rFonts w:ascii="Symbol" w:hAnsi="Symbol" w:hint="default"/>
      </w:rPr>
    </w:lvl>
    <w:lvl w:ilvl="1" w:tplc="6D9A430E">
      <w:numFmt w:val="bullet"/>
      <w:lvlText w:val="•"/>
      <w:lvlJc w:val="left"/>
      <w:pPr>
        <w:ind w:left="1440" w:hanging="360"/>
      </w:pPr>
      <w:rPr>
        <w:rFonts w:ascii="Verdana" w:eastAsiaTheme="minorHAnsi" w:hAnsi="Verdana"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711676"/>
    <w:multiLevelType w:val="hybridMultilevel"/>
    <w:tmpl w:val="CCBCDAE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82444D0"/>
    <w:multiLevelType w:val="hybridMultilevel"/>
    <w:tmpl w:val="2E9C61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4D633D"/>
    <w:multiLevelType w:val="hybridMultilevel"/>
    <w:tmpl w:val="28C0BCF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981244B"/>
    <w:multiLevelType w:val="hybridMultilevel"/>
    <w:tmpl w:val="FF06507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B3C7DD8"/>
    <w:multiLevelType w:val="hybridMultilevel"/>
    <w:tmpl w:val="0EB8E9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6069AB"/>
    <w:multiLevelType w:val="hybridMultilevel"/>
    <w:tmpl w:val="BECE885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FAC3162"/>
    <w:multiLevelType w:val="hybridMultilevel"/>
    <w:tmpl w:val="7666A72E"/>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0905C86"/>
    <w:multiLevelType w:val="hybridMultilevel"/>
    <w:tmpl w:val="0728CC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63E48A4"/>
    <w:multiLevelType w:val="hybridMultilevel"/>
    <w:tmpl w:val="75C80A16"/>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287252A1"/>
    <w:multiLevelType w:val="hybridMultilevel"/>
    <w:tmpl w:val="CED8BF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3">
      <w:start w:val="1"/>
      <w:numFmt w:val="bullet"/>
      <w:lvlText w:val="o"/>
      <w:lvlJc w:val="left"/>
      <w:pPr>
        <w:ind w:left="1800" w:hanging="360"/>
      </w:pPr>
      <w:rPr>
        <w:rFonts w:ascii="Courier New" w:hAnsi="Courier New" w:cs="Courier New"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C4A53FC"/>
    <w:multiLevelType w:val="hybridMultilevel"/>
    <w:tmpl w:val="421CC06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2E7039CB"/>
    <w:multiLevelType w:val="hybridMultilevel"/>
    <w:tmpl w:val="9E26A284"/>
    <w:lvl w:ilvl="0" w:tplc="5EEE4594">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7322F87"/>
    <w:multiLevelType w:val="hybridMultilevel"/>
    <w:tmpl w:val="0784D61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74D4E15"/>
    <w:multiLevelType w:val="hybridMultilevel"/>
    <w:tmpl w:val="97F4F85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91061F"/>
    <w:multiLevelType w:val="hybridMultilevel"/>
    <w:tmpl w:val="046C0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E416D6"/>
    <w:multiLevelType w:val="hybridMultilevel"/>
    <w:tmpl w:val="64823AB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47D748B9"/>
    <w:multiLevelType w:val="hybridMultilevel"/>
    <w:tmpl w:val="2EC81C1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8A40AAD"/>
    <w:multiLevelType w:val="hybridMultilevel"/>
    <w:tmpl w:val="6CC0A27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49EC1482"/>
    <w:multiLevelType w:val="hybridMultilevel"/>
    <w:tmpl w:val="FC6A21C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C8A1069"/>
    <w:multiLevelType w:val="hybridMultilevel"/>
    <w:tmpl w:val="670CAC4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11300B6"/>
    <w:multiLevelType w:val="hybridMultilevel"/>
    <w:tmpl w:val="70E8129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526E16F8"/>
    <w:multiLevelType w:val="hybridMultilevel"/>
    <w:tmpl w:val="A476ECDC"/>
    <w:lvl w:ilvl="0" w:tplc="04090003">
      <w:start w:val="1"/>
      <w:numFmt w:val="bullet"/>
      <w:lvlText w:val="o"/>
      <w:lvlJc w:val="left"/>
      <w:pPr>
        <w:ind w:left="1800" w:hanging="360"/>
      </w:pPr>
      <w:rPr>
        <w:rFonts w:ascii="Courier New" w:hAnsi="Courier New" w:cs="Courier New" w:hint="default"/>
      </w:rPr>
    </w:lvl>
    <w:lvl w:ilvl="1" w:tplc="08090005">
      <w:start w:val="1"/>
      <w:numFmt w:val="bullet"/>
      <w:lvlText w:val=""/>
      <w:lvlJc w:val="left"/>
      <w:pPr>
        <w:ind w:left="2520" w:hanging="360"/>
      </w:pPr>
      <w:rPr>
        <w:rFonts w:ascii="Wingdings" w:hAnsi="Wingding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55530BB0"/>
    <w:multiLevelType w:val="hybridMultilevel"/>
    <w:tmpl w:val="030AE9A2"/>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1" w15:restartNumberingAfterBreak="0">
    <w:nsid w:val="5712095F"/>
    <w:multiLevelType w:val="hybridMultilevel"/>
    <w:tmpl w:val="BC5A3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4E1032"/>
    <w:multiLevelType w:val="hybridMultilevel"/>
    <w:tmpl w:val="183C38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F7A0D74"/>
    <w:multiLevelType w:val="hybridMultilevel"/>
    <w:tmpl w:val="4AA86E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64F2216"/>
    <w:multiLevelType w:val="hybridMultilevel"/>
    <w:tmpl w:val="A87899A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6E05969"/>
    <w:multiLevelType w:val="hybridMultilevel"/>
    <w:tmpl w:val="99584C24"/>
    <w:lvl w:ilvl="0" w:tplc="07A6CAF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B543B54"/>
    <w:multiLevelType w:val="hybridMultilevel"/>
    <w:tmpl w:val="8124D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9966F4"/>
    <w:multiLevelType w:val="hybridMultilevel"/>
    <w:tmpl w:val="9ACCF43A"/>
    <w:lvl w:ilvl="0" w:tplc="5EEE4594">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FD76479"/>
    <w:multiLevelType w:val="hybridMultilevel"/>
    <w:tmpl w:val="92184EDA"/>
    <w:lvl w:ilvl="0" w:tplc="08843364">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74605D5"/>
    <w:multiLevelType w:val="hybridMultilevel"/>
    <w:tmpl w:val="FD809B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7A0193C"/>
    <w:multiLevelType w:val="hybridMultilevel"/>
    <w:tmpl w:val="E10ABB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2"/>
  </w:num>
  <w:num w:numId="2">
    <w:abstractNumId w:val="14"/>
  </w:num>
  <w:num w:numId="3">
    <w:abstractNumId w:val="4"/>
  </w:num>
  <w:num w:numId="4">
    <w:abstractNumId w:val="7"/>
  </w:num>
  <w:num w:numId="5">
    <w:abstractNumId w:val="9"/>
  </w:num>
  <w:num w:numId="6">
    <w:abstractNumId w:val="15"/>
  </w:num>
  <w:num w:numId="7">
    <w:abstractNumId w:val="39"/>
  </w:num>
  <w:num w:numId="8">
    <w:abstractNumId w:val="12"/>
  </w:num>
  <w:num w:numId="9">
    <w:abstractNumId w:val="20"/>
  </w:num>
  <w:num w:numId="10">
    <w:abstractNumId w:val="27"/>
  </w:num>
  <w:num w:numId="11">
    <w:abstractNumId w:val="23"/>
  </w:num>
  <w:num w:numId="12">
    <w:abstractNumId w:val="25"/>
  </w:num>
  <w:num w:numId="13">
    <w:abstractNumId w:val="16"/>
  </w:num>
  <w:num w:numId="14">
    <w:abstractNumId w:val="30"/>
  </w:num>
  <w:num w:numId="15">
    <w:abstractNumId w:val="10"/>
  </w:num>
  <w:num w:numId="16">
    <w:abstractNumId w:val="28"/>
  </w:num>
  <w:num w:numId="17">
    <w:abstractNumId w:val="18"/>
  </w:num>
  <w:num w:numId="18">
    <w:abstractNumId w:val="34"/>
  </w:num>
  <w:num w:numId="19">
    <w:abstractNumId w:val="11"/>
  </w:num>
  <w:num w:numId="20">
    <w:abstractNumId w:val="33"/>
  </w:num>
  <w:num w:numId="21">
    <w:abstractNumId w:val="13"/>
  </w:num>
  <w:num w:numId="22">
    <w:abstractNumId w:val="26"/>
  </w:num>
  <w:num w:numId="23">
    <w:abstractNumId w:val="21"/>
  </w:num>
  <w:num w:numId="24">
    <w:abstractNumId w:val="17"/>
  </w:num>
  <w:num w:numId="25">
    <w:abstractNumId w:val="36"/>
  </w:num>
  <w:num w:numId="26">
    <w:abstractNumId w:val="37"/>
  </w:num>
  <w:num w:numId="27">
    <w:abstractNumId w:val="8"/>
  </w:num>
  <w:num w:numId="28">
    <w:abstractNumId w:val="40"/>
  </w:num>
  <w:num w:numId="29">
    <w:abstractNumId w:val="31"/>
  </w:num>
  <w:num w:numId="30">
    <w:abstractNumId w:val="22"/>
  </w:num>
  <w:num w:numId="31">
    <w:abstractNumId w:val="24"/>
  </w:num>
  <w:num w:numId="32">
    <w:abstractNumId w:val="6"/>
  </w:num>
  <w:num w:numId="33">
    <w:abstractNumId w:val="2"/>
  </w:num>
  <w:num w:numId="34">
    <w:abstractNumId w:val="1"/>
  </w:num>
  <w:num w:numId="35">
    <w:abstractNumId w:val="0"/>
  </w:num>
  <w:num w:numId="36">
    <w:abstractNumId w:val="3"/>
  </w:num>
  <w:num w:numId="37">
    <w:abstractNumId w:val="35"/>
  </w:num>
  <w:num w:numId="38">
    <w:abstractNumId w:val="38"/>
  </w:num>
  <w:num w:numId="39">
    <w:abstractNumId w:val="29"/>
  </w:num>
  <w:num w:numId="40">
    <w:abstractNumId w:val="5"/>
  </w:num>
  <w:num w:numId="4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linkStyle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07476"/>
    <w:rsid w:val="00021C9C"/>
    <w:rsid w:val="00084D99"/>
    <w:rsid w:val="00105D59"/>
    <w:rsid w:val="0013170D"/>
    <w:rsid w:val="00133229"/>
    <w:rsid w:val="00136FF2"/>
    <w:rsid w:val="001D78BD"/>
    <w:rsid w:val="001E1025"/>
    <w:rsid w:val="002105FA"/>
    <w:rsid w:val="002861EE"/>
    <w:rsid w:val="00290A69"/>
    <w:rsid w:val="00311FA0"/>
    <w:rsid w:val="003529AD"/>
    <w:rsid w:val="003A7F22"/>
    <w:rsid w:val="003B078E"/>
    <w:rsid w:val="004430CA"/>
    <w:rsid w:val="004E5B25"/>
    <w:rsid w:val="004E6E8A"/>
    <w:rsid w:val="004F3932"/>
    <w:rsid w:val="00500ECC"/>
    <w:rsid w:val="00510053"/>
    <w:rsid w:val="00555D8A"/>
    <w:rsid w:val="00595B3B"/>
    <w:rsid w:val="005A0A14"/>
    <w:rsid w:val="005E0F5F"/>
    <w:rsid w:val="005F14E0"/>
    <w:rsid w:val="0064355C"/>
    <w:rsid w:val="00657F08"/>
    <w:rsid w:val="006C5E6B"/>
    <w:rsid w:val="00753F1E"/>
    <w:rsid w:val="007578FD"/>
    <w:rsid w:val="00760EF9"/>
    <w:rsid w:val="007A69ED"/>
    <w:rsid w:val="008770C3"/>
    <w:rsid w:val="008C33A2"/>
    <w:rsid w:val="00983CE9"/>
    <w:rsid w:val="009F2FDA"/>
    <w:rsid w:val="00A5510E"/>
    <w:rsid w:val="00AE2B1D"/>
    <w:rsid w:val="00B20D74"/>
    <w:rsid w:val="00B25971"/>
    <w:rsid w:val="00BA0699"/>
    <w:rsid w:val="00BC74FB"/>
    <w:rsid w:val="00C14B53"/>
    <w:rsid w:val="00C450A6"/>
    <w:rsid w:val="00C62E9D"/>
    <w:rsid w:val="00C94E67"/>
    <w:rsid w:val="00CD60DD"/>
    <w:rsid w:val="00D07476"/>
    <w:rsid w:val="00D160B1"/>
    <w:rsid w:val="00D25161"/>
    <w:rsid w:val="00D3295A"/>
    <w:rsid w:val="00DA3F70"/>
    <w:rsid w:val="00DC4077"/>
    <w:rsid w:val="00E13D82"/>
    <w:rsid w:val="00E16444"/>
    <w:rsid w:val="00E87F6A"/>
    <w:rsid w:val="00EC104E"/>
    <w:rsid w:val="00FF77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721112-7DF4-44D2-9B52-E08585955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ind w:left="720" w:hanging="72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0699"/>
    <w:pPr>
      <w:ind w:left="0" w:firstLine="0"/>
      <w:contextualSpacing/>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A0699"/>
    <w:pPr>
      <w:keepNext/>
      <w:keepLines/>
      <w:spacing w:after="24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nhideWhenUsed/>
    <w:qFormat/>
    <w:rsid w:val="00BA0699"/>
    <w:pPr>
      <w:keepNext/>
      <w:keepLines/>
      <w:spacing w:before="40"/>
      <w:outlineLvl w:val="1"/>
    </w:pPr>
    <w:rPr>
      <w:b/>
      <w:bCs/>
      <w:color w:val="5B9BD5"/>
      <w:sz w:val="26"/>
      <w:szCs w:val="26"/>
    </w:rPr>
  </w:style>
  <w:style w:type="paragraph" w:styleId="Heading3">
    <w:name w:val="heading 3"/>
    <w:basedOn w:val="Normal"/>
    <w:next w:val="Normal"/>
    <w:link w:val="Heading3Char"/>
    <w:uiPriority w:val="9"/>
    <w:unhideWhenUsed/>
    <w:qFormat/>
    <w:rsid w:val="00BA0699"/>
    <w:pPr>
      <w:keepNext/>
      <w:keepLines/>
      <w:spacing w:before="40" w:after="120"/>
      <w:outlineLvl w:val="2"/>
    </w:pPr>
    <w:rPr>
      <w:rFonts w:eastAsiaTheme="majorEastAsia" w:cstheme="majorBidi"/>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0699"/>
    <w:rPr>
      <w:rFonts w:eastAsia="Calibri"/>
      <w:szCs w:val="22"/>
    </w:rPr>
  </w:style>
  <w:style w:type="paragraph" w:styleId="Header">
    <w:name w:val="header"/>
    <w:basedOn w:val="Normal"/>
    <w:link w:val="HeaderChar"/>
    <w:rsid w:val="00BA0699"/>
    <w:pPr>
      <w:tabs>
        <w:tab w:val="center" w:pos="4320"/>
        <w:tab w:val="right" w:pos="8640"/>
      </w:tabs>
    </w:pPr>
  </w:style>
  <w:style w:type="character" w:customStyle="1" w:styleId="HeaderChar">
    <w:name w:val="Header Char"/>
    <w:basedOn w:val="DefaultParagraphFont"/>
    <w:link w:val="Header"/>
    <w:rsid w:val="00D25161"/>
    <w:rPr>
      <w:rFonts w:ascii="Times New Roman" w:eastAsia="Times New Roman" w:hAnsi="Times New Roman" w:cs="Times New Roman"/>
      <w:sz w:val="24"/>
      <w:szCs w:val="24"/>
    </w:rPr>
  </w:style>
  <w:style w:type="paragraph" w:styleId="Footer">
    <w:name w:val="footer"/>
    <w:basedOn w:val="Normal"/>
    <w:link w:val="FooterChar"/>
    <w:rsid w:val="00BA0699"/>
    <w:pPr>
      <w:tabs>
        <w:tab w:val="center" w:pos="4680"/>
        <w:tab w:val="right" w:pos="9360"/>
      </w:tabs>
    </w:pPr>
  </w:style>
  <w:style w:type="character" w:customStyle="1" w:styleId="FooterChar">
    <w:name w:val="Footer Char"/>
    <w:basedOn w:val="DefaultParagraphFont"/>
    <w:link w:val="Footer"/>
    <w:rsid w:val="00BA0699"/>
    <w:rPr>
      <w:rFonts w:ascii="Times New Roman" w:eastAsia="Times New Roman" w:hAnsi="Times New Roman" w:cs="Times New Roman"/>
      <w:sz w:val="24"/>
      <w:szCs w:val="24"/>
    </w:rPr>
  </w:style>
  <w:style w:type="paragraph" w:styleId="BalloonText">
    <w:name w:val="Balloon Text"/>
    <w:basedOn w:val="Normal"/>
    <w:link w:val="BalloonTextChar"/>
    <w:rsid w:val="00BA0699"/>
    <w:rPr>
      <w:rFonts w:ascii="Tahoma" w:hAnsi="Tahoma" w:cs="Tahoma"/>
      <w:sz w:val="16"/>
      <w:szCs w:val="16"/>
    </w:rPr>
  </w:style>
  <w:style w:type="character" w:customStyle="1" w:styleId="BalloonTextChar">
    <w:name w:val="Balloon Text Char"/>
    <w:basedOn w:val="DefaultParagraphFont"/>
    <w:link w:val="BalloonText"/>
    <w:rsid w:val="00BA0699"/>
    <w:rPr>
      <w:rFonts w:ascii="Tahoma" w:eastAsia="Times New Roman" w:hAnsi="Tahoma" w:cs="Tahoma"/>
      <w:sz w:val="16"/>
      <w:szCs w:val="16"/>
    </w:rPr>
  </w:style>
  <w:style w:type="character" w:customStyle="1" w:styleId="Heading1Char">
    <w:name w:val="Heading 1 Char"/>
    <w:basedOn w:val="DefaultParagraphFont"/>
    <w:link w:val="Heading1"/>
    <w:rsid w:val="00BA0699"/>
    <w:rPr>
      <w:rFonts w:ascii="Times New Roman" w:eastAsiaTheme="majorEastAsia" w:hAnsi="Times New Roman"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C62E9D"/>
    <w:rPr>
      <w:sz w:val="16"/>
      <w:szCs w:val="16"/>
    </w:rPr>
  </w:style>
  <w:style w:type="paragraph" w:styleId="CommentText">
    <w:name w:val="annotation text"/>
    <w:basedOn w:val="Normal"/>
    <w:link w:val="CommentTextChar"/>
    <w:uiPriority w:val="99"/>
    <w:semiHidden/>
    <w:unhideWhenUsed/>
    <w:rsid w:val="00C62E9D"/>
    <w:rPr>
      <w:sz w:val="20"/>
      <w:szCs w:val="20"/>
    </w:rPr>
  </w:style>
  <w:style w:type="character" w:customStyle="1" w:styleId="CommentTextChar">
    <w:name w:val="Comment Text Char"/>
    <w:basedOn w:val="DefaultParagraphFont"/>
    <w:link w:val="CommentText"/>
    <w:uiPriority w:val="99"/>
    <w:semiHidden/>
    <w:rsid w:val="00C62E9D"/>
    <w:rPr>
      <w:rFonts w:ascii="Verdana" w:hAnsi="Verdana"/>
      <w:sz w:val="20"/>
      <w:szCs w:val="20"/>
    </w:rPr>
  </w:style>
  <w:style w:type="paragraph" w:styleId="CommentSubject">
    <w:name w:val="annotation subject"/>
    <w:basedOn w:val="CommentText"/>
    <w:next w:val="CommentText"/>
    <w:link w:val="CommentSubjectChar"/>
    <w:uiPriority w:val="99"/>
    <w:semiHidden/>
    <w:unhideWhenUsed/>
    <w:rsid w:val="00C62E9D"/>
    <w:rPr>
      <w:b/>
      <w:bCs/>
    </w:rPr>
  </w:style>
  <w:style w:type="character" w:customStyle="1" w:styleId="CommentSubjectChar">
    <w:name w:val="Comment Subject Char"/>
    <w:basedOn w:val="CommentTextChar"/>
    <w:link w:val="CommentSubject"/>
    <w:uiPriority w:val="99"/>
    <w:semiHidden/>
    <w:rsid w:val="00C62E9D"/>
    <w:rPr>
      <w:rFonts w:ascii="Verdana" w:hAnsi="Verdana"/>
      <w:b/>
      <w:bCs/>
      <w:sz w:val="20"/>
      <w:szCs w:val="20"/>
    </w:rPr>
  </w:style>
  <w:style w:type="paragraph" w:styleId="Revision">
    <w:name w:val="Revision"/>
    <w:hidden/>
    <w:uiPriority w:val="99"/>
    <w:semiHidden/>
    <w:rsid w:val="00C62E9D"/>
    <w:pPr>
      <w:ind w:left="0" w:firstLine="0"/>
    </w:pPr>
    <w:rPr>
      <w:rFonts w:ascii="Verdana" w:hAnsi="Verdana"/>
      <w:sz w:val="24"/>
    </w:rPr>
  </w:style>
  <w:style w:type="paragraph" w:styleId="Title">
    <w:name w:val="Title"/>
    <w:basedOn w:val="Normal"/>
    <w:next w:val="Normal"/>
    <w:link w:val="TitleChar"/>
    <w:qFormat/>
    <w:rsid w:val="00BA0699"/>
    <w:pPr>
      <w:pBdr>
        <w:bottom w:val="single" w:sz="8" w:space="4" w:color="4F81BD" w:themeColor="accent1"/>
      </w:pBdr>
      <w:spacing w:after="300"/>
    </w:pPr>
    <w:rPr>
      <w:rFonts w:eastAsiaTheme="majorEastAsia" w:cstheme="majorBidi"/>
      <w:color w:val="244061" w:themeColor="accent1" w:themeShade="80"/>
      <w:spacing w:val="5"/>
      <w:kern w:val="28"/>
      <w:sz w:val="52"/>
      <w:szCs w:val="52"/>
    </w:rPr>
  </w:style>
  <w:style w:type="character" w:customStyle="1" w:styleId="TitleChar">
    <w:name w:val="Title Char"/>
    <w:basedOn w:val="DefaultParagraphFont"/>
    <w:link w:val="Title"/>
    <w:rsid w:val="00BA0699"/>
    <w:rPr>
      <w:rFonts w:ascii="Times New Roman" w:eastAsiaTheme="majorEastAsia" w:hAnsi="Times New Roman" w:cstheme="majorBidi"/>
      <w:color w:val="244061" w:themeColor="accent1" w:themeShade="80"/>
      <w:spacing w:val="5"/>
      <w:kern w:val="28"/>
      <w:sz w:val="52"/>
      <w:szCs w:val="52"/>
    </w:rPr>
  </w:style>
  <w:style w:type="character" w:customStyle="1" w:styleId="Heading2Char">
    <w:name w:val="Heading 2 Char"/>
    <w:link w:val="Heading2"/>
    <w:rsid w:val="00BA0699"/>
    <w:rPr>
      <w:rFonts w:ascii="Times New Roman" w:eastAsia="Times New Roman" w:hAnsi="Times New Roman" w:cs="Times New Roman"/>
      <w:b/>
      <w:bCs/>
      <w:color w:val="5B9BD5"/>
      <w:sz w:val="26"/>
      <w:szCs w:val="26"/>
    </w:rPr>
  </w:style>
  <w:style w:type="character" w:customStyle="1" w:styleId="Heading3Char">
    <w:name w:val="Heading 3 Char"/>
    <w:basedOn w:val="DefaultParagraphFont"/>
    <w:link w:val="Heading3"/>
    <w:uiPriority w:val="9"/>
    <w:rsid w:val="00BA0699"/>
    <w:rPr>
      <w:rFonts w:ascii="Times New Roman" w:eastAsiaTheme="majorEastAsia" w:hAnsi="Times New Roman" w:cstheme="majorBidi"/>
      <w:color w:val="244061" w:themeColor="accent1" w:themeShade="80"/>
      <w:sz w:val="24"/>
      <w:szCs w:val="24"/>
    </w:rPr>
  </w:style>
  <w:style w:type="character" w:styleId="PageNumber">
    <w:name w:val="page number"/>
    <w:basedOn w:val="DefaultParagraphFont"/>
    <w:rsid w:val="00BA0699"/>
  </w:style>
  <w:style w:type="character" w:styleId="Hyperlink">
    <w:name w:val="Hyperlink"/>
    <w:uiPriority w:val="99"/>
    <w:unhideWhenUsed/>
    <w:rsid w:val="00BA0699"/>
    <w:rPr>
      <w:color w:val="0000FF"/>
      <w:u w:val="single"/>
    </w:rPr>
  </w:style>
  <w:style w:type="character" w:customStyle="1" w:styleId="apple-converted-space">
    <w:name w:val="apple-converted-space"/>
    <w:basedOn w:val="DefaultParagraphFont"/>
    <w:rsid w:val="00BA0699"/>
  </w:style>
  <w:style w:type="paragraph" w:customStyle="1" w:styleId="NumberedList">
    <w:name w:val="Numbered List"/>
    <w:basedOn w:val="Normal"/>
    <w:uiPriority w:val="99"/>
    <w:qFormat/>
    <w:rsid w:val="00BA0699"/>
    <w:pPr>
      <w:numPr>
        <w:numId w:val="37"/>
      </w:numPr>
      <w:spacing w:before="120"/>
    </w:pPr>
    <w:rPr>
      <w:rFonts w:eastAsia="Calibri"/>
      <w:szCs w:val="22"/>
    </w:rPr>
  </w:style>
  <w:style w:type="paragraph" w:customStyle="1" w:styleId="ReferenceText">
    <w:name w:val="Reference Text"/>
    <w:basedOn w:val="Normal"/>
    <w:uiPriority w:val="99"/>
    <w:qFormat/>
    <w:rsid w:val="00BA0699"/>
    <w:pPr>
      <w:spacing w:before="120"/>
      <w:ind w:left="720" w:hanging="720"/>
    </w:pPr>
    <w:rPr>
      <w:rFonts w:eastAsiaTheme="minorHAnsi" w:cstheme="minorBidi"/>
      <w:szCs w:val="22"/>
    </w:rPr>
  </w:style>
  <w:style w:type="paragraph" w:customStyle="1" w:styleId="BulletedList">
    <w:name w:val="Bulleted List"/>
    <w:basedOn w:val="Normal"/>
    <w:qFormat/>
    <w:rsid w:val="00BA0699"/>
    <w:pPr>
      <w:numPr>
        <w:numId w:val="3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k040\AppData\Roaming\Microsoft\Templates\College%20Wo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College Word template</Template>
  <TotalTime>48</TotalTime>
  <Pages>5</Pages>
  <Words>1033</Words>
  <Characters>5891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Gina Cook</dc:creator>
  <cp:lastModifiedBy>Claire Harper</cp:lastModifiedBy>
  <cp:revision>27</cp:revision>
  <dcterms:created xsi:type="dcterms:W3CDTF">2017-05-07T20:58:00Z</dcterms:created>
  <dcterms:modified xsi:type="dcterms:W3CDTF">2017-06-07T13:24:00Z</dcterms:modified>
</cp:coreProperties>
</file>