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9B6A" w14:textId="1E4A04C6" w:rsidR="00E86BAD" w:rsidRDefault="00870EF6" w:rsidP="00F927EA">
      <w:pPr>
        <w:pStyle w:val="Title"/>
      </w:pPr>
      <w:r w:rsidRPr="00870EF6">
        <w:t>Philosophy template</w:t>
      </w:r>
    </w:p>
    <w:p w14:paraId="3C960DBF" w14:textId="77777777" w:rsidR="00870EF6" w:rsidRPr="00870EF6" w:rsidRDefault="00870EF6" w:rsidP="006F296C">
      <w:pPr>
        <w:rPr>
          <w:b/>
          <w:bCs/>
        </w:rPr>
      </w:pPr>
      <w:r w:rsidRPr="00870EF6">
        <w:rPr>
          <w:b/>
          <w:bCs/>
        </w:rPr>
        <w:t>Simplified roadmap for determining one’s paradigmatic stance</w:t>
      </w:r>
      <w:r w:rsidRPr="00870EF6">
        <w:rPr>
          <w:rStyle w:val="FootnoteReference"/>
          <w:rFonts w:eastAsiaTheme="majorEastAsia"/>
          <w:b/>
          <w:bCs/>
        </w:rPr>
        <w:footnoteReference w:id="1"/>
      </w:r>
      <w:r w:rsidRPr="00870EF6">
        <w:rPr>
          <w:b/>
          <w:bCs/>
        </w:rPr>
        <w:t xml:space="preserve"> </w:t>
      </w:r>
    </w:p>
    <w:p w14:paraId="639A22DD" w14:textId="77777777" w:rsidR="00870EF6" w:rsidRPr="00870EF6" w:rsidRDefault="00870EF6" w:rsidP="00A8004E">
      <w:pPr>
        <w:rPr>
          <w:b/>
          <w:bCs/>
          <w:i/>
          <w:iCs/>
        </w:rPr>
      </w:pPr>
      <w:r w:rsidRPr="00870EF6">
        <w:rPr>
          <w:b/>
          <w:bCs/>
          <w:i/>
          <w:iCs/>
        </w:rPr>
        <w:t>In relation to the research question that you pose – what do you assume? Read the first paragraph of all four statements across the top of the page and then follow the arrows down (and possibly across) until you reach the bottom of the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2076"/>
        <w:gridCol w:w="2104"/>
        <w:gridCol w:w="2286"/>
        <w:gridCol w:w="2286"/>
      </w:tblGrid>
      <w:tr w:rsidR="00870EF6" w:rsidRPr="00870EF6" w14:paraId="3BD4F11B" w14:textId="77777777" w:rsidTr="008B567A">
        <w:trPr>
          <w:cantSplit/>
          <w:trHeight w:val="1134"/>
        </w:trPr>
        <w:tc>
          <w:tcPr>
            <w:tcW w:w="473" w:type="dxa"/>
            <w:textDirection w:val="btLr"/>
          </w:tcPr>
          <w:p w14:paraId="2B386741" w14:textId="77777777" w:rsidR="00870EF6" w:rsidRPr="00870EF6" w:rsidRDefault="00870EF6" w:rsidP="00B166D7">
            <w:pPr>
              <w:ind w:left="113" w:right="113"/>
              <w:jc w:val="center"/>
              <w:rPr>
                <w:rFonts w:cs="Times New Roman"/>
                <w:b/>
                <w:bCs/>
                <w:sz w:val="20"/>
                <w:szCs w:val="20"/>
              </w:rPr>
            </w:pPr>
            <w:r w:rsidRPr="00870EF6">
              <w:rPr>
                <w:rFonts w:cs="Times New Roman"/>
                <w:b/>
                <w:bCs/>
                <w:sz w:val="20"/>
                <w:szCs w:val="20"/>
              </w:rPr>
              <w:t>Ontology</w:t>
            </w:r>
          </w:p>
        </w:tc>
        <w:tc>
          <w:tcPr>
            <w:tcW w:w="3730" w:type="dxa"/>
            <w:shd w:val="clear" w:color="auto" w:fill="auto"/>
          </w:tcPr>
          <w:p w14:paraId="2DDE02D4" w14:textId="77777777" w:rsidR="00870EF6" w:rsidRPr="00870EF6" w:rsidRDefault="00F927EA" w:rsidP="00150186">
            <w:pPr>
              <w:ind w:left="113"/>
              <w:jc w:val="center"/>
              <w:rPr>
                <w:rFonts w:cs="Times New Roman"/>
                <w:b/>
                <w:bCs/>
                <w:sz w:val="20"/>
                <w:szCs w:val="20"/>
              </w:rPr>
            </w:pPr>
            <w:r>
              <w:rPr>
                <w:b/>
                <w:bCs/>
                <w:noProof/>
                <w:sz w:val="20"/>
                <w:szCs w:val="20"/>
              </w:rPr>
              <w:pict w14:anchorId="1E33069D">
                <v:shapetype id="_x0000_t202" coordsize="21600,21600" o:spt="202" path="m,l,21600r21600,l21600,xe">
                  <v:stroke joinstyle="miter"/>
                  <v:path gradientshapeok="t" o:connecttype="rect"/>
                </v:shapetype>
                <v:shape id="Text Box 17" o:spid="_x0000_s1040" type="#_x0000_t202" style="position:absolute;left:0;text-align:left;margin-left:78.15pt;margin-top:6.85pt;width:23.85pt;height:23.25pt;z-index:251674624;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" filled="f" stroked="f" strokeweight=".5pt">
                  <v:textbox style="mso-next-textbox:#Text Box 17">
                    <w:txbxContent>
                      <w:p w14:paraId="17337223" w14:textId="77777777" w:rsidR="00870EF6" w:rsidRPr="005C7C98" w:rsidRDefault="00870EF6">
                        <w:pPr>
                          <w:rPr>
                            <w:b/>
                            <w:bCs/>
                            <w:sz w:val="20"/>
                            <w:szCs w:val="20"/>
                          </w:rPr>
                        </w:pPr>
                        <w:r>
                          <w:rPr>
                            <w:b/>
                            <w:bCs/>
                            <w:sz w:val="20"/>
                            <w:szCs w:val="20"/>
                          </w:rPr>
                          <w:t>or</w:t>
                        </w:r>
                      </w:p>
                    </w:txbxContent>
                  </v:textbox>
                </v:shape>
              </w:pict>
            </w:r>
          </w:p>
          <w:p w14:paraId="391F4D2B" w14:textId="77777777" w:rsidR="00870EF6" w:rsidRPr="00870EF6" w:rsidRDefault="00870EF6" w:rsidP="00150186">
            <w:pPr>
              <w:ind w:left="113"/>
              <w:jc w:val="center"/>
              <w:rPr>
                <w:rFonts w:cs="Times New Roman"/>
                <w:b/>
                <w:bCs/>
                <w:sz w:val="20"/>
                <w:szCs w:val="20"/>
              </w:rPr>
            </w:pPr>
            <w:r w:rsidRPr="00870EF6">
              <w:rPr>
                <w:rFonts w:cs="Times New Roman"/>
                <w:b/>
                <w:bCs/>
                <w:sz w:val="20"/>
                <w:szCs w:val="20"/>
              </w:rPr>
              <w:t>Realism</w:t>
            </w:r>
          </w:p>
          <w:p w14:paraId="00E02F69" w14:textId="77777777" w:rsidR="00870EF6" w:rsidRPr="00870EF6" w:rsidRDefault="00870EF6" w:rsidP="00150186">
            <w:pPr>
              <w:ind w:left="113"/>
              <w:jc w:val="center"/>
              <w:rPr>
                <w:rFonts w:cs="Times New Roman"/>
                <w:sz w:val="18"/>
                <w:szCs w:val="18"/>
              </w:rPr>
            </w:pPr>
            <w:r w:rsidRPr="00870EF6">
              <w:rPr>
                <w:rFonts w:cs="Times New Roman"/>
                <w:sz w:val="18"/>
                <w:szCs w:val="18"/>
              </w:rPr>
              <w:t>You believe that there is a single truth to be found and there are facts that exist in relation to the research problem that can be uncovered. Social reality is a concrete structure revealed through behavioural patterns.</w:t>
            </w:r>
          </w:p>
          <w:p w14:paraId="338778E1" w14:textId="77777777" w:rsidR="00870EF6" w:rsidRPr="00870EF6" w:rsidRDefault="00F927EA" w:rsidP="00150186">
            <w:pPr>
              <w:ind w:left="113"/>
              <w:jc w:val="center"/>
              <w:rPr>
                <w:rFonts w:cs="Times New Roman"/>
                <w:sz w:val="20"/>
                <w:szCs w:val="20"/>
              </w:rPr>
            </w:pPr>
            <w:r>
              <w:rPr>
                <w:noProof/>
                <w:sz w:val="20"/>
                <w:szCs w:val="20"/>
              </w:rPr>
              <w:pict w14:anchorId="26917BD8">
                <v:shapetype id="_x0000_t32" coordsize="21600,21600" o:spt="32" o:oned="t" path="m,l21600,21600e" filled="f">
                  <v:path arrowok="t" fillok="f" o:connecttype="none"/>
                  <o:lock v:ext="edit" shapetype="t"/>
                </v:shapetype>
                <v:shape id="Straight Arrow Connector 7" o:spid="_x0000_s1031" type="#_x0000_t32" style="position:absolute;left:0;text-align:left;margin-left:49.1pt;margin-top:2.05pt;width:0;height:15.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" strokecolor="black [3213]" strokeweight="1.5pt">
                  <v:stroke startarrow="block" endarrow="block" joinstyle="miter"/>
                </v:shape>
              </w:pict>
            </w:r>
          </w:p>
        </w:tc>
        <w:tc>
          <w:tcPr>
            <w:tcW w:w="3731" w:type="dxa"/>
            <w:shd w:val="clear" w:color="auto" w:fill="auto"/>
          </w:tcPr>
          <w:p w14:paraId="6F35303F" w14:textId="77777777" w:rsidR="00870EF6" w:rsidRPr="00870EF6" w:rsidRDefault="00870EF6" w:rsidP="002940BD">
            <w:pPr>
              <w:ind w:right="113"/>
              <w:jc w:val="center"/>
              <w:rPr>
                <w:rFonts w:cs="Times New Roman"/>
                <w:b/>
                <w:bCs/>
                <w:sz w:val="20"/>
                <w:szCs w:val="20"/>
              </w:rPr>
            </w:pPr>
          </w:p>
          <w:p w14:paraId="6688C46D" w14:textId="77777777" w:rsidR="00870EF6" w:rsidRPr="00870EF6" w:rsidRDefault="00870EF6" w:rsidP="002940BD">
            <w:pPr>
              <w:ind w:right="113"/>
              <w:jc w:val="center"/>
              <w:rPr>
                <w:rFonts w:cs="Times New Roman"/>
                <w:b/>
                <w:bCs/>
                <w:sz w:val="20"/>
                <w:szCs w:val="20"/>
              </w:rPr>
            </w:pPr>
            <w:r w:rsidRPr="00870EF6">
              <w:rPr>
                <w:rFonts w:cs="Times New Roman"/>
                <w:b/>
                <w:bCs/>
                <w:sz w:val="20"/>
                <w:szCs w:val="20"/>
              </w:rPr>
              <w:t>Internal Realism</w:t>
            </w:r>
          </w:p>
          <w:p w14:paraId="27E4829C" w14:textId="77777777" w:rsidR="00870EF6" w:rsidRPr="00870EF6" w:rsidRDefault="00F927EA" w:rsidP="002940BD">
            <w:pPr>
              <w:ind w:right="113"/>
              <w:jc w:val="center"/>
              <w:rPr>
                <w:rFonts w:cs="Times New Roman"/>
                <w:sz w:val="18"/>
                <w:szCs w:val="18"/>
              </w:rPr>
            </w:pPr>
            <w:r>
              <w:rPr>
                <w:noProof/>
                <w:sz w:val="18"/>
                <w:szCs w:val="18"/>
              </w:rPr>
              <w:pict w14:anchorId="3648D9E6">
                <v:shape id="Straight Arrow Connector 6" o:spid="_x0000_s1030" type="#_x0000_t32" style="position:absolute;left:0;text-align:left;margin-left:40.5pt;margin-top:115.9pt;width:0;height:15.75pt;z-index:2516643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" strokecolor="black [3213]" strokeweight="1.5pt">
                  <v:stroke startarrow="block" endarrow="block" joinstyle="miter"/>
                </v:shape>
              </w:pict>
            </w:r>
            <w:r w:rsidR="00870EF6" w:rsidRPr="00870EF6">
              <w:rPr>
                <w:rFonts w:cs="Times New Roman"/>
                <w:sz w:val="18"/>
                <w:szCs w:val="18"/>
              </w:rPr>
              <w:t>You believe that there is a truth but that it is often obscured by a variety of complications (e.g. constructs and definitions). Facts, although concrete, cannot always be accessed directly. Reality is a concrete process.</w:t>
            </w:r>
          </w:p>
        </w:tc>
        <w:tc>
          <w:tcPr>
            <w:tcW w:w="3732" w:type="dxa"/>
            <w:shd w:val="clear" w:color="auto" w:fill="auto"/>
          </w:tcPr>
          <w:p w14:paraId="04735B90" w14:textId="77777777" w:rsidR="00870EF6" w:rsidRPr="00870EF6" w:rsidRDefault="00F927EA" w:rsidP="002940BD">
            <w:pPr>
              <w:ind w:left="113"/>
              <w:jc w:val="center"/>
              <w:rPr>
                <w:rFonts w:cs="Times New Roman"/>
                <w:b/>
                <w:bCs/>
                <w:sz w:val="20"/>
                <w:szCs w:val="20"/>
              </w:rPr>
            </w:pPr>
            <w:r>
              <w:rPr>
                <w:b/>
                <w:bCs/>
                <w:noProof/>
                <w:sz w:val="20"/>
                <w:szCs w:val="20"/>
              </w:rPr>
              <w:pict w14:anchorId="23DC0A86">
                <v:shape id="Text Box 18" o:spid="_x0000_s1041" type="#_x0000_t202" style="position:absolute;left:0;text-align:left;margin-left:93.85pt;margin-top:6.85pt;width:23.85pt;height:23.25pt;z-index:251675648;visibility:visible;mso-wrap-style:non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" filled="f" stroked="f" strokeweight=".5pt">
                  <v:textbox style="mso-next-textbox:#Text Box 18">
                    <w:txbxContent>
                      <w:p w14:paraId="5F0A47D2" w14:textId="77777777" w:rsidR="00870EF6" w:rsidRPr="005C7C98" w:rsidRDefault="00870EF6" w:rsidP="005C7C98">
                        <w:pPr>
                          <w:rPr>
                            <w:b/>
                            <w:bCs/>
                            <w:sz w:val="20"/>
                            <w:szCs w:val="20"/>
                          </w:rPr>
                        </w:pPr>
                        <w:r>
                          <w:rPr>
                            <w:b/>
                            <w:bCs/>
                            <w:sz w:val="20"/>
                            <w:szCs w:val="20"/>
                          </w:rPr>
                          <w:t>or</w:t>
                        </w:r>
                      </w:p>
                    </w:txbxContent>
                  </v:textbox>
                </v:shape>
              </w:pict>
            </w:r>
            <w:r>
              <w:rPr>
                <w:b/>
                <w:bCs/>
                <w:noProof/>
                <w:sz w:val="20"/>
                <w:szCs w:val="20"/>
              </w:rPr>
              <w:pict w14:anchorId="4B8C7279">
                <v:line id="Straight Connector 20" o:spid="_x0000_s1042" style="position:absolute;left:0;text-align:left;z-index:251676672;visibility:visible;mso-wrap-style:square;mso-width-percent:0;mso-wrap-distance-left:9pt;mso-wrap-distance-top:0;mso-wrap-distance-right:9pt;mso-wrap-distance-bottom:0;mso-position-horizontal-relative:text;mso-position-vertical-relative:text;mso-width-percent:0;mso-width-relative:margin" from="-4.25pt,5.95pt" to="-4.25pt,3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" strokecolor="black [3213]" strokeweight="2.25pt">
                  <v:stroke dashstyle="3 1" joinstyle="miter"/>
                </v:line>
              </w:pict>
            </w:r>
          </w:p>
          <w:p w14:paraId="588C6253" w14:textId="77777777" w:rsidR="00870EF6" w:rsidRPr="00870EF6" w:rsidRDefault="00870EF6" w:rsidP="002940BD">
            <w:pPr>
              <w:ind w:left="113"/>
              <w:jc w:val="center"/>
              <w:rPr>
                <w:rFonts w:cs="Times New Roman"/>
                <w:b/>
                <w:bCs/>
                <w:sz w:val="20"/>
                <w:szCs w:val="20"/>
              </w:rPr>
            </w:pPr>
            <w:r w:rsidRPr="00870EF6">
              <w:rPr>
                <w:rFonts w:cs="Times New Roman"/>
                <w:b/>
                <w:bCs/>
                <w:sz w:val="20"/>
                <w:szCs w:val="20"/>
              </w:rPr>
              <w:t>Relativism</w:t>
            </w:r>
          </w:p>
          <w:p w14:paraId="1CA50124" w14:textId="77777777" w:rsidR="00870EF6" w:rsidRPr="00870EF6" w:rsidRDefault="00F927EA" w:rsidP="002940BD">
            <w:pPr>
              <w:ind w:left="113"/>
              <w:jc w:val="center"/>
              <w:rPr>
                <w:rFonts w:cs="Times New Roman"/>
                <w:sz w:val="18"/>
                <w:szCs w:val="18"/>
              </w:rPr>
            </w:pPr>
            <w:r>
              <w:rPr>
                <w:noProof/>
                <w:sz w:val="18"/>
                <w:szCs w:val="18"/>
              </w:rPr>
              <w:pict w14:anchorId="661063D9">
                <v:shape id="Straight Arrow Connector 1" o:spid="_x0000_s1026" type="#_x0000_t32" style="position:absolute;left:0;text-align:left;margin-left:53.4pt;margin-top:119.95pt;width:0;height:15.75pt;z-index:2516602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" strokecolor="black [3213]" strokeweight="1.5pt">
                  <v:stroke startarrow="block" endarrow="block" joinstyle="miter"/>
                </v:shape>
              </w:pict>
            </w:r>
            <w:r w:rsidR="00870EF6" w:rsidRPr="00870EF6">
              <w:rPr>
                <w:rFonts w:cs="Times New Roman"/>
                <w:sz w:val="18"/>
                <w:szCs w:val="18"/>
              </w:rPr>
              <w:t xml:space="preserve">You believe that there are </w:t>
            </w:r>
            <w:r w:rsidR="00870EF6" w:rsidRPr="00870EF6">
              <w:rPr>
                <w:rFonts w:cs="Times New Roman"/>
                <w:i/>
                <w:sz w:val="18"/>
                <w:szCs w:val="18"/>
              </w:rPr>
              <w:t>many truths</w:t>
            </w:r>
            <w:r w:rsidR="00870EF6" w:rsidRPr="00870EF6">
              <w:rPr>
                <w:rFonts w:cs="Times New Roman"/>
                <w:sz w:val="18"/>
                <w:szCs w:val="18"/>
              </w:rPr>
              <w:t xml:space="preserve"> held by different people (including your own) and what counts as a relevant fact will therefore </w:t>
            </w:r>
            <w:r w:rsidR="00870EF6" w:rsidRPr="00870EF6">
              <w:rPr>
                <w:rFonts w:cs="Times New Roman"/>
                <w:i/>
                <w:sz w:val="18"/>
                <w:szCs w:val="18"/>
              </w:rPr>
              <w:t>depend on the observer</w:t>
            </w:r>
            <w:r w:rsidR="00870EF6" w:rsidRPr="00870EF6">
              <w:rPr>
                <w:rFonts w:cs="Times New Roman"/>
                <w:sz w:val="18"/>
                <w:szCs w:val="18"/>
              </w:rPr>
              <w:t>. Reality is a social construction. Context is revealed through human action and interpretation.</w:t>
            </w:r>
          </w:p>
        </w:tc>
        <w:tc>
          <w:tcPr>
            <w:tcW w:w="3732" w:type="dxa"/>
            <w:shd w:val="clear" w:color="auto" w:fill="auto"/>
          </w:tcPr>
          <w:p w14:paraId="012986A4" w14:textId="77777777" w:rsidR="00870EF6" w:rsidRPr="00870EF6" w:rsidRDefault="00870EF6" w:rsidP="00150186">
            <w:pPr>
              <w:ind w:right="113"/>
              <w:jc w:val="center"/>
              <w:rPr>
                <w:rFonts w:cs="Times New Roman"/>
                <w:b/>
                <w:bCs/>
                <w:sz w:val="20"/>
                <w:szCs w:val="20"/>
              </w:rPr>
            </w:pPr>
          </w:p>
          <w:p w14:paraId="311EFCC6" w14:textId="77777777" w:rsidR="00870EF6" w:rsidRPr="00870EF6" w:rsidRDefault="00870EF6" w:rsidP="00150186">
            <w:pPr>
              <w:ind w:right="113"/>
              <w:jc w:val="center"/>
              <w:rPr>
                <w:rFonts w:cs="Times New Roman"/>
                <w:b/>
                <w:bCs/>
                <w:sz w:val="20"/>
                <w:szCs w:val="20"/>
              </w:rPr>
            </w:pPr>
            <w:r w:rsidRPr="00870EF6">
              <w:rPr>
                <w:rFonts w:cs="Times New Roman"/>
                <w:b/>
                <w:bCs/>
                <w:sz w:val="20"/>
                <w:szCs w:val="20"/>
              </w:rPr>
              <w:t>Nominalism</w:t>
            </w:r>
          </w:p>
          <w:p w14:paraId="0CD3FE71" w14:textId="77777777" w:rsidR="00870EF6" w:rsidRPr="00870EF6" w:rsidRDefault="00F927EA" w:rsidP="00150186">
            <w:pPr>
              <w:ind w:right="113"/>
              <w:jc w:val="center"/>
              <w:rPr>
                <w:rFonts w:cs="Times New Roman"/>
                <w:sz w:val="18"/>
                <w:szCs w:val="18"/>
              </w:rPr>
            </w:pPr>
            <w:r>
              <w:rPr>
                <w:noProof/>
                <w:sz w:val="18"/>
                <w:szCs w:val="18"/>
              </w:rPr>
              <w:pict w14:anchorId="1DD35825">
                <v:shape id="Straight Arrow Connector 5" o:spid="_x0000_s1029" type="#_x0000_t32" style="position:absolute;left:0;text-align:left;margin-left:43.25pt;margin-top:115.9pt;width:0;height:15.75pt;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" strokecolor="black [3213]" strokeweight="1.5pt">
                  <v:stroke startarrow="block" endarrow="block" joinstyle="miter"/>
                </v:shape>
              </w:pict>
            </w:r>
            <w:r w:rsidR="00870EF6" w:rsidRPr="00870EF6">
              <w:rPr>
                <w:rFonts w:cs="Times New Roman"/>
                <w:sz w:val="18"/>
                <w:szCs w:val="18"/>
              </w:rPr>
              <w:t xml:space="preserve">You believe that there is </w:t>
            </w:r>
            <w:r w:rsidR="00870EF6" w:rsidRPr="00870EF6">
              <w:rPr>
                <w:rFonts w:cs="Times New Roman"/>
                <w:i/>
                <w:sz w:val="18"/>
                <w:szCs w:val="18"/>
              </w:rPr>
              <w:t>no single truth</w:t>
            </w:r>
            <w:r w:rsidR="00870EF6" w:rsidRPr="00870EF6">
              <w:rPr>
                <w:rFonts w:cs="Times New Roman"/>
                <w:sz w:val="18"/>
                <w:szCs w:val="18"/>
              </w:rPr>
              <w:t xml:space="preserve"> to be found and that </w:t>
            </w:r>
            <w:r w:rsidR="00870EF6" w:rsidRPr="00870EF6">
              <w:rPr>
                <w:rFonts w:cs="Times New Roman"/>
                <w:i/>
                <w:sz w:val="18"/>
                <w:szCs w:val="18"/>
              </w:rPr>
              <w:t>facts are created</w:t>
            </w:r>
            <w:r w:rsidR="00870EF6" w:rsidRPr="00870EF6">
              <w:rPr>
                <w:rFonts w:cs="Times New Roman"/>
                <w:sz w:val="18"/>
                <w:szCs w:val="18"/>
              </w:rPr>
              <w:t xml:space="preserve"> (i.e. not uncovered). Reality is a projection of human imagination. </w:t>
            </w:r>
          </w:p>
        </w:tc>
      </w:tr>
      <w:tr w:rsidR="00870EF6" w:rsidRPr="00870EF6" w14:paraId="2BDB74DF" w14:textId="77777777" w:rsidTr="008B567A">
        <w:trPr>
          <w:cantSplit/>
          <w:trHeight w:val="1134"/>
        </w:trPr>
        <w:tc>
          <w:tcPr>
            <w:tcW w:w="473" w:type="dxa"/>
            <w:textDirection w:val="btLr"/>
          </w:tcPr>
          <w:p w14:paraId="733275E7" w14:textId="77777777" w:rsidR="00870EF6" w:rsidRPr="00870EF6" w:rsidRDefault="00870EF6" w:rsidP="00B166D7">
            <w:pPr>
              <w:ind w:left="113" w:right="113"/>
              <w:jc w:val="center"/>
              <w:rPr>
                <w:rFonts w:cs="Times New Roman"/>
                <w:b/>
                <w:bCs/>
                <w:sz w:val="20"/>
                <w:szCs w:val="20"/>
              </w:rPr>
            </w:pPr>
            <w:r w:rsidRPr="00870EF6">
              <w:rPr>
                <w:rFonts w:cs="Times New Roman"/>
                <w:b/>
                <w:bCs/>
                <w:sz w:val="20"/>
                <w:szCs w:val="20"/>
              </w:rPr>
              <w:t>Epistemology</w:t>
            </w:r>
          </w:p>
        </w:tc>
        <w:tc>
          <w:tcPr>
            <w:tcW w:w="3730" w:type="dxa"/>
            <w:shd w:val="clear" w:color="auto" w:fill="auto"/>
          </w:tcPr>
          <w:p w14:paraId="71E22663" w14:textId="77777777" w:rsidR="00870EF6" w:rsidRPr="00870EF6" w:rsidRDefault="00870EF6" w:rsidP="00150186">
            <w:pPr>
              <w:ind w:left="113"/>
              <w:rPr>
                <w:rFonts w:cs="Times New Roman"/>
                <w:b/>
                <w:bCs/>
                <w:sz w:val="20"/>
                <w:szCs w:val="20"/>
              </w:rPr>
            </w:pPr>
          </w:p>
          <w:p w14:paraId="0BE78D64" w14:textId="77777777" w:rsidR="00870EF6" w:rsidRPr="00870EF6" w:rsidRDefault="00870EF6" w:rsidP="00150186">
            <w:pPr>
              <w:ind w:left="113"/>
              <w:jc w:val="center"/>
              <w:rPr>
                <w:rFonts w:cs="Times New Roman"/>
                <w:b/>
                <w:bCs/>
                <w:sz w:val="20"/>
                <w:szCs w:val="20"/>
              </w:rPr>
            </w:pPr>
            <w:r w:rsidRPr="00870EF6">
              <w:rPr>
                <w:rFonts w:cs="Times New Roman"/>
                <w:b/>
                <w:bCs/>
                <w:sz w:val="20"/>
                <w:szCs w:val="20"/>
              </w:rPr>
              <w:t>Hard Positivism</w:t>
            </w:r>
          </w:p>
          <w:p w14:paraId="4D27FEAF" w14:textId="77777777" w:rsidR="00870EF6" w:rsidRPr="00870EF6" w:rsidRDefault="00870EF6" w:rsidP="00150186">
            <w:pPr>
              <w:ind w:left="113"/>
              <w:jc w:val="center"/>
              <w:rPr>
                <w:rFonts w:cs="Times New Roman"/>
                <w:sz w:val="18"/>
                <w:szCs w:val="18"/>
              </w:rPr>
            </w:pPr>
            <w:r w:rsidRPr="00870EF6">
              <w:rPr>
                <w:rFonts w:cs="Times New Roman"/>
                <w:sz w:val="18"/>
                <w:szCs w:val="18"/>
              </w:rPr>
              <w:t>You want to be objective and detached like a scientist in a lab and use constructs to reduce issues/data to the simplest terms. You operationalise and quantify.</w:t>
            </w:r>
          </w:p>
          <w:p w14:paraId="126252BF" w14:textId="77777777" w:rsidR="00870EF6" w:rsidRPr="00870EF6" w:rsidRDefault="00F927EA" w:rsidP="00150186">
            <w:pPr>
              <w:ind w:left="113"/>
              <w:rPr>
                <w:rFonts w:cs="Times New Roman"/>
                <w:b/>
                <w:bCs/>
                <w:sz w:val="20"/>
                <w:szCs w:val="20"/>
              </w:rPr>
            </w:pPr>
            <w:r>
              <w:rPr>
                <w:b/>
                <w:bCs/>
                <w:noProof/>
                <w:sz w:val="20"/>
                <w:szCs w:val="20"/>
              </w:rPr>
              <w:pict w14:anchorId="4FE954E3">
                <v:shape id="Straight Arrow Connector 3" o:spid="_x0000_s1027" type="#_x0000_t32" style="position:absolute;left:0;text-align:left;margin-left:68.95pt;margin-top:5.1pt;width:22.5pt;height:0;z-index:2516613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" strokecolor="black [3213]" strokeweight="1.5pt">
                  <v:stroke startarrow="block" endarrow="block" joinstyle="miter"/>
                </v:shape>
              </w:pict>
            </w:r>
            <w:r>
              <w:rPr>
                <w:b/>
                <w:bCs/>
                <w:noProof/>
                <w:sz w:val="20"/>
                <w:szCs w:val="20"/>
              </w:rPr>
              <w:pict w14:anchorId="456A7350">
                <v:shape id="Text Box 21" o:spid="_x0000_s1043" type="#_x0000_t202" style="position:absolute;left:0;text-align:left;margin-left:47.15pt;margin-top:22.5pt;width:99.15pt;height:23.25pt;z-index:251677696;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" filled="f" stroked="f" strokeweight=".5pt">
                  <v:textbox style="mso-next-textbox:#Text Box 21">
                    <w:txbxContent>
                      <w:p w14:paraId="3D38E822" w14:textId="77777777" w:rsidR="00870EF6" w:rsidRPr="00150186" w:rsidRDefault="00870EF6" w:rsidP="00150186">
                        <w:pPr>
                          <w:rPr>
                            <w:b/>
                            <w:bCs/>
                            <w:color w:val="767171" w:themeColor="background2" w:themeShade="80"/>
                            <w:sz w:val="20"/>
                            <w:szCs w:val="20"/>
                          </w:rPr>
                        </w:pPr>
                        <w:r>
                          <w:rPr>
                            <w:b/>
                            <w:bCs/>
                            <w:color w:val="767171" w:themeColor="background2" w:themeShade="80"/>
                            <w:sz w:val="20"/>
                            <w:szCs w:val="20"/>
                          </w:rPr>
                          <w:t xml:space="preserve">Design </w:t>
                        </w:r>
                        <w:r w:rsidRPr="00150186">
                          <w:rPr>
                            <w:b/>
                            <w:bCs/>
                            <w:color w:val="767171" w:themeColor="background2" w:themeShade="80"/>
                            <w:sz w:val="20"/>
                            <w:szCs w:val="20"/>
                          </w:rPr>
                          <w:t>Implications</w:t>
                        </w:r>
                      </w:p>
                    </w:txbxContent>
                  </v:textbox>
                </v:shape>
              </w:pict>
            </w:r>
          </w:p>
        </w:tc>
        <w:tc>
          <w:tcPr>
            <w:tcW w:w="3731" w:type="dxa"/>
            <w:shd w:val="clear" w:color="auto" w:fill="auto"/>
          </w:tcPr>
          <w:p w14:paraId="610D34B0" w14:textId="77777777" w:rsidR="00870EF6" w:rsidRPr="00870EF6" w:rsidRDefault="00870EF6" w:rsidP="002940BD">
            <w:pPr>
              <w:ind w:right="113"/>
              <w:rPr>
                <w:rFonts w:cs="Times New Roman"/>
                <w:b/>
                <w:bCs/>
                <w:sz w:val="20"/>
                <w:szCs w:val="20"/>
              </w:rPr>
            </w:pPr>
          </w:p>
          <w:p w14:paraId="52AB32D5" w14:textId="77777777" w:rsidR="00870EF6" w:rsidRPr="00870EF6" w:rsidRDefault="00870EF6" w:rsidP="002940BD">
            <w:pPr>
              <w:ind w:right="113"/>
              <w:jc w:val="center"/>
              <w:rPr>
                <w:rFonts w:cs="Times New Roman"/>
                <w:b/>
                <w:bCs/>
                <w:sz w:val="20"/>
                <w:szCs w:val="20"/>
              </w:rPr>
            </w:pPr>
            <w:r w:rsidRPr="00870EF6">
              <w:rPr>
                <w:rFonts w:cs="Times New Roman"/>
                <w:b/>
                <w:bCs/>
                <w:sz w:val="20"/>
                <w:szCs w:val="20"/>
              </w:rPr>
              <w:t>Positivism</w:t>
            </w:r>
          </w:p>
          <w:p w14:paraId="0CC9E8A1" w14:textId="025331E1" w:rsidR="00870EF6" w:rsidRPr="00870EF6" w:rsidRDefault="00870EF6" w:rsidP="002940BD">
            <w:pPr>
              <w:ind w:right="113"/>
              <w:jc w:val="center"/>
              <w:rPr>
                <w:rFonts w:cs="Times New Roman"/>
                <w:b/>
                <w:bCs/>
                <w:sz w:val="18"/>
                <w:szCs w:val="18"/>
              </w:rPr>
            </w:pPr>
            <w:r w:rsidRPr="00870EF6">
              <w:rPr>
                <w:rFonts w:cs="Times New Roman"/>
                <w:sz w:val="18"/>
                <w:szCs w:val="18"/>
              </w:rPr>
              <w:t>You want to be objective but also acknowledge that social science comes with particular challenges (</w:t>
            </w:r>
            <w:proofErr w:type="gramStart"/>
            <w:r w:rsidRPr="00870EF6">
              <w:rPr>
                <w:rFonts w:cs="Times New Roman"/>
                <w:sz w:val="18"/>
                <w:szCs w:val="18"/>
              </w:rPr>
              <w:t>e.g.</w:t>
            </w:r>
            <w:proofErr w:type="gramEnd"/>
            <w:r w:rsidRPr="00870EF6">
              <w:rPr>
                <w:rFonts w:cs="Times New Roman"/>
                <w:sz w:val="18"/>
                <w:szCs w:val="18"/>
              </w:rPr>
              <w:t xml:space="preserve"> people define things in different ways) as you aim to</w:t>
            </w:r>
            <w:r>
              <w:rPr>
                <w:rFonts w:cs="Times New Roman"/>
                <w:sz w:val="18"/>
                <w:szCs w:val="18"/>
              </w:rPr>
              <w:t xml:space="preserve">   </w:t>
            </w:r>
            <w:r w:rsidRPr="00870EF6">
              <w:rPr>
                <w:rFonts w:cs="Times New Roman"/>
                <w:sz w:val="18"/>
                <w:szCs w:val="18"/>
              </w:rPr>
              <w:t xml:space="preserve">discover fundamental laws underlying human behaviour. </w:t>
            </w:r>
          </w:p>
        </w:tc>
        <w:tc>
          <w:tcPr>
            <w:tcW w:w="3732" w:type="dxa"/>
            <w:shd w:val="clear" w:color="auto" w:fill="auto"/>
          </w:tcPr>
          <w:p w14:paraId="38EE1466" w14:textId="77777777" w:rsidR="00870EF6" w:rsidRPr="00870EF6" w:rsidRDefault="00870EF6" w:rsidP="002940BD">
            <w:pPr>
              <w:ind w:left="113"/>
              <w:rPr>
                <w:rFonts w:cs="Times New Roman"/>
                <w:b/>
                <w:bCs/>
                <w:sz w:val="20"/>
                <w:szCs w:val="20"/>
              </w:rPr>
            </w:pPr>
          </w:p>
          <w:p w14:paraId="20915177" w14:textId="77777777" w:rsidR="00870EF6" w:rsidRPr="00870EF6" w:rsidRDefault="00870EF6" w:rsidP="002940BD">
            <w:pPr>
              <w:ind w:left="113"/>
              <w:jc w:val="center"/>
              <w:rPr>
                <w:rFonts w:cs="Times New Roman"/>
                <w:b/>
                <w:bCs/>
                <w:sz w:val="20"/>
                <w:szCs w:val="20"/>
              </w:rPr>
            </w:pPr>
            <w:r w:rsidRPr="00870EF6">
              <w:rPr>
                <w:rFonts w:cs="Times New Roman"/>
                <w:b/>
                <w:bCs/>
                <w:sz w:val="20"/>
                <w:szCs w:val="20"/>
              </w:rPr>
              <w:t>Weak Constructivism</w:t>
            </w:r>
          </w:p>
          <w:p w14:paraId="01EF15DB" w14:textId="4CAD2807" w:rsidR="00870EF6" w:rsidRPr="00870EF6" w:rsidRDefault="00F927EA" w:rsidP="002940BD">
            <w:pPr>
              <w:ind w:left="113"/>
              <w:jc w:val="center"/>
              <w:rPr>
                <w:rFonts w:cs="Times New Roman"/>
                <w:sz w:val="18"/>
                <w:szCs w:val="18"/>
              </w:rPr>
            </w:pPr>
            <w:r>
              <w:rPr>
                <w:b/>
                <w:bCs/>
                <w:noProof/>
                <w:sz w:val="20"/>
                <w:szCs w:val="20"/>
              </w:rPr>
              <w:pict w14:anchorId="1FD69EA7">
                <v:shape id="Text Box 22" o:spid="_x0000_s1044" type="#_x0000_t202" style="position:absolute;left:0;text-align:left;margin-left:81.3pt;margin-top:92.8pt;width:99.15pt;height:23.25pt;z-index:251678720;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" filled="f" stroked="f" strokeweight=".5pt">
                  <v:textbox style="mso-next-textbox:#Text Box 22">
                    <w:txbxContent>
                      <w:p w14:paraId="48CB8C57" w14:textId="77777777" w:rsidR="00870EF6" w:rsidRPr="00150186" w:rsidRDefault="00870EF6" w:rsidP="00150186">
                        <w:pPr>
                          <w:rPr>
                            <w:b/>
                            <w:bCs/>
                            <w:color w:val="767171" w:themeColor="background2" w:themeShade="80"/>
                            <w:sz w:val="20"/>
                            <w:szCs w:val="20"/>
                          </w:rPr>
                        </w:pPr>
                        <w:r>
                          <w:rPr>
                            <w:b/>
                            <w:bCs/>
                            <w:color w:val="767171" w:themeColor="background2" w:themeShade="80"/>
                            <w:sz w:val="20"/>
                            <w:szCs w:val="20"/>
                          </w:rPr>
                          <w:t xml:space="preserve">Design </w:t>
                        </w:r>
                        <w:r w:rsidRPr="00150186">
                          <w:rPr>
                            <w:b/>
                            <w:bCs/>
                            <w:color w:val="767171" w:themeColor="background2" w:themeShade="80"/>
                            <w:sz w:val="20"/>
                            <w:szCs w:val="20"/>
                          </w:rPr>
                          <w:t>Implications</w:t>
                        </w:r>
                      </w:p>
                    </w:txbxContent>
                  </v:textbox>
                </v:shape>
              </w:pict>
            </w:r>
            <w:r w:rsidR="00870EF6" w:rsidRPr="00870EF6">
              <w:rPr>
                <w:rFonts w:cs="Times New Roman"/>
                <w:sz w:val="18"/>
                <w:szCs w:val="18"/>
              </w:rPr>
              <w:t>You acknowledge that you are part of the world that you investigate. While recogni</w:t>
            </w:r>
            <w:r w:rsidR="00FC5F6A">
              <w:rPr>
                <w:rFonts w:cs="Times New Roman"/>
                <w:sz w:val="18"/>
                <w:szCs w:val="18"/>
              </w:rPr>
              <w:t>z</w:t>
            </w:r>
            <w:r w:rsidR="00870EF6" w:rsidRPr="00870EF6">
              <w:rPr>
                <w:rFonts w:cs="Times New Roman"/>
                <w:sz w:val="18"/>
                <w:szCs w:val="18"/>
              </w:rPr>
              <w:t>ing total objectivity is not possible when it comes to the social world, your focus is on inter-subjectively confirmable experiences and behaviours.</w:t>
            </w:r>
          </w:p>
          <w:p w14:paraId="4C261AF2" w14:textId="77777777" w:rsidR="00870EF6" w:rsidRPr="00870EF6" w:rsidRDefault="00870EF6" w:rsidP="002940BD">
            <w:pPr>
              <w:ind w:left="113"/>
              <w:jc w:val="center"/>
              <w:rPr>
                <w:rFonts w:cs="Times New Roman"/>
                <w:sz w:val="20"/>
                <w:szCs w:val="20"/>
              </w:rPr>
            </w:pPr>
            <w:r w:rsidRPr="00870EF6">
              <w:rPr>
                <w:rFonts w:cs="Times New Roman"/>
                <w:sz w:val="20"/>
                <w:szCs w:val="20"/>
              </w:rPr>
              <w:t xml:space="preserve"> </w:t>
            </w:r>
          </w:p>
        </w:tc>
        <w:tc>
          <w:tcPr>
            <w:tcW w:w="3732" w:type="dxa"/>
            <w:shd w:val="clear" w:color="auto" w:fill="auto"/>
          </w:tcPr>
          <w:p w14:paraId="6CE48C15" w14:textId="77777777" w:rsidR="00870EF6" w:rsidRPr="00870EF6" w:rsidRDefault="00870EF6" w:rsidP="00150186">
            <w:pPr>
              <w:ind w:right="113"/>
              <w:rPr>
                <w:rFonts w:cs="Times New Roman"/>
                <w:b/>
                <w:bCs/>
                <w:sz w:val="20"/>
                <w:szCs w:val="20"/>
              </w:rPr>
            </w:pPr>
          </w:p>
          <w:p w14:paraId="16DEEE21" w14:textId="77777777" w:rsidR="00870EF6" w:rsidRPr="00870EF6" w:rsidRDefault="00870EF6" w:rsidP="00150186">
            <w:pPr>
              <w:ind w:right="113"/>
              <w:jc w:val="center"/>
              <w:rPr>
                <w:rFonts w:cs="Times New Roman"/>
                <w:b/>
                <w:bCs/>
                <w:sz w:val="20"/>
                <w:szCs w:val="20"/>
              </w:rPr>
            </w:pPr>
            <w:r w:rsidRPr="00870EF6">
              <w:rPr>
                <w:rFonts w:cs="Times New Roman"/>
                <w:b/>
                <w:bCs/>
                <w:sz w:val="20"/>
                <w:szCs w:val="20"/>
              </w:rPr>
              <w:t>Hard Constructivism</w:t>
            </w:r>
          </w:p>
          <w:p w14:paraId="01621C11" w14:textId="77777777" w:rsidR="00870EF6" w:rsidRPr="00870EF6" w:rsidRDefault="00F927EA" w:rsidP="00150186">
            <w:pPr>
              <w:ind w:right="113"/>
              <w:jc w:val="center"/>
              <w:rPr>
                <w:rFonts w:cs="Times New Roman"/>
                <w:sz w:val="18"/>
                <w:szCs w:val="18"/>
              </w:rPr>
            </w:pPr>
            <w:r>
              <w:rPr>
                <w:b/>
                <w:bCs/>
                <w:noProof/>
                <w:sz w:val="18"/>
                <w:szCs w:val="18"/>
              </w:rPr>
              <w:pict w14:anchorId="0791374D">
                <v:shape id="Straight Arrow Connector 4" o:spid="_x0000_s1028" type="#_x0000_t32" style="position:absolute;left:0;text-align:left;margin-left:29pt;margin-top:80.35pt;width:22.5pt;height:0;z-index:2516623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" strokecolor="black [3213]" strokeweight="1.5pt">
                  <v:stroke startarrow="block" endarrow="block" joinstyle="miter"/>
                </v:shape>
              </w:pict>
            </w:r>
            <w:r w:rsidR="00870EF6" w:rsidRPr="00870EF6">
              <w:rPr>
                <w:rFonts w:cs="Times New Roman"/>
                <w:sz w:val="18"/>
                <w:szCs w:val="18"/>
              </w:rPr>
              <w:t xml:space="preserve">You argue that the social context alone conditions our understanding of the world and so creates it – things are true because they are held to be true. </w:t>
            </w:r>
          </w:p>
        </w:tc>
      </w:tr>
      <w:tr w:rsidR="00870EF6" w:rsidRPr="00870EF6" w14:paraId="72A408D7" w14:textId="77777777" w:rsidTr="008B567A">
        <w:trPr>
          <w:cantSplit/>
          <w:trHeight w:val="1134"/>
        </w:trPr>
        <w:tc>
          <w:tcPr>
            <w:tcW w:w="473" w:type="dxa"/>
            <w:textDirection w:val="btLr"/>
          </w:tcPr>
          <w:p w14:paraId="1D1F4770" w14:textId="77777777" w:rsidR="00870EF6" w:rsidRPr="00870EF6" w:rsidRDefault="00870EF6" w:rsidP="00B166D7">
            <w:pPr>
              <w:ind w:left="113" w:right="113"/>
              <w:jc w:val="center"/>
              <w:rPr>
                <w:rFonts w:cs="Times New Roman"/>
                <w:b/>
                <w:bCs/>
                <w:sz w:val="20"/>
                <w:szCs w:val="20"/>
              </w:rPr>
            </w:pPr>
            <w:r w:rsidRPr="00870EF6">
              <w:rPr>
                <w:rFonts w:cs="Times New Roman"/>
                <w:b/>
                <w:bCs/>
                <w:sz w:val="20"/>
                <w:szCs w:val="20"/>
              </w:rPr>
              <w:t>Role of Theory</w:t>
            </w:r>
          </w:p>
        </w:tc>
        <w:tc>
          <w:tcPr>
            <w:tcW w:w="3730" w:type="dxa"/>
            <w:shd w:val="clear" w:color="auto" w:fill="auto"/>
          </w:tcPr>
          <w:p w14:paraId="54044A0C" w14:textId="77777777" w:rsidR="00870EF6" w:rsidRPr="00870EF6" w:rsidRDefault="00F927EA" w:rsidP="00150186">
            <w:pPr>
              <w:ind w:left="113"/>
              <w:jc w:val="center"/>
              <w:rPr>
                <w:rFonts w:cs="Times New Roman"/>
                <w:b/>
                <w:bCs/>
                <w:sz w:val="20"/>
                <w:szCs w:val="20"/>
              </w:rPr>
            </w:pPr>
            <w:r>
              <w:rPr>
                <w:noProof/>
                <w:sz w:val="20"/>
                <w:szCs w:val="20"/>
              </w:rPr>
              <w:pict w14:anchorId="69033526">
                <v:shape id="Straight Arrow Connector 8" o:spid="_x0000_s1032" type="#_x0000_t32" style="position:absolute;left:0;text-align:left;margin-left:45.6pt;margin-top:2.05pt;width:0;height:15.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" strokecolor="#a5a5a5 [2092]" strokeweight="1.5pt">
                  <v:stroke startarrow="block" endarrow="block" joinstyle="miter"/>
                </v:shape>
              </w:pict>
            </w:r>
          </w:p>
          <w:p w14:paraId="439992F3" w14:textId="77777777" w:rsidR="00870EF6" w:rsidRPr="00870EF6" w:rsidRDefault="00870EF6" w:rsidP="00150186">
            <w:pPr>
              <w:ind w:left="113"/>
              <w:jc w:val="center"/>
              <w:rPr>
                <w:rFonts w:cs="Times New Roman"/>
                <w:b/>
                <w:bCs/>
                <w:sz w:val="20"/>
                <w:szCs w:val="20"/>
              </w:rPr>
            </w:pPr>
          </w:p>
          <w:p w14:paraId="75A75BAD" w14:textId="77777777" w:rsidR="00870EF6" w:rsidRPr="00870EF6" w:rsidRDefault="00870EF6" w:rsidP="00150186">
            <w:pPr>
              <w:ind w:left="113"/>
              <w:jc w:val="center"/>
              <w:rPr>
                <w:rFonts w:cs="Times New Roman"/>
                <w:b/>
                <w:bCs/>
                <w:sz w:val="18"/>
                <w:szCs w:val="18"/>
              </w:rPr>
            </w:pPr>
            <w:r w:rsidRPr="00870EF6">
              <w:rPr>
                <w:rFonts w:cs="Times New Roman"/>
                <w:b/>
                <w:bCs/>
                <w:sz w:val="18"/>
                <w:szCs w:val="18"/>
              </w:rPr>
              <w:t xml:space="preserve">Theory testing </w:t>
            </w:r>
            <w:r w:rsidRPr="00870EF6">
              <w:rPr>
                <w:rFonts w:cs="Times New Roman"/>
                <w:bCs/>
                <w:sz w:val="18"/>
                <w:szCs w:val="18"/>
              </w:rPr>
              <w:t>aims</w:t>
            </w:r>
            <w:r w:rsidRPr="00870EF6">
              <w:rPr>
                <w:rFonts w:cs="Times New Roman"/>
                <w:b/>
                <w:bCs/>
                <w:sz w:val="18"/>
                <w:szCs w:val="18"/>
              </w:rPr>
              <w:t xml:space="preserve"> </w:t>
            </w:r>
            <w:r w:rsidRPr="00870EF6">
              <w:rPr>
                <w:rFonts w:cs="Times New Roman"/>
                <w:sz w:val="18"/>
                <w:szCs w:val="18"/>
              </w:rPr>
              <w:t xml:space="preserve">at </w:t>
            </w:r>
            <w:r w:rsidRPr="00870EF6">
              <w:rPr>
                <w:rFonts w:cs="Times New Roman"/>
                <w:b/>
                <w:bCs/>
                <w:sz w:val="18"/>
                <w:szCs w:val="18"/>
              </w:rPr>
              <w:t>confirming</w:t>
            </w:r>
            <w:r w:rsidRPr="00870EF6">
              <w:rPr>
                <w:rFonts w:cs="Times New Roman"/>
                <w:sz w:val="18"/>
                <w:szCs w:val="18"/>
              </w:rPr>
              <w:t xml:space="preserve"> universal laws of human behaviour.</w:t>
            </w:r>
          </w:p>
          <w:p w14:paraId="3074EF2A" w14:textId="77777777" w:rsidR="00870EF6" w:rsidRPr="00870EF6" w:rsidRDefault="00870EF6" w:rsidP="00150186">
            <w:pPr>
              <w:ind w:left="113"/>
              <w:jc w:val="center"/>
              <w:rPr>
                <w:rFonts w:cs="Times New Roman"/>
                <w:b/>
                <w:bCs/>
                <w:sz w:val="20"/>
                <w:szCs w:val="20"/>
              </w:rPr>
            </w:pPr>
          </w:p>
          <w:p w14:paraId="1107E6B7" w14:textId="77777777" w:rsidR="00870EF6" w:rsidRPr="00870EF6" w:rsidRDefault="00870EF6" w:rsidP="00150186">
            <w:pPr>
              <w:ind w:left="113"/>
              <w:rPr>
                <w:rFonts w:cs="Times New Roman"/>
                <w:b/>
                <w:bCs/>
                <w:sz w:val="20"/>
                <w:szCs w:val="20"/>
              </w:rPr>
            </w:pPr>
          </w:p>
          <w:p w14:paraId="772AC6C1" w14:textId="29E58397" w:rsidR="00870EF6" w:rsidRPr="00870EF6" w:rsidRDefault="00870EF6" w:rsidP="00150186">
            <w:pPr>
              <w:ind w:left="113"/>
              <w:jc w:val="center"/>
              <w:rPr>
                <w:rFonts w:cs="Times New Roman"/>
                <w:b/>
                <w:bCs/>
                <w:sz w:val="20"/>
                <w:szCs w:val="20"/>
              </w:rPr>
            </w:pPr>
          </w:p>
        </w:tc>
        <w:tc>
          <w:tcPr>
            <w:tcW w:w="3731" w:type="dxa"/>
            <w:shd w:val="clear" w:color="auto" w:fill="auto"/>
          </w:tcPr>
          <w:p w14:paraId="22879C60" w14:textId="77777777" w:rsidR="00870EF6" w:rsidRDefault="00F927EA" w:rsidP="002940BD">
            <w:pPr>
              <w:ind w:right="113"/>
              <w:rPr>
                <w:rFonts w:cs="Times New Roman"/>
                <w:b/>
                <w:bCs/>
                <w:sz w:val="20"/>
                <w:szCs w:val="20"/>
              </w:rPr>
            </w:pPr>
            <w:r>
              <w:rPr>
                <w:noProof/>
                <w:sz w:val="20"/>
                <w:szCs w:val="20"/>
              </w:rPr>
              <w:pict w14:anchorId="12BB92FB">
                <v:shape id="Straight Arrow Connector 12" o:spid="_x0000_s1035" type="#_x0000_t32" style="position:absolute;margin-left:39.55pt;margin-top:2.3pt;width:0;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" strokecolor="#a5a5a5 [2092]" strokeweight="1.5pt">
                  <v:stroke startarrow="block" endarrow="block" joinstyle="miter"/>
                </v:shape>
              </w:pict>
            </w:r>
          </w:p>
          <w:p w14:paraId="4786C7BF" w14:textId="77777777" w:rsidR="00870EF6" w:rsidRDefault="00870EF6" w:rsidP="002940BD">
            <w:pPr>
              <w:ind w:right="113"/>
              <w:jc w:val="center"/>
              <w:rPr>
                <w:rFonts w:cs="Times New Roman"/>
                <w:b/>
                <w:bCs/>
                <w:sz w:val="18"/>
                <w:szCs w:val="18"/>
              </w:rPr>
            </w:pPr>
          </w:p>
          <w:p w14:paraId="18A9BF0F" w14:textId="77777777" w:rsidR="00870EF6" w:rsidRPr="00870EF6" w:rsidRDefault="00870EF6" w:rsidP="002940BD">
            <w:pPr>
              <w:ind w:right="113"/>
              <w:jc w:val="center"/>
              <w:rPr>
                <w:rFonts w:cs="Times New Roman"/>
                <w:b/>
                <w:bCs/>
                <w:sz w:val="18"/>
                <w:szCs w:val="18"/>
              </w:rPr>
            </w:pPr>
            <w:r w:rsidRPr="00870EF6">
              <w:rPr>
                <w:rFonts w:cs="Times New Roman"/>
                <w:b/>
                <w:bCs/>
                <w:sz w:val="18"/>
                <w:szCs w:val="18"/>
              </w:rPr>
              <w:t xml:space="preserve">Theory generation through asking multiple questions across a suitable sample </w:t>
            </w:r>
            <w:r w:rsidRPr="00870EF6">
              <w:rPr>
                <w:rFonts w:cs="Times New Roman"/>
                <w:sz w:val="18"/>
                <w:szCs w:val="18"/>
              </w:rPr>
              <w:t>with a view to understand how various aspects within the data are linked and by so doing obtain generalizable findings.</w:t>
            </w:r>
          </w:p>
        </w:tc>
        <w:tc>
          <w:tcPr>
            <w:tcW w:w="3732" w:type="dxa"/>
            <w:shd w:val="clear" w:color="auto" w:fill="auto"/>
          </w:tcPr>
          <w:p w14:paraId="43135FAA" w14:textId="77777777" w:rsidR="00870EF6" w:rsidRPr="00870EF6" w:rsidRDefault="00F927EA" w:rsidP="002940BD">
            <w:pPr>
              <w:ind w:left="113"/>
              <w:jc w:val="center"/>
              <w:rPr>
                <w:rFonts w:cs="Times New Roman"/>
                <w:b/>
                <w:bCs/>
                <w:sz w:val="20"/>
                <w:szCs w:val="20"/>
              </w:rPr>
            </w:pPr>
            <w:r>
              <w:rPr>
                <w:noProof/>
                <w:sz w:val="20"/>
                <w:szCs w:val="20"/>
              </w:rPr>
              <w:pict w14:anchorId="410264ED">
                <v:shape id="Straight Arrow Connector 10" o:spid="_x0000_s1033" type="#_x0000_t32" style="position:absolute;left:0;text-align:left;margin-left:48.55pt;margin-top:1.85pt;width:0;height:15.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" strokecolor="#a5a5a5 [2092]" strokeweight="1.5pt">
                  <v:stroke startarrow="block" endarrow="block" joinstyle="miter"/>
                </v:shape>
              </w:pict>
            </w:r>
          </w:p>
          <w:p w14:paraId="5949E5F5" w14:textId="77777777" w:rsidR="00870EF6" w:rsidRPr="00870EF6" w:rsidRDefault="00870EF6" w:rsidP="002940BD">
            <w:pPr>
              <w:ind w:left="113"/>
              <w:jc w:val="center"/>
              <w:rPr>
                <w:rFonts w:cs="Times New Roman"/>
                <w:b/>
                <w:bCs/>
                <w:sz w:val="20"/>
                <w:szCs w:val="20"/>
              </w:rPr>
            </w:pPr>
          </w:p>
          <w:p w14:paraId="0307C2BF" w14:textId="64F609AD" w:rsidR="00870EF6" w:rsidRPr="00870EF6" w:rsidRDefault="00870EF6" w:rsidP="002940BD">
            <w:pPr>
              <w:ind w:left="113"/>
              <w:jc w:val="center"/>
              <w:rPr>
                <w:rFonts w:cs="Times New Roman"/>
                <w:b/>
                <w:bCs/>
                <w:sz w:val="18"/>
                <w:szCs w:val="18"/>
              </w:rPr>
            </w:pPr>
            <w:r w:rsidRPr="00870EF6">
              <w:rPr>
                <w:rFonts w:cs="Times New Roman"/>
                <w:b/>
                <w:bCs/>
                <w:sz w:val="18"/>
                <w:szCs w:val="18"/>
              </w:rPr>
              <w:t>Theory generation</w:t>
            </w:r>
            <w:r w:rsidRPr="00870EF6">
              <w:rPr>
                <w:rFonts w:cs="Times New Roman"/>
                <w:sz w:val="18"/>
                <w:szCs w:val="18"/>
              </w:rPr>
              <w:t xml:space="preserve"> implies focus on context and the transferability of understanding gained from one setting to another (as opposed to generalizability).</w:t>
            </w:r>
          </w:p>
        </w:tc>
        <w:tc>
          <w:tcPr>
            <w:tcW w:w="3732" w:type="dxa"/>
            <w:shd w:val="clear" w:color="auto" w:fill="auto"/>
          </w:tcPr>
          <w:p w14:paraId="5BC6CB96" w14:textId="77777777" w:rsidR="00870EF6" w:rsidRPr="00870EF6" w:rsidRDefault="00F927EA" w:rsidP="00150186">
            <w:pPr>
              <w:ind w:right="113"/>
              <w:jc w:val="center"/>
              <w:rPr>
                <w:rFonts w:cs="Times New Roman"/>
                <w:b/>
                <w:bCs/>
                <w:sz w:val="20"/>
                <w:szCs w:val="20"/>
              </w:rPr>
            </w:pPr>
            <w:r>
              <w:rPr>
                <w:noProof/>
                <w:sz w:val="20"/>
                <w:szCs w:val="20"/>
              </w:rPr>
              <w:pict w14:anchorId="12622B97">
                <v:shape id="Straight Arrow Connector 11" o:spid="_x0000_s1034" type="#_x0000_t32" style="position:absolute;left:0;text-align:left;margin-left:48.45pt;margin-top:1pt;width:0;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" strokecolor="#a5a5a5 [2092]" strokeweight="1.5pt">
                  <v:stroke startarrow="block" endarrow="block" joinstyle="miter"/>
                </v:shape>
              </w:pict>
            </w:r>
          </w:p>
          <w:p w14:paraId="747D2E28" w14:textId="77777777" w:rsidR="00870EF6" w:rsidRPr="00870EF6" w:rsidRDefault="00870EF6" w:rsidP="00150186">
            <w:pPr>
              <w:ind w:right="113"/>
              <w:jc w:val="center"/>
              <w:rPr>
                <w:rFonts w:cs="Times New Roman"/>
                <w:b/>
                <w:bCs/>
                <w:sz w:val="20"/>
                <w:szCs w:val="20"/>
              </w:rPr>
            </w:pPr>
          </w:p>
          <w:p w14:paraId="01609E42" w14:textId="4DDE192C" w:rsidR="00870EF6" w:rsidRPr="00870EF6" w:rsidRDefault="00F927EA" w:rsidP="00150186">
            <w:pPr>
              <w:ind w:right="113"/>
              <w:jc w:val="center"/>
              <w:rPr>
                <w:rFonts w:cs="Times New Roman"/>
                <w:sz w:val="18"/>
                <w:szCs w:val="18"/>
              </w:rPr>
            </w:pPr>
            <w:r>
              <w:rPr>
                <w:b/>
                <w:bCs/>
                <w:noProof/>
                <w:sz w:val="18"/>
                <w:szCs w:val="18"/>
              </w:rPr>
              <w:pict w14:anchorId="336D9339">
                <v:shape id="Straight Arrow Connector 13" o:spid="_x0000_s1036" type="#_x0000_t32" style="position:absolute;left:0;text-align:left;margin-left:-472.45pt;margin-top:55.3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" strokecolor="#a5a5a5 [2092]" strokeweight="1.5pt">
                  <v:stroke startarrow="block" endarrow="block" joinstyle="miter"/>
                </v:shape>
              </w:pict>
            </w:r>
            <w:r w:rsidR="00870EF6" w:rsidRPr="00870EF6">
              <w:rPr>
                <w:rFonts w:cs="Times New Roman"/>
                <w:b/>
                <w:bCs/>
                <w:sz w:val="18"/>
                <w:szCs w:val="18"/>
              </w:rPr>
              <w:t xml:space="preserve">Sensemaking and understanding new insight </w:t>
            </w:r>
            <w:r w:rsidR="00870EF6" w:rsidRPr="00870EF6">
              <w:rPr>
                <w:rFonts w:cs="Times New Roman"/>
                <w:sz w:val="18"/>
                <w:szCs w:val="18"/>
              </w:rPr>
              <w:t>with the option of developing theoretical considerations.</w:t>
            </w:r>
            <w:r w:rsidR="00870EF6" w:rsidRPr="00870EF6">
              <w:rPr>
                <w:rFonts w:cs="Times New Roman"/>
                <w:b/>
                <w:bCs/>
                <w:noProof/>
                <w:sz w:val="18"/>
                <w:szCs w:val="18"/>
              </w:rPr>
              <w:t xml:space="preserve"> </w:t>
            </w:r>
          </w:p>
        </w:tc>
      </w:tr>
      <w:tr w:rsidR="00870EF6" w:rsidRPr="00870EF6" w14:paraId="46824226" w14:textId="77777777" w:rsidTr="008B567A">
        <w:trPr>
          <w:cantSplit/>
          <w:trHeight w:val="1134"/>
        </w:trPr>
        <w:tc>
          <w:tcPr>
            <w:tcW w:w="473" w:type="dxa"/>
            <w:textDirection w:val="btLr"/>
          </w:tcPr>
          <w:p w14:paraId="19F40929" w14:textId="77777777" w:rsidR="00870EF6" w:rsidRPr="00870EF6" w:rsidRDefault="00870EF6" w:rsidP="00B166D7">
            <w:pPr>
              <w:ind w:left="113" w:right="113"/>
              <w:jc w:val="center"/>
              <w:rPr>
                <w:rFonts w:cs="Times New Roman"/>
                <w:b/>
                <w:bCs/>
                <w:sz w:val="20"/>
                <w:szCs w:val="20"/>
              </w:rPr>
            </w:pPr>
            <w:r w:rsidRPr="00870EF6">
              <w:rPr>
                <w:rFonts w:cs="Times New Roman"/>
                <w:b/>
                <w:bCs/>
                <w:sz w:val="20"/>
                <w:szCs w:val="20"/>
              </w:rPr>
              <w:lastRenderedPageBreak/>
              <w:t>Methodology</w:t>
            </w:r>
          </w:p>
        </w:tc>
        <w:tc>
          <w:tcPr>
            <w:tcW w:w="3730" w:type="dxa"/>
            <w:shd w:val="clear" w:color="auto" w:fill="auto"/>
          </w:tcPr>
          <w:p w14:paraId="42101BDF" w14:textId="77777777" w:rsidR="00870EF6" w:rsidRDefault="00870EF6" w:rsidP="00150186">
            <w:pPr>
              <w:ind w:left="113"/>
              <w:jc w:val="center"/>
              <w:rPr>
                <w:rFonts w:cs="Times New Roman"/>
                <w:b/>
                <w:bCs/>
                <w:sz w:val="20"/>
                <w:szCs w:val="20"/>
              </w:rPr>
            </w:pPr>
          </w:p>
          <w:p w14:paraId="7F0A19C4" w14:textId="77777777" w:rsidR="00870EF6" w:rsidRDefault="00870EF6" w:rsidP="00150186">
            <w:pPr>
              <w:ind w:left="113"/>
              <w:jc w:val="center"/>
              <w:rPr>
                <w:rFonts w:cs="Times New Roman"/>
                <w:b/>
                <w:bCs/>
                <w:sz w:val="20"/>
                <w:szCs w:val="20"/>
              </w:rPr>
            </w:pPr>
          </w:p>
          <w:p w14:paraId="418B79A7" w14:textId="77777777" w:rsidR="00870EF6" w:rsidRDefault="00F927EA" w:rsidP="00150186">
            <w:pPr>
              <w:ind w:left="113"/>
              <w:jc w:val="center"/>
              <w:rPr>
                <w:rFonts w:cs="Times New Roman"/>
                <w:b/>
                <w:bCs/>
                <w:sz w:val="20"/>
                <w:szCs w:val="20"/>
              </w:rPr>
            </w:pPr>
            <w:r>
              <w:rPr>
                <w:b/>
                <w:bCs/>
                <w:noProof/>
                <w:sz w:val="20"/>
                <w:szCs w:val="20"/>
              </w:rPr>
              <w:pict w14:anchorId="0DB5CDA6">
                <v:shape id="_x0000_s1049" type="#_x0000_t32" style="position:absolute;left:0;text-align:left;margin-left:49.85pt;margin-top:15.5pt;width:15.75pt;height:0;rotation:90;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" adj="-209760,-1,-209760" strokecolor="#a5a5a5 [2092]" strokeweight="1.5pt">
                  <v:stroke startarrow="block" endarrow="block" joinstyle="miter"/>
                </v:shape>
              </w:pict>
            </w:r>
          </w:p>
          <w:p w14:paraId="1EC6C27A" w14:textId="77777777" w:rsidR="00870EF6" w:rsidRDefault="00870EF6" w:rsidP="00150186">
            <w:pPr>
              <w:ind w:left="113"/>
              <w:jc w:val="center"/>
              <w:rPr>
                <w:rFonts w:cs="Times New Roman"/>
                <w:b/>
                <w:bCs/>
                <w:sz w:val="20"/>
                <w:szCs w:val="20"/>
              </w:rPr>
            </w:pPr>
          </w:p>
          <w:p w14:paraId="4A1F8EBF" w14:textId="77777777" w:rsidR="00870EF6" w:rsidRPr="00870EF6" w:rsidRDefault="00870EF6" w:rsidP="00150186">
            <w:pPr>
              <w:ind w:left="113"/>
              <w:jc w:val="center"/>
              <w:rPr>
                <w:rFonts w:cs="Times New Roman"/>
                <w:b/>
                <w:bCs/>
                <w:sz w:val="20"/>
                <w:szCs w:val="20"/>
              </w:rPr>
            </w:pPr>
          </w:p>
          <w:p w14:paraId="37B419B7" w14:textId="77777777" w:rsidR="00870EF6" w:rsidRPr="00870EF6" w:rsidRDefault="00870EF6" w:rsidP="00150186">
            <w:pPr>
              <w:ind w:left="113"/>
              <w:jc w:val="center"/>
              <w:rPr>
                <w:rFonts w:cs="Times New Roman"/>
                <w:sz w:val="18"/>
                <w:szCs w:val="18"/>
              </w:rPr>
            </w:pPr>
            <w:r w:rsidRPr="00870EF6">
              <w:rPr>
                <w:rFonts w:cs="Times New Roman"/>
                <w:sz w:val="18"/>
                <w:szCs w:val="18"/>
              </w:rPr>
              <w:t>Research strategies and methods, you may chose tend to be quantitative involving large randomised samples.</w:t>
            </w:r>
          </w:p>
          <w:p w14:paraId="134B63A4" w14:textId="77777777" w:rsidR="00870EF6" w:rsidRPr="00870EF6" w:rsidRDefault="00870EF6" w:rsidP="00150186">
            <w:pPr>
              <w:ind w:left="113"/>
              <w:jc w:val="center"/>
              <w:rPr>
                <w:rFonts w:cs="Times New Roman"/>
                <w:b/>
                <w:bCs/>
                <w:sz w:val="20"/>
                <w:szCs w:val="20"/>
              </w:rPr>
            </w:pPr>
          </w:p>
          <w:p w14:paraId="4E3A3C1B" w14:textId="77777777" w:rsidR="00870EF6" w:rsidRPr="00870EF6" w:rsidRDefault="00870EF6" w:rsidP="00150186">
            <w:pPr>
              <w:ind w:left="113"/>
              <w:jc w:val="center"/>
              <w:rPr>
                <w:rFonts w:cs="Times New Roman"/>
                <w:b/>
                <w:bCs/>
                <w:sz w:val="20"/>
                <w:szCs w:val="20"/>
              </w:rPr>
            </w:pPr>
          </w:p>
          <w:p w14:paraId="2B20B41F" w14:textId="77777777" w:rsidR="00870EF6" w:rsidRPr="00870EF6" w:rsidRDefault="00870EF6" w:rsidP="00E50DE7">
            <w:pPr>
              <w:rPr>
                <w:rFonts w:cs="Times New Roman"/>
                <w:b/>
                <w:bCs/>
                <w:sz w:val="20"/>
                <w:szCs w:val="20"/>
              </w:rPr>
            </w:pPr>
          </w:p>
        </w:tc>
        <w:tc>
          <w:tcPr>
            <w:tcW w:w="3731" w:type="dxa"/>
            <w:shd w:val="clear" w:color="auto" w:fill="auto"/>
          </w:tcPr>
          <w:p w14:paraId="20AADAB6" w14:textId="77777777" w:rsidR="00870EF6" w:rsidRDefault="00870EF6" w:rsidP="002940BD">
            <w:pPr>
              <w:ind w:right="113"/>
              <w:jc w:val="center"/>
              <w:rPr>
                <w:rFonts w:cs="Times New Roman"/>
                <w:b/>
                <w:bCs/>
                <w:sz w:val="20"/>
                <w:szCs w:val="20"/>
              </w:rPr>
            </w:pPr>
          </w:p>
          <w:p w14:paraId="55953C9A" w14:textId="77777777" w:rsidR="00870EF6" w:rsidRDefault="00870EF6" w:rsidP="002940BD">
            <w:pPr>
              <w:ind w:right="113"/>
              <w:jc w:val="center"/>
              <w:rPr>
                <w:rFonts w:cs="Times New Roman"/>
                <w:b/>
                <w:bCs/>
                <w:sz w:val="20"/>
                <w:szCs w:val="20"/>
              </w:rPr>
            </w:pPr>
          </w:p>
          <w:p w14:paraId="5942BA88" w14:textId="77777777" w:rsidR="00870EF6" w:rsidRDefault="00F927EA" w:rsidP="002940BD">
            <w:pPr>
              <w:ind w:right="113"/>
              <w:jc w:val="center"/>
              <w:rPr>
                <w:rFonts w:cs="Times New Roman"/>
                <w:b/>
                <w:bCs/>
                <w:sz w:val="20"/>
                <w:szCs w:val="20"/>
              </w:rPr>
            </w:pPr>
            <w:r>
              <w:rPr>
                <w:noProof/>
                <w:sz w:val="20"/>
                <w:szCs w:val="20"/>
              </w:rPr>
              <w:pict w14:anchorId="129F07EA">
                <v:shape id="_x0000_s1045" type="#_x0000_t32" style="position:absolute;left:0;text-align:left;margin-left:39.55pt;margin-top:.25pt;width:0;height:15.7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" strokecolor="#a5a5a5 [2092]" strokeweight="1.5pt">
                  <v:stroke startarrow="block" endarrow="block" joinstyle="miter"/>
                </v:shape>
              </w:pict>
            </w:r>
          </w:p>
          <w:p w14:paraId="6FFAE465" w14:textId="77777777" w:rsidR="00870EF6" w:rsidRPr="00870EF6" w:rsidRDefault="00870EF6" w:rsidP="002940BD">
            <w:pPr>
              <w:ind w:right="113"/>
              <w:jc w:val="center"/>
              <w:rPr>
                <w:rFonts w:cs="Times New Roman"/>
                <w:b/>
                <w:bCs/>
                <w:sz w:val="20"/>
                <w:szCs w:val="20"/>
              </w:rPr>
            </w:pPr>
          </w:p>
          <w:p w14:paraId="0718F39A" w14:textId="77777777" w:rsidR="00870EF6" w:rsidRPr="00870EF6" w:rsidRDefault="00870EF6" w:rsidP="002940BD">
            <w:pPr>
              <w:ind w:right="113"/>
              <w:jc w:val="center"/>
              <w:rPr>
                <w:rFonts w:cs="Times New Roman"/>
                <w:sz w:val="18"/>
                <w:szCs w:val="18"/>
              </w:rPr>
            </w:pPr>
          </w:p>
          <w:p w14:paraId="634606A0" w14:textId="77777777" w:rsidR="00870EF6" w:rsidRPr="00870EF6" w:rsidRDefault="00870EF6" w:rsidP="002940BD">
            <w:pPr>
              <w:ind w:right="113"/>
              <w:jc w:val="center"/>
              <w:rPr>
                <w:rFonts w:cs="Times New Roman"/>
                <w:sz w:val="18"/>
                <w:szCs w:val="18"/>
              </w:rPr>
            </w:pPr>
            <w:r w:rsidRPr="00870EF6">
              <w:rPr>
                <w:rFonts w:cs="Times New Roman"/>
                <w:sz w:val="18"/>
                <w:szCs w:val="18"/>
              </w:rPr>
              <w:t>Research strategies and methods you may chose are predominantly quantitative but there are also qualitative approaches such as some case study designs to understand what behaviours might explain particular results or content analysis which gives some quantification to particular themes.</w:t>
            </w:r>
          </w:p>
          <w:p w14:paraId="1079245C" w14:textId="77777777" w:rsidR="00870EF6" w:rsidRPr="00870EF6" w:rsidRDefault="00870EF6" w:rsidP="002940BD">
            <w:pPr>
              <w:ind w:right="113"/>
              <w:jc w:val="center"/>
              <w:rPr>
                <w:rFonts w:cs="Times New Roman"/>
                <w:b/>
                <w:bCs/>
                <w:sz w:val="20"/>
                <w:szCs w:val="20"/>
              </w:rPr>
            </w:pPr>
          </w:p>
        </w:tc>
        <w:tc>
          <w:tcPr>
            <w:tcW w:w="3732" w:type="dxa"/>
            <w:shd w:val="clear" w:color="auto" w:fill="auto"/>
          </w:tcPr>
          <w:p w14:paraId="1274970B" w14:textId="77777777" w:rsidR="00870EF6" w:rsidRDefault="00870EF6" w:rsidP="002940BD">
            <w:pPr>
              <w:ind w:left="113"/>
              <w:jc w:val="center"/>
              <w:rPr>
                <w:rFonts w:cs="Times New Roman"/>
                <w:sz w:val="20"/>
                <w:szCs w:val="20"/>
              </w:rPr>
            </w:pPr>
          </w:p>
          <w:p w14:paraId="1DD34EA0" w14:textId="77777777" w:rsidR="00870EF6" w:rsidRDefault="00870EF6" w:rsidP="002940BD">
            <w:pPr>
              <w:ind w:left="113"/>
              <w:jc w:val="center"/>
              <w:rPr>
                <w:rFonts w:cs="Times New Roman"/>
                <w:sz w:val="20"/>
                <w:szCs w:val="20"/>
              </w:rPr>
            </w:pPr>
          </w:p>
          <w:p w14:paraId="4E7C0A7E" w14:textId="77777777" w:rsidR="00870EF6" w:rsidRDefault="00F927EA" w:rsidP="002940BD">
            <w:pPr>
              <w:ind w:left="113"/>
              <w:jc w:val="center"/>
              <w:rPr>
                <w:rFonts w:cs="Times New Roman"/>
                <w:sz w:val="20"/>
                <w:szCs w:val="20"/>
              </w:rPr>
            </w:pPr>
            <w:r>
              <w:rPr>
                <w:b/>
                <w:bCs/>
                <w:noProof/>
                <w:sz w:val="20"/>
                <w:szCs w:val="20"/>
              </w:rPr>
              <w:pict w14:anchorId="79FF4EBB">
                <v:shape id="_x0000_s1050" type="#_x0000_t32" style="position:absolute;left:0;text-align:left;margin-left:48.05pt;margin-top:.25pt;width:0;height:15.7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" strokecolor="#a5a5a5 [2092]" strokeweight="1.5pt">
                  <v:stroke startarrow="block" endarrow="block" joinstyle="miter"/>
                </v:shape>
              </w:pict>
            </w:r>
          </w:p>
          <w:p w14:paraId="07AB70B9" w14:textId="77777777" w:rsidR="00870EF6" w:rsidRDefault="00870EF6" w:rsidP="002940BD">
            <w:pPr>
              <w:ind w:left="113"/>
              <w:jc w:val="center"/>
              <w:rPr>
                <w:rFonts w:cs="Times New Roman"/>
                <w:sz w:val="20"/>
                <w:szCs w:val="20"/>
              </w:rPr>
            </w:pPr>
          </w:p>
          <w:p w14:paraId="571020BA" w14:textId="77777777" w:rsidR="00870EF6" w:rsidRPr="00870EF6" w:rsidRDefault="00870EF6" w:rsidP="002940BD">
            <w:pPr>
              <w:ind w:left="113"/>
              <w:jc w:val="center"/>
              <w:rPr>
                <w:rFonts w:cs="Times New Roman"/>
                <w:sz w:val="20"/>
                <w:szCs w:val="20"/>
              </w:rPr>
            </w:pPr>
          </w:p>
          <w:p w14:paraId="20C47044" w14:textId="5C789954" w:rsidR="00870EF6" w:rsidRPr="00870EF6" w:rsidRDefault="00870EF6" w:rsidP="002940BD">
            <w:pPr>
              <w:ind w:left="113"/>
              <w:jc w:val="center"/>
              <w:rPr>
                <w:rFonts w:cs="Times New Roman"/>
                <w:sz w:val="18"/>
                <w:szCs w:val="18"/>
              </w:rPr>
            </w:pPr>
            <w:r w:rsidRPr="00870EF6">
              <w:rPr>
                <w:rFonts w:cs="Times New Roman"/>
                <w:sz w:val="18"/>
                <w:szCs w:val="18"/>
              </w:rPr>
              <w:t xml:space="preserve">Research strategies and </w:t>
            </w:r>
            <w:proofErr w:type="gramStart"/>
            <w:r w:rsidRPr="00870EF6">
              <w:rPr>
                <w:rFonts w:cs="Times New Roman"/>
                <w:sz w:val="18"/>
                <w:szCs w:val="18"/>
              </w:rPr>
              <w:t>methods</w:t>
            </w:r>
            <w:proofErr w:type="gramEnd"/>
            <w:r w:rsidRPr="00870EF6">
              <w:rPr>
                <w:rFonts w:cs="Times New Roman"/>
                <w:sz w:val="18"/>
                <w:szCs w:val="18"/>
              </w:rPr>
              <w:t xml:space="preserve"> you may chose are predominantly qualitative (across the spectrum) – often used is some form of ‘rich description’ written into the analysis to provide detailed account in context</w:t>
            </w:r>
            <w:r>
              <w:rPr>
                <w:rFonts w:cs="Times New Roman"/>
                <w:sz w:val="18"/>
                <w:szCs w:val="18"/>
              </w:rPr>
              <w:t xml:space="preserve"> </w:t>
            </w:r>
            <w:r w:rsidRPr="00870EF6">
              <w:rPr>
                <w:rFonts w:cs="Times New Roman"/>
                <w:sz w:val="18"/>
                <w:szCs w:val="18"/>
              </w:rPr>
              <w:t xml:space="preserve">– but may also include some quantification of elements to gain some sense of the frequency of occurrence. </w:t>
            </w:r>
          </w:p>
          <w:p w14:paraId="2B139B60" w14:textId="77777777" w:rsidR="00870EF6" w:rsidRPr="00870EF6" w:rsidRDefault="00870EF6" w:rsidP="002940BD">
            <w:pPr>
              <w:ind w:left="113"/>
              <w:jc w:val="center"/>
              <w:rPr>
                <w:rFonts w:cs="Times New Roman"/>
                <w:b/>
                <w:bCs/>
                <w:sz w:val="20"/>
                <w:szCs w:val="20"/>
              </w:rPr>
            </w:pPr>
          </w:p>
        </w:tc>
        <w:tc>
          <w:tcPr>
            <w:tcW w:w="3732" w:type="dxa"/>
            <w:shd w:val="clear" w:color="auto" w:fill="auto"/>
          </w:tcPr>
          <w:p w14:paraId="2A3C6DF8" w14:textId="77777777" w:rsidR="00870EF6" w:rsidRDefault="00870EF6" w:rsidP="00150186">
            <w:pPr>
              <w:ind w:right="113"/>
              <w:jc w:val="center"/>
              <w:rPr>
                <w:rFonts w:cs="Times New Roman"/>
                <w:sz w:val="20"/>
                <w:szCs w:val="20"/>
              </w:rPr>
            </w:pPr>
          </w:p>
          <w:p w14:paraId="6B53907E" w14:textId="77777777" w:rsidR="00870EF6" w:rsidRDefault="00F927EA" w:rsidP="00150186">
            <w:pPr>
              <w:ind w:right="113"/>
              <w:jc w:val="center"/>
              <w:rPr>
                <w:rFonts w:cs="Times New Roman"/>
                <w:sz w:val="20"/>
                <w:szCs w:val="20"/>
              </w:rPr>
            </w:pPr>
            <w:r>
              <w:rPr>
                <w:noProof/>
                <w:sz w:val="20"/>
                <w:szCs w:val="20"/>
              </w:rPr>
              <w:pict w14:anchorId="527C5B03">
                <v:shape id="_x0000_s1051" type="#_x0000_t32" style="position:absolute;left:0;text-align:left;margin-left:43.25pt;margin-top:8pt;width:0;height:15.7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" strokecolor="#a5a5a5 [2092]" strokeweight="1.5pt">
                  <v:stroke startarrow="block" endarrow="block" joinstyle="miter"/>
                </v:shape>
              </w:pict>
            </w:r>
          </w:p>
          <w:p w14:paraId="7FDB23F6" w14:textId="77777777" w:rsidR="00870EF6" w:rsidRDefault="00870EF6" w:rsidP="00150186">
            <w:pPr>
              <w:ind w:right="113"/>
              <w:jc w:val="center"/>
              <w:rPr>
                <w:rFonts w:cs="Times New Roman"/>
                <w:sz w:val="20"/>
                <w:szCs w:val="20"/>
              </w:rPr>
            </w:pPr>
          </w:p>
          <w:p w14:paraId="14FF8DAE" w14:textId="77777777" w:rsidR="00870EF6" w:rsidRDefault="00870EF6" w:rsidP="00150186">
            <w:pPr>
              <w:ind w:right="113"/>
              <w:jc w:val="center"/>
              <w:rPr>
                <w:rFonts w:cs="Times New Roman"/>
                <w:sz w:val="20"/>
                <w:szCs w:val="20"/>
              </w:rPr>
            </w:pPr>
          </w:p>
          <w:p w14:paraId="2AEB02AF" w14:textId="77777777" w:rsidR="00870EF6" w:rsidRPr="00870EF6" w:rsidRDefault="00870EF6" w:rsidP="00150186">
            <w:pPr>
              <w:ind w:right="113"/>
              <w:jc w:val="center"/>
              <w:rPr>
                <w:rFonts w:cs="Times New Roman"/>
                <w:sz w:val="20"/>
                <w:szCs w:val="20"/>
              </w:rPr>
            </w:pPr>
          </w:p>
          <w:p w14:paraId="14D2CF70" w14:textId="77777777" w:rsidR="00870EF6" w:rsidRPr="00870EF6" w:rsidRDefault="00870EF6" w:rsidP="00150186">
            <w:pPr>
              <w:ind w:right="113"/>
              <w:jc w:val="center"/>
              <w:rPr>
                <w:rFonts w:cs="Times New Roman"/>
                <w:sz w:val="18"/>
                <w:szCs w:val="18"/>
              </w:rPr>
            </w:pPr>
            <w:r w:rsidRPr="00870EF6">
              <w:rPr>
                <w:rFonts w:cs="Times New Roman"/>
                <w:sz w:val="18"/>
                <w:szCs w:val="18"/>
              </w:rPr>
              <w:t>Research strategies and methods you may chose allow you to explore human subjectivity from the inside such as autoethnography, some interview-based approaches or narrative ethnography.</w:t>
            </w:r>
          </w:p>
          <w:p w14:paraId="766CC9AF" w14:textId="77777777" w:rsidR="00870EF6" w:rsidRPr="00870EF6" w:rsidRDefault="00870EF6" w:rsidP="00150186">
            <w:pPr>
              <w:ind w:right="113"/>
              <w:jc w:val="center"/>
              <w:rPr>
                <w:rFonts w:cs="Times New Roman"/>
                <w:b/>
                <w:bCs/>
                <w:sz w:val="20"/>
                <w:szCs w:val="20"/>
              </w:rPr>
            </w:pPr>
          </w:p>
        </w:tc>
      </w:tr>
    </w:tbl>
    <w:p w14:paraId="0E308426" w14:textId="77777777" w:rsidR="00870EF6" w:rsidRPr="00870EF6" w:rsidRDefault="00870EF6" w:rsidP="00310086"/>
    <w:p w14:paraId="764A5F32" w14:textId="77777777" w:rsidR="0070463C" w:rsidRPr="00870EF6" w:rsidRDefault="0070463C" w:rsidP="006C3E09"/>
    <w:sectPr w:rsidR="0070463C" w:rsidRPr="00870EF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09CF" w14:textId="77777777" w:rsidR="006C5F2E" w:rsidRDefault="006C5F2E">
      <w:r>
        <w:separator/>
      </w:r>
    </w:p>
  </w:endnote>
  <w:endnote w:type="continuationSeparator" w:id="0">
    <w:p w14:paraId="452A474D" w14:textId="77777777" w:rsidR="006C5F2E" w:rsidRDefault="006C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5E55" w14:textId="77777777" w:rsidR="006C5F2E" w:rsidRDefault="006C5F2E">
      <w:r>
        <w:separator/>
      </w:r>
    </w:p>
  </w:footnote>
  <w:footnote w:type="continuationSeparator" w:id="0">
    <w:p w14:paraId="7DF6AD3D" w14:textId="77777777" w:rsidR="006C5F2E" w:rsidRDefault="006C5F2E">
      <w:r>
        <w:continuationSeparator/>
      </w:r>
    </w:p>
  </w:footnote>
  <w:footnote w:id="1">
    <w:p w14:paraId="5D73EAD1" w14:textId="77777777" w:rsidR="00870EF6" w:rsidRPr="00310086" w:rsidRDefault="00870EF6">
      <w:pPr>
        <w:pStyle w:val="FootnoteText"/>
        <w:rPr>
          <w:sz w:val="18"/>
          <w:szCs w:val="18"/>
        </w:rPr>
      </w:pPr>
      <w:r w:rsidRPr="00310086">
        <w:rPr>
          <w:rStyle w:val="FootnoteReference"/>
          <w:sz w:val="18"/>
          <w:szCs w:val="18"/>
        </w:rPr>
        <w:footnoteRef/>
      </w:r>
      <w:r w:rsidRPr="00310086">
        <w:rPr>
          <w:sz w:val="18"/>
          <w:szCs w:val="18"/>
        </w:rPr>
        <w:t xml:space="preserve"> Please note that this overview aims at assisting you with an initial assessment. Depending on the type and level of your research project, you may wish to reflect on your choices on a deeper level. This said, this roadmap can provide a useful starting point and may be sufficient for student projects. Implications indicated at the bottom (in grey) will be discussed in the next chapter on research 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6ED7" w14:textId="77777777" w:rsidR="006F059D" w:rsidRPr="006C3E09" w:rsidRDefault="006C3E09" w:rsidP="006C3E09">
    <w:pPr>
      <w:pStyle w:val="Header"/>
      <w:spacing w:line="360" w:lineRule="auto"/>
      <w:jc w:val="right"/>
    </w:pPr>
    <w:r w:rsidRPr="006C3E09">
      <w:t xml:space="preserve">Easterby-Smith et al., </w:t>
    </w:r>
    <w:r w:rsidRPr="006C3E09">
      <w:rPr>
        <w:i/>
      </w:rPr>
      <w:t>Management and Business Research, 7e</w:t>
    </w:r>
  </w:p>
  <w:p w14:paraId="3180EE79" w14:textId="77777777" w:rsidR="004762E3" w:rsidRPr="006F059D" w:rsidRDefault="006F059D" w:rsidP="006C3E09">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EF6"/>
    <w:rsid w:val="00024CB8"/>
    <w:rsid w:val="00033437"/>
    <w:rsid w:val="00056955"/>
    <w:rsid w:val="000E45A8"/>
    <w:rsid w:val="000F388C"/>
    <w:rsid w:val="0015405F"/>
    <w:rsid w:val="0017404C"/>
    <w:rsid w:val="00185227"/>
    <w:rsid w:val="001A239F"/>
    <w:rsid w:val="001B761C"/>
    <w:rsid w:val="001F7343"/>
    <w:rsid w:val="00227074"/>
    <w:rsid w:val="00272B2E"/>
    <w:rsid w:val="002C44D0"/>
    <w:rsid w:val="002D0F36"/>
    <w:rsid w:val="002D5319"/>
    <w:rsid w:val="002F62BA"/>
    <w:rsid w:val="00300B53"/>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46CA"/>
    <w:rsid w:val="00616A17"/>
    <w:rsid w:val="00637127"/>
    <w:rsid w:val="006376F7"/>
    <w:rsid w:val="006537C0"/>
    <w:rsid w:val="00661127"/>
    <w:rsid w:val="0067627F"/>
    <w:rsid w:val="0069184C"/>
    <w:rsid w:val="006C3E09"/>
    <w:rsid w:val="006C5F2E"/>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15481"/>
    <w:rsid w:val="00852986"/>
    <w:rsid w:val="00870008"/>
    <w:rsid w:val="00870EF6"/>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86BAD"/>
    <w:rsid w:val="00EC67A7"/>
    <w:rsid w:val="00EC6AC2"/>
    <w:rsid w:val="00F01A6C"/>
    <w:rsid w:val="00F25E6B"/>
    <w:rsid w:val="00F4373D"/>
    <w:rsid w:val="00F54DB9"/>
    <w:rsid w:val="00F61361"/>
    <w:rsid w:val="00F70E90"/>
    <w:rsid w:val="00F7153D"/>
    <w:rsid w:val="00F77A8F"/>
    <w:rsid w:val="00F927EA"/>
    <w:rsid w:val="00F9515B"/>
    <w:rsid w:val="00FC5F6A"/>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9" type="connector" idref="#Straight Arrow Connector 12"/>
        <o:r id="V:Rule20" type="connector" idref="#Straight Arrow Connector 13"/>
        <o:r id="V:Rule21" type="connector" idref="#Straight Arrow Connector 14"/>
        <o:r id="V:Rule22" type="connector" idref="#Straight Arrow Connector 16"/>
        <o:r id="V:Rule23" type="connector" idref="#_x0000_s1049"/>
        <o:r id="V:Rule24" type="connector" idref="#Straight Arrow Connector 10"/>
        <o:r id="V:Rule25" type="connector" idref="#Straight Arrow Connector 15"/>
        <o:r id="V:Rule26" type="connector" idref="#_x0000_s1050"/>
        <o:r id="V:Rule27" type="connector" idref="#_x0000_s1045"/>
        <o:r id="V:Rule28" type="connector" idref="#Straight Arrow Connector 6"/>
        <o:r id="V:Rule29" type="connector" idref="#Straight Arrow Connector 8"/>
        <o:r id="V:Rule30" type="connector" idref="#Straight Arrow Connector 1"/>
        <o:r id="V:Rule31" type="connector" idref="#Straight Arrow Connector 5"/>
        <o:r id="V:Rule32" type="connector" idref="#Straight Arrow Connector 7"/>
        <o:r id="V:Rule33" type="connector" idref="#Straight Arrow Connector 11"/>
        <o:r id="V:Rule34" type="connector" idref="#_x0000_s1051"/>
        <o:r id="V:Rule35" type="connector" idref="#Straight Arrow Connector 4"/>
        <o:r id="V:Rule36" type="connector" idref="#Straight Arrow Connector 3"/>
      </o:rules>
    </o:shapelayout>
  </w:shapeDefaults>
  <w:decimalSymbol w:val="."/>
  <w:listSeparator w:val=","/>
  <w14:docId w14:val="7EEE646B"/>
  <w15:docId w15:val="{E92441A6-8CE7-49EF-ACAA-8EA5799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FRRunningFooterText">
    <w:name w:val="FR Running Footer Text"/>
    <w:basedOn w:val="Normal"/>
    <w:qFormat/>
    <w:rsid w:val="006C3E09"/>
    <w:pPr>
      <w:tabs>
        <w:tab w:val="right" w:pos="11907"/>
      </w:tabs>
      <w:spacing w:line="360" w:lineRule="auto"/>
      <w:contextualSpacing w:val="0"/>
    </w:pPr>
    <w:rPr>
      <w:rFonts w:ascii="Franklin Gothic Book" w:eastAsiaTheme="minorHAnsi" w:hAnsi="Franklin Gothic Book" w:cstheme="minorBidi"/>
      <w:sz w:val="19"/>
      <w:szCs w:val="22"/>
      <w:lang w:bidi="he-IL"/>
    </w:rPr>
  </w:style>
  <w:style w:type="table" w:styleId="TableGrid">
    <w:name w:val="Table Grid"/>
    <w:basedOn w:val="TableNormal"/>
    <w:uiPriority w:val="39"/>
    <w:rsid w:val="006146CA"/>
    <w:rPr>
      <w:rFonts w:eastAsia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46CA"/>
    <w:pPr>
      <w:spacing w:line="360" w:lineRule="auto"/>
      <w:contextualSpacing w:val="0"/>
    </w:pPr>
    <w:rPr>
      <w:rFonts w:eastAsiaTheme="minorHAnsi" w:cstheme="minorBidi"/>
      <w:szCs w:val="20"/>
      <w:lang w:val="en-GB"/>
    </w:rPr>
  </w:style>
  <w:style w:type="character" w:customStyle="1" w:styleId="FootnoteTextChar">
    <w:name w:val="Footnote Text Char"/>
    <w:basedOn w:val="DefaultParagraphFont"/>
    <w:link w:val="FootnoteText"/>
    <w:uiPriority w:val="99"/>
    <w:semiHidden/>
    <w:rsid w:val="006146CA"/>
    <w:rPr>
      <w:rFonts w:eastAsiaTheme="minorHAnsi" w:cstheme="minorBidi"/>
      <w:sz w:val="24"/>
      <w:lang w:val="en-GB"/>
    </w:rPr>
  </w:style>
  <w:style w:type="character" w:styleId="FootnoteReference">
    <w:name w:val="footnote reference"/>
    <w:basedOn w:val="DefaultParagraphFont"/>
    <w:uiPriority w:val="99"/>
    <w:semiHidden/>
    <w:unhideWhenUsed/>
    <w:rsid w:val="00870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C92F-8E38-4650-9E04-EF88F53D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3583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Sarah Cooke</cp:lastModifiedBy>
  <cp:revision>5</cp:revision>
  <dcterms:created xsi:type="dcterms:W3CDTF">2021-03-02T11:11:00Z</dcterms:created>
  <dcterms:modified xsi:type="dcterms:W3CDTF">2021-03-12T15:11:00Z</dcterms:modified>
</cp:coreProperties>
</file>