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69002" w14:textId="77777777" w:rsidR="0085531D" w:rsidRPr="00705629" w:rsidRDefault="0085531D" w:rsidP="0085531D">
      <w:pPr>
        <w:pStyle w:val="Title"/>
      </w:pPr>
      <w:r w:rsidRPr="00705629">
        <w:t xml:space="preserve">MCAT </w:t>
      </w:r>
      <w:r w:rsidRPr="00F87738">
        <w:t>Standards</w:t>
      </w:r>
      <w:r w:rsidRPr="00705629">
        <w:t xml:space="preserve"> Mapping Guide</w:t>
      </w:r>
    </w:p>
    <w:p w14:paraId="60369003" w14:textId="77777777" w:rsidR="0085531D" w:rsidRPr="00705629" w:rsidRDefault="0085531D" w:rsidP="0085531D">
      <w:pPr>
        <w:rPr>
          <w:b/>
          <w:i/>
        </w:rPr>
      </w:pPr>
      <w:r w:rsidRPr="00705629">
        <w:rPr>
          <w:b/>
          <w:i/>
        </w:rPr>
        <w:t>To instructors and students using this resource:</w:t>
      </w:r>
    </w:p>
    <w:p w14:paraId="60369004" w14:textId="77777777" w:rsidR="0085531D" w:rsidRPr="008447C9" w:rsidRDefault="0085531D" w:rsidP="0085531D">
      <w:pPr>
        <w:spacing w:after="0"/>
        <w:rPr>
          <w:i/>
        </w:rPr>
      </w:pPr>
      <w:r w:rsidRPr="008447C9">
        <w:rPr>
          <w:i/>
        </w:rPr>
        <w:t xml:space="preserve">In 2015, the MCAT (Medical College Admission Test) began to include the social and behavioral sciences (Section 3 Psychological, Social, and Biological Foundations of Behavior). Sociological content constitutes </w:t>
      </w:r>
      <w:r w:rsidR="008C39D8">
        <w:rPr>
          <w:i/>
        </w:rPr>
        <w:t>30%</w:t>
      </w:r>
      <w:r w:rsidRPr="008447C9">
        <w:rPr>
          <w:i/>
        </w:rPr>
        <w:t xml:space="preserve"> of Section 3. This material is organized under four </w:t>
      </w:r>
      <w:r w:rsidR="008C39D8" w:rsidRPr="008447C9">
        <w:rPr>
          <w:i/>
        </w:rPr>
        <w:t>foundational concept</w:t>
      </w:r>
      <w:r w:rsidRPr="008447C9">
        <w:rPr>
          <w:i/>
        </w:rPr>
        <w:t>s with a range of subtopics known as “</w:t>
      </w:r>
      <w:r w:rsidR="008C39D8" w:rsidRPr="008447C9">
        <w:rPr>
          <w:i/>
        </w:rPr>
        <w:t>content categor</w:t>
      </w:r>
      <w:r w:rsidRPr="008447C9">
        <w:rPr>
          <w:i/>
        </w:rPr>
        <w:t xml:space="preserve">ies.” The four </w:t>
      </w:r>
      <w:r w:rsidR="008C39D8" w:rsidRPr="008447C9">
        <w:rPr>
          <w:i/>
        </w:rPr>
        <w:t>foundational concept</w:t>
      </w:r>
      <w:r w:rsidRPr="008447C9">
        <w:rPr>
          <w:i/>
        </w:rPr>
        <w:t>s are:</w:t>
      </w:r>
    </w:p>
    <w:p w14:paraId="60369005" w14:textId="77777777" w:rsidR="0085531D" w:rsidRPr="00705629" w:rsidRDefault="0085531D" w:rsidP="0085531D">
      <w:pPr>
        <w:spacing w:after="0"/>
        <w:rPr>
          <w:shd w:val="clear" w:color="auto" w:fill="E3E8ED"/>
        </w:rPr>
      </w:pPr>
    </w:p>
    <w:p w14:paraId="60369006" w14:textId="77777777" w:rsidR="0085531D" w:rsidRDefault="008D0B54" w:rsidP="0085531D">
      <w:pPr>
        <w:pStyle w:val="ListParagraph"/>
        <w:numPr>
          <w:ilvl w:val="0"/>
          <w:numId w:val="14"/>
        </w:numPr>
        <w:shd w:val="clear" w:color="auto" w:fill="FFFFFF"/>
        <w:spacing w:after="200" w:line="276" w:lineRule="auto"/>
        <w:contextualSpacing/>
        <w:rPr>
          <w:szCs w:val="24"/>
          <w:shd w:val="clear" w:color="auto" w:fill="FFFFFF"/>
        </w:rPr>
      </w:pPr>
      <w:hyperlink r:id="rId8" w:history="1">
        <w:r w:rsidR="0085531D" w:rsidRPr="00594484">
          <w:rPr>
            <w:rFonts w:eastAsia="Times New Roman"/>
            <w:szCs w:val="24"/>
          </w:rPr>
          <w:t>Foundational Concept 7</w:t>
        </w:r>
      </w:hyperlink>
      <w:r w:rsidR="0085531D" w:rsidRPr="00594484">
        <w:rPr>
          <w:rFonts w:eastAsia="Times New Roman"/>
          <w:szCs w:val="24"/>
        </w:rPr>
        <w:t>:</w:t>
      </w:r>
      <w:r w:rsidR="0085531D" w:rsidRPr="00594484">
        <w:rPr>
          <w:szCs w:val="24"/>
          <w:shd w:val="clear" w:color="auto" w:fill="FFFFFF"/>
        </w:rPr>
        <w:t xml:space="preserve"> Biological, psychological, and sociocultural factors influence behavior and behavior change.</w:t>
      </w:r>
    </w:p>
    <w:p w14:paraId="60369007" w14:textId="77777777" w:rsidR="0085531D" w:rsidRPr="00594484" w:rsidRDefault="008D0B54" w:rsidP="0085531D">
      <w:pPr>
        <w:pStyle w:val="ListParagraph"/>
        <w:numPr>
          <w:ilvl w:val="1"/>
          <w:numId w:val="14"/>
        </w:numPr>
        <w:shd w:val="clear" w:color="auto" w:fill="FFFFFF"/>
        <w:spacing w:after="200" w:line="276" w:lineRule="auto"/>
        <w:contextualSpacing/>
        <w:rPr>
          <w:szCs w:val="24"/>
          <w:shd w:val="clear" w:color="auto" w:fill="FFFFFF"/>
        </w:rPr>
      </w:pPr>
      <w:hyperlink r:id="rId9" w:history="1">
        <w:r w:rsidR="0085531D" w:rsidRPr="00BF4916">
          <w:rPr>
            <w:rStyle w:val="Hyperlink"/>
            <w:szCs w:val="24"/>
            <w:shd w:val="clear" w:color="auto" w:fill="FFFFFF"/>
          </w:rPr>
          <w:t>Read more about Foundational Concept 7</w:t>
        </w:r>
      </w:hyperlink>
    </w:p>
    <w:p w14:paraId="60369008" w14:textId="77777777" w:rsidR="0085531D" w:rsidRDefault="008D0B54" w:rsidP="0085531D">
      <w:pPr>
        <w:pStyle w:val="ListParagraph"/>
        <w:numPr>
          <w:ilvl w:val="0"/>
          <w:numId w:val="14"/>
        </w:numPr>
        <w:shd w:val="clear" w:color="auto" w:fill="FFFFFF"/>
        <w:spacing w:after="200" w:line="276" w:lineRule="auto"/>
        <w:contextualSpacing/>
        <w:rPr>
          <w:szCs w:val="24"/>
          <w:shd w:val="clear" w:color="auto" w:fill="FFFFFF"/>
        </w:rPr>
      </w:pPr>
      <w:hyperlink r:id="rId10" w:history="1">
        <w:r w:rsidR="0085531D" w:rsidRPr="00594484">
          <w:rPr>
            <w:rFonts w:eastAsia="Times New Roman"/>
            <w:szCs w:val="24"/>
          </w:rPr>
          <w:t>Foundational Concept 8</w:t>
        </w:r>
      </w:hyperlink>
      <w:r w:rsidR="0085531D" w:rsidRPr="00594484">
        <w:rPr>
          <w:rFonts w:eastAsia="Times New Roman"/>
          <w:szCs w:val="24"/>
        </w:rPr>
        <w:t xml:space="preserve">: </w:t>
      </w:r>
      <w:r w:rsidR="0085531D" w:rsidRPr="00594484">
        <w:rPr>
          <w:szCs w:val="24"/>
          <w:shd w:val="clear" w:color="auto" w:fill="FFFFFF"/>
        </w:rPr>
        <w:t>Psychological, sociocultural, and biological factors influence the way we think about ourselves and others, as well as how we interact with others.</w:t>
      </w:r>
    </w:p>
    <w:p w14:paraId="60369009" w14:textId="77777777" w:rsidR="0085531D" w:rsidRPr="00594484" w:rsidRDefault="008D0B54" w:rsidP="0085531D">
      <w:pPr>
        <w:pStyle w:val="ListParagraph"/>
        <w:numPr>
          <w:ilvl w:val="1"/>
          <w:numId w:val="14"/>
        </w:numPr>
        <w:shd w:val="clear" w:color="auto" w:fill="FFFFFF"/>
        <w:spacing w:after="200" w:line="276" w:lineRule="auto"/>
        <w:contextualSpacing/>
        <w:rPr>
          <w:szCs w:val="24"/>
          <w:shd w:val="clear" w:color="auto" w:fill="FFFFFF"/>
        </w:rPr>
      </w:pPr>
      <w:hyperlink r:id="rId11" w:history="1">
        <w:r w:rsidR="0085531D" w:rsidRPr="00BF4916">
          <w:rPr>
            <w:rStyle w:val="Hyperlink"/>
            <w:szCs w:val="24"/>
            <w:shd w:val="clear" w:color="auto" w:fill="FFFFFF"/>
          </w:rPr>
          <w:t>Read more about Foundational Concept 8</w:t>
        </w:r>
      </w:hyperlink>
    </w:p>
    <w:p w14:paraId="6036900A" w14:textId="77777777" w:rsidR="0085531D" w:rsidRDefault="008D0B54" w:rsidP="0085531D">
      <w:pPr>
        <w:pStyle w:val="ListParagraph"/>
        <w:numPr>
          <w:ilvl w:val="0"/>
          <w:numId w:val="14"/>
        </w:numPr>
        <w:shd w:val="clear" w:color="auto" w:fill="FFFFFF"/>
        <w:spacing w:after="200" w:line="276" w:lineRule="auto"/>
        <w:contextualSpacing/>
        <w:rPr>
          <w:szCs w:val="24"/>
          <w:shd w:val="clear" w:color="auto" w:fill="FFFFFF"/>
        </w:rPr>
      </w:pPr>
      <w:hyperlink r:id="rId12" w:history="1">
        <w:r w:rsidR="0085531D" w:rsidRPr="00594484">
          <w:rPr>
            <w:rFonts w:eastAsia="Times New Roman"/>
            <w:szCs w:val="24"/>
          </w:rPr>
          <w:t>Foundational Concept 9</w:t>
        </w:r>
      </w:hyperlink>
      <w:r w:rsidR="0085531D" w:rsidRPr="00594484">
        <w:rPr>
          <w:rFonts w:eastAsia="Times New Roman"/>
          <w:szCs w:val="24"/>
        </w:rPr>
        <w:t xml:space="preserve">: </w:t>
      </w:r>
      <w:r w:rsidR="0085531D" w:rsidRPr="00594484">
        <w:rPr>
          <w:szCs w:val="24"/>
          <w:shd w:val="clear" w:color="auto" w:fill="FFFFFF"/>
        </w:rPr>
        <w:t>Cultural and social differences influence well-being.</w:t>
      </w:r>
    </w:p>
    <w:p w14:paraId="6036900B" w14:textId="77777777" w:rsidR="0085531D" w:rsidRPr="00BF4916" w:rsidRDefault="008D0B54" w:rsidP="0085531D">
      <w:pPr>
        <w:pStyle w:val="ListParagraph"/>
        <w:numPr>
          <w:ilvl w:val="1"/>
          <w:numId w:val="14"/>
        </w:numPr>
        <w:shd w:val="clear" w:color="auto" w:fill="FFFFFF"/>
        <w:spacing w:after="200" w:line="276" w:lineRule="auto"/>
        <w:contextualSpacing/>
        <w:rPr>
          <w:szCs w:val="24"/>
          <w:shd w:val="clear" w:color="auto" w:fill="FFFFFF"/>
        </w:rPr>
      </w:pPr>
      <w:hyperlink r:id="rId13" w:history="1">
        <w:r w:rsidR="0085531D" w:rsidRPr="00BF4916">
          <w:rPr>
            <w:rStyle w:val="Hyperlink"/>
            <w:szCs w:val="24"/>
            <w:shd w:val="clear" w:color="auto" w:fill="FFFFFF"/>
          </w:rPr>
          <w:t>Read more about Foundational Concept 9</w:t>
        </w:r>
      </w:hyperlink>
    </w:p>
    <w:p w14:paraId="6036900C" w14:textId="77777777" w:rsidR="0085531D" w:rsidRDefault="008D0B54" w:rsidP="0085531D">
      <w:pPr>
        <w:pStyle w:val="ListParagraph"/>
        <w:numPr>
          <w:ilvl w:val="0"/>
          <w:numId w:val="14"/>
        </w:numPr>
        <w:shd w:val="clear" w:color="auto" w:fill="FFFFFF"/>
        <w:spacing w:after="0"/>
        <w:contextualSpacing/>
        <w:rPr>
          <w:szCs w:val="24"/>
          <w:shd w:val="clear" w:color="auto" w:fill="FFFFFF"/>
        </w:rPr>
      </w:pPr>
      <w:hyperlink r:id="rId14" w:history="1">
        <w:r w:rsidR="0085531D" w:rsidRPr="00594484">
          <w:rPr>
            <w:rFonts w:eastAsia="Times New Roman"/>
            <w:szCs w:val="24"/>
          </w:rPr>
          <w:t>Foundational Concept 10</w:t>
        </w:r>
      </w:hyperlink>
      <w:r w:rsidR="0085531D" w:rsidRPr="00594484">
        <w:rPr>
          <w:rFonts w:eastAsia="Times New Roman"/>
          <w:szCs w:val="24"/>
        </w:rPr>
        <w:t xml:space="preserve">: </w:t>
      </w:r>
      <w:r w:rsidR="0085531D" w:rsidRPr="00594484">
        <w:rPr>
          <w:szCs w:val="24"/>
          <w:shd w:val="clear" w:color="auto" w:fill="FFFFFF"/>
        </w:rPr>
        <w:t>Social stratification and access to resources influence well-being.</w:t>
      </w:r>
    </w:p>
    <w:p w14:paraId="6036900D" w14:textId="77777777" w:rsidR="0085531D" w:rsidRPr="00594484" w:rsidRDefault="008D0B54" w:rsidP="0085531D">
      <w:pPr>
        <w:pStyle w:val="ListParagraph"/>
        <w:numPr>
          <w:ilvl w:val="1"/>
          <w:numId w:val="14"/>
        </w:numPr>
        <w:shd w:val="clear" w:color="auto" w:fill="FFFFFF"/>
        <w:spacing w:after="200" w:line="276" w:lineRule="auto"/>
        <w:contextualSpacing/>
        <w:rPr>
          <w:szCs w:val="24"/>
          <w:shd w:val="clear" w:color="auto" w:fill="FFFFFF"/>
        </w:rPr>
      </w:pPr>
      <w:hyperlink r:id="rId15" w:history="1">
        <w:r w:rsidR="0085531D" w:rsidRPr="00BF4916">
          <w:rPr>
            <w:rStyle w:val="Hyperlink"/>
            <w:szCs w:val="24"/>
            <w:shd w:val="clear" w:color="auto" w:fill="FFFFFF"/>
          </w:rPr>
          <w:t>Read more about Foundational Concept 10</w:t>
        </w:r>
      </w:hyperlink>
    </w:p>
    <w:p w14:paraId="6036900E" w14:textId="77777777" w:rsidR="0085531D" w:rsidRPr="00705629" w:rsidRDefault="0085531D" w:rsidP="0085531D">
      <w:pPr>
        <w:spacing w:after="0"/>
        <w:rPr>
          <w:i/>
        </w:rPr>
      </w:pPr>
    </w:p>
    <w:p w14:paraId="6036900F" w14:textId="77777777" w:rsidR="0085531D" w:rsidRPr="00705629" w:rsidRDefault="0085531D" w:rsidP="0085531D">
      <w:pPr>
        <w:spacing w:after="0"/>
        <w:rPr>
          <w:i/>
        </w:rPr>
      </w:pPr>
      <w:r w:rsidRPr="00705629">
        <w:rPr>
          <w:i/>
        </w:rPr>
        <w:t>This guide links the four MCAT Foundational Concepts and Subtopics to appropriate text chapters. It is organized in a chapter by chapter manner. It first summarizes the main topics covered in each chapter, and then shows the relevant MCAT topics below the summary. Each chapter entry also contains resources that allow students to understand and explore specific topic areas in more detail. These resources include tutorials, graphics, fact sheets, news, and journal articles. Some of these resources fill in material that a chapter covers only briefly but that the MCAT includes in the content category area. Many of the resources make explicit connections to health.</w:t>
      </w:r>
    </w:p>
    <w:p w14:paraId="60369010" w14:textId="77777777" w:rsidR="0085531D" w:rsidRPr="00705629" w:rsidRDefault="0085531D" w:rsidP="0085531D">
      <w:pPr>
        <w:spacing w:after="0"/>
        <w:rPr>
          <w:i/>
        </w:rPr>
      </w:pPr>
    </w:p>
    <w:p w14:paraId="60369011" w14:textId="77777777" w:rsidR="0085531D" w:rsidRDefault="0085531D" w:rsidP="0085531D">
      <w:pPr>
        <w:spacing w:after="0"/>
        <w:rPr>
          <w:i/>
        </w:rPr>
      </w:pPr>
      <w:r w:rsidRPr="00705629">
        <w:rPr>
          <w:i/>
        </w:rPr>
        <w:t>Because each chapter covers theoretical perspectives, they are introduced as the primary material of Chapter 1 and highlighted where they become particularly salient or detailed in the chapters that follow.</w:t>
      </w:r>
    </w:p>
    <w:p w14:paraId="60369012" w14:textId="77777777" w:rsidR="0085531D" w:rsidRDefault="0085531D" w:rsidP="0085531D">
      <w:pPr>
        <w:spacing w:after="0"/>
        <w:rPr>
          <w:i/>
        </w:rPr>
      </w:pPr>
    </w:p>
    <w:p w14:paraId="60369013" w14:textId="77777777" w:rsidR="0085531D" w:rsidRPr="00305EA3" w:rsidRDefault="0085531D" w:rsidP="0085531D">
      <w:pPr>
        <w:spacing w:after="0"/>
        <w:rPr>
          <w:i/>
        </w:rPr>
      </w:pPr>
      <w:r w:rsidRPr="00305EA3">
        <w:rPr>
          <w:i/>
        </w:rPr>
        <w:t xml:space="preserve">The MCAT also tests four different scientific inquiry skills. These are also detailed at the end of this document. Chapter </w:t>
      </w:r>
      <w:r>
        <w:rPr>
          <w:i/>
        </w:rPr>
        <w:t>2</w:t>
      </w:r>
      <w:r w:rsidRPr="00305EA3">
        <w:rPr>
          <w:i/>
        </w:rPr>
        <w:t xml:space="preserve"> is crucial for </w:t>
      </w:r>
      <w:r w:rsidRPr="00055072">
        <w:rPr>
          <w:i/>
        </w:rPr>
        <w:t>developing students</w:t>
      </w:r>
      <w:r w:rsidR="00126A80" w:rsidRPr="00680461">
        <w:rPr>
          <w:i/>
        </w:rPr>
        <w:t>’</w:t>
      </w:r>
      <w:r w:rsidRPr="00055072">
        <w:rPr>
          <w:i/>
        </w:rPr>
        <w:t xml:space="preserve"> proficiency in this skill</w:t>
      </w:r>
      <w:r w:rsidR="00126A80" w:rsidRPr="00680461">
        <w:rPr>
          <w:i/>
        </w:rPr>
        <w:t>-</w:t>
      </w:r>
      <w:r w:rsidRPr="00055072">
        <w:rPr>
          <w:i/>
        </w:rPr>
        <w:t>based area.</w:t>
      </w:r>
    </w:p>
    <w:p w14:paraId="60369014" w14:textId="77777777" w:rsidR="0085531D" w:rsidRPr="00705629" w:rsidRDefault="0085531D" w:rsidP="0085531D">
      <w:pPr>
        <w:spacing w:after="0"/>
        <w:rPr>
          <w:i/>
        </w:rPr>
      </w:pPr>
    </w:p>
    <w:p w14:paraId="60369015" w14:textId="77777777" w:rsidR="0085531D" w:rsidRPr="00705629" w:rsidRDefault="0085531D" w:rsidP="0085531D">
      <w:r w:rsidRPr="00705629">
        <w:br w:type="page"/>
      </w:r>
    </w:p>
    <w:p w14:paraId="60369016" w14:textId="77777777" w:rsidR="0085531D" w:rsidRPr="00705629" w:rsidRDefault="0085531D" w:rsidP="0085531D">
      <w:pPr>
        <w:pStyle w:val="Heading1"/>
      </w:pPr>
      <w:r w:rsidRPr="00F87738">
        <w:lastRenderedPageBreak/>
        <w:t>Chapter</w:t>
      </w:r>
      <w:r w:rsidRPr="00705629">
        <w:t xml:space="preserve"> 1: Discover Sociology</w:t>
      </w:r>
    </w:p>
    <w:p w14:paraId="60369017" w14:textId="77777777" w:rsidR="0085531D" w:rsidRPr="00680461" w:rsidRDefault="0085531D" w:rsidP="00680461">
      <w:pPr>
        <w:rPr>
          <w:b/>
        </w:rPr>
      </w:pPr>
      <w:r w:rsidRPr="00126A80">
        <w:t xml:space="preserve">Chapter 1 opens with a vignette introducing students to sociology. This chapter explores the history of sociology and its theoretical approaches. </w:t>
      </w:r>
      <w:r w:rsidRPr="00EF6295">
        <w:t>It introduces the sociological imagination and critical thinking.</w:t>
      </w:r>
    </w:p>
    <w:p w14:paraId="60369018" w14:textId="77777777" w:rsidR="0085531D" w:rsidRPr="00680461" w:rsidRDefault="0085531D" w:rsidP="0085531D">
      <w:pPr>
        <w:pStyle w:val="Heading2"/>
        <w:spacing w:before="0"/>
        <w:rPr>
          <w:rFonts w:cs="Times New Roman"/>
          <w:b w:val="0"/>
          <w:color w:val="auto"/>
          <w:sz w:val="24"/>
          <w:szCs w:val="24"/>
          <w:highlight w:val="yellow"/>
        </w:rPr>
      </w:pPr>
    </w:p>
    <w:p w14:paraId="60369019" w14:textId="77777777" w:rsidR="0085531D" w:rsidRPr="00705629" w:rsidRDefault="0085531D" w:rsidP="00680461">
      <w:r w:rsidRPr="00680461">
        <w:t>Ove</w:t>
      </w:r>
      <w:r w:rsidRPr="00126A80">
        <w:t xml:space="preserve">rall, Chapter 1 briefly introduces a </w:t>
      </w:r>
      <w:r w:rsidRPr="00126A80">
        <w:rPr>
          <w:i/>
        </w:rPr>
        <w:t>number</w:t>
      </w:r>
      <w:r w:rsidRPr="00126A80">
        <w:t xml:space="preserve"> of concepts which are tied to MCAT foundational Standards/Subtopics. </w:t>
      </w:r>
      <w:r w:rsidRPr="00EF6295">
        <w:t>As such it is a good primer for developing beginning knowledge of sociology.</w:t>
      </w:r>
      <w:r w:rsidRPr="00055072">
        <w:t xml:space="preserve"> Its most detailed link is in its introduction of theoretical approaches. As such, it is most linked</w:t>
      </w:r>
      <w:r w:rsidRPr="00AB2F2A">
        <w:t xml:space="preserve"> to MCAT “</w:t>
      </w:r>
      <w:hyperlink r:id="rId16" w:history="1">
        <w:r w:rsidRPr="00126A80">
          <w:t>Foundational Concept 9</w:t>
        </w:r>
      </w:hyperlink>
      <w:r w:rsidRPr="00126A80">
        <w:t>, Content Category 9A. “(*Note that exchange theory is not covered in this chapter but a link is provided in the</w:t>
      </w:r>
      <w:r w:rsidRPr="00762D83">
        <w:t xml:space="preserve"> “For Further Research and Exploration” section belo</w:t>
      </w:r>
      <w:r w:rsidRPr="00680461">
        <w:t>w</w:t>
      </w:r>
      <w:r w:rsidR="00680461" w:rsidRPr="00680461">
        <w:t>.</w:t>
      </w:r>
      <w:r w:rsidRPr="00680461">
        <w:t>)</w:t>
      </w:r>
      <w:r w:rsidR="004B6A4F">
        <w:t xml:space="preserve"> </w:t>
      </w:r>
    </w:p>
    <w:p w14:paraId="6036901A" w14:textId="77777777" w:rsidR="0085531D" w:rsidRPr="00705629" w:rsidRDefault="0085531D" w:rsidP="0085531D">
      <w:pPr>
        <w:pStyle w:val="Heading2"/>
        <w:spacing w:before="0"/>
        <w:rPr>
          <w:rFonts w:cs="Times New Roman"/>
          <w:color w:val="auto"/>
          <w:sz w:val="24"/>
          <w:szCs w:val="24"/>
        </w:rPr>
      </w:pPr>
    </w:p>
    <w:p w14:paraId="6036901B" w14:textId="77777777" w:rsidR="0085531D" w:rsidRPr="00705629" w:rsidRDefault="0085531D" w:rsidP="0085531D">
      <w:pPr>
        <w:pStyle w:val="Heading2"/>
      </w:pPr>
      <w:r w:rsidRPr="00F87738">
        <w:t>MCAT</w:t>
      </w:r>
      <w:r w:rsidRPr="00705629">
        <w:t xml:space="preserve"> foundational Standards/Subtopics:</w:t>
      </w:r>
    </w:p>
    <w:tbl>
      <w:tblPr>
        <w:tblStyle w:val="TableGrid"/>
        <w:tblW w:w="0" w:type="auto"/>
        <w:tblLook w:val="04A0" w:firstRow="1" w:lastRow="0" w:firstColumn="1" w:lastColumn="0" w:noHBand="0" w:noVBand="1"/>
      </w:tblPr>
      <w:tblGrid>
        <w:gridCol w:w="8990"/>
      </w:tblGrid>
      <w:tr w:rsidR="0085531D" w:rsidRPr="00705629" w14:paraId="60369025" w14:textId="77777777" w:rsidTr="00144916">
        <w:trPr>
          <w:trHeight w:val="2357"/>
        </w:trPr>
        <w:tc>
          <w:tcPr>
            <w:tcW w:w="9576" w:type="dxa"/>
          </w:tcPr>
          <w:p w14:paraId="6036901C" w14:textId="77777777" w:rsidR="0085531D" w:rsidRPr="00705629" w:rsidRDefault="008D0B54" w:rsidP="00144916">
            <w:pPr>
              <w:shd w:val="clear" w:color="auto" w:fill="FFFFFF"/>
              <w:rPr>
                <w:rFonts w:ascii="Times New Roman" w:eastAsia="Times New Roman" w:hAnsi="Times New Roman" w:cs="Times New Roman"/>
              </w:rPr>
            </w:pPr>
            <w:hyperlink r:id="rId17" w:history="1">
              <w:r w:rsidR="0085531D" w:rsidRPr="00705629">
                <w:rPr>
                  <w:rFonts w:ascii="Times New Roman" w:eastAsia="Times New Roman" w:hAnsi="Times New Roman" w:cs="Times New Roman"/>
                </w:rPr>
                <w:t>Content Category 9A</w:t>
              </w:r>
            </w:hyperlink>
            <w:r w:rsidR="0085531D" w:rsidRPr="00705629">
              <w:rPr>
                <w:rFonts w:ascii="Times New Roman" w:eastAsia="Times New Roman" w:hAnsi="Times New Roman" w:cs="Times New Roman"/>
              </w:rPr>
              <w:t>: Understanding social structure</w:t>
            </w:r>
          </w:p>
          <w:p w14:paraId="6036901D" w14:textId="77777777" w:rsidR="0085531D" w:rsidRPr="00705629" w:rsidRDefault="0085531D" w:rsidP="0085531D">
            <w:pPr>
              <w:numPr>
                <w:ilvl w:val="0"/>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b/>
              </w:rPr>
              <w:t>Theoretical Approaches</w:t>
            </w:r>
          </w:p>
          <w:p w14:paraId="6036901E"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Micro versus macro</w:t>
            </w:r>
          </w:p>
          <w:p w14:paraId="6036901F"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Functionalism</w:t>
            </w:r>
          </w:p>
          <w:p w14:paraId="60369020"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Conflict</w:t>
            </w:r>
            <w:r>
              <w:rPr>
                <w:rFonts w:ascii="Times New Roman" w:eastAsia="Times New Roman" w:hAnsi="Times New Roman" w:cs="Times New Roman"/>
              </w:rPr>
              <w:t xml:space="preserve"> theory</w:t>
            </w:r>
          </w:p>
          <w:p w14:paraId="60369021"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Symbolic interactionism</w:t>
            </w:r>
          </w:p>
          <w:p w14:paraId="60369022"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Social constructionism</w:t>
            </w:r>
          </w:p>
          <w:p w14:paraId="60369023"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Exchange-rational choice*</w:t>
            </w:r>
          </w:p>
          <w:p w14:paraId="60369024"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Feminist theory</w:t>
            </w:r>
          </w:p>
        </w:tc>
      </w:tr>
    </w:tbl>
    <w:p w14:paraId="60369026" w14:textId="77777777" w:rsidR="0085531D" w:rsidRPr="00705629" w:rsidRDefault="0085531D" w:rsidP="0085531D">
      <w:pPr>
        <w:pStyle w:val="Heading2"/>
      </w:pPr>
      <w:r w:rsidRPr="00705629">
        <w:t>For Further Research and Exploration:</w:t>
      </w:r>
    </w:p>
    <w:tbl>
      <w:tblPr>
        <w:tblStyle w:val="TableGrid"/>
        <w:tblW w:w="0" w:type="auto"/>
        <w:tblInd w:w="-72" w:type="dxa"/>
        <w:tblLook w:val="04A0" w:firstRow="1" w:lastRow="0" w:firstColumn="1" w:lastColumn="0" w:noHBand="0" w:noVBand="1"/>
      </w:tblPr>
      <w:tblGrid>
        <w:gridCol w:w="9062"/>
      </w:tblGrid>
      <w:tr w:rsidR="0085531D" w:rsidRPr="00705629" w14:paraId="60369036" w14:textId="77777777" w:rsidTr="00144916">
        <w:trPr>
          <w:trHeight w:val="3329"/>
        </w:trPr>
        <w:tc>
          <w:tcPr>
            <w:tcW w:w="9648" w:type="dxa"/>
          </w:tcPr>
          <w:p w14:paraId="60369027" w14:textId="77777777" w:rsidR="0085531D" w:rsidRPr="00705629" w:rsidRDefault="0085531D" w:rsidP="0085531D">
            <w:pPr>
              <w:numPr>
                <w:ilvl w:val="0"/>
                <w:numId w:val="4"/>
              </w:numPr>
              <w:spacing w:after="0"/>
              <w:contextualSpacing/>
              <w:rPr>
                <w:rFonts w:ascii="Times New Roman" w:hAnsi="Times New Roman" w:cs="Times New Roman"/>
                <w:b/>
              </w:rPr>
            </w:pPr>
            <w:r w:rsidRPr="00705629">
              <w:rPr>
                <w:rFonts w:ascii="Times New Roman" w:hAnsi="Times New Roman" w:cs="Times New Roman"/>
                <w:b/>
              </w:rPr>
              <w:t>Sociological Theories</w:t>
            </w:r>
          </w:p>
          <w:p w14:paraId="60369028" w14:textId="77777777" w:rsidR="0085531D" w:rsidRPr="00884956" w:rsidRDefault="0085531D" w:rsidP="00144916">
            <w:pPr>
              <w:rPr>
                <w:rStyle w:val="Hyperlink"/>
                <w:rFonts w:ascii="Times New Roman" w:hAnsi="Times New Roman" w:cs="Times New Roman"/>
                <w:b/>
              </w:rPr>
            </w:pPr>
            <w:r>
              <w:rPr>
                <w:b/>
              </w:rPr>
              <w:fldChar w:fldCharType="begin"/>
            </w:r>
            <w:r>
              <w:rPr>
                <w:rFonts w:ascii="Times New Roman" w:hAnsi="Times New Roman" w:cs="Times New Roman"/>
                <w:b/>
              </w:rPr>
              <w:instrText xml:space="preserve"> HYPERLINK "https://quizlet.com/9936274/sociological-theories-unit-1-flash-cards/" </w:instrText>
            </w:r>
            <w:r>
              <w:rPr>
                <w:b/>
              </w:rPr>
              <w:fldChar w:fldCharType="separate"/>
            </w:r>
            <w:r w:rsidRPr="00884956">
              <w:rPr>
                <w:rStyle w:val="Hyperlink"/>
                <w:rFonts w:ascii="Times New Roman" w:hAnsi="Times New Roman" w:cs="Times New Roman"/>
              </w:rPr>
              <w:t>https://quizlet.com/9936274/sociological-theories-unit-1-flash-cards/</w:t>
            </w:r>
          </w:p>
          <w:p w14:paraId="60369029" w14:textId="77777777" w:rsidR="0085531D" w:rsidRPr="00705629" w:rsidRDefault="0085531D" w:rsidP="00144916">
            <w:pPr>
              <w:rPr>
                <w:rFonts w:ascii="Times New Roman" w:hAnsi="Times New Roman" w:cs="Times New Roman"/>
              </w:rPr>
            </w:pPr>
            <w:r>
              <w:rPr>
                <w:b/>
              </w:rPr>
              <w:fldChar w:fldCharType="end"/>
            </w:r>
            <w:r w:rsidRPr="00705629">
              <w:rPr>
                <w:rFonts w:ascii="Times New Roman" w:hAnsi="Times New Roman" w:cs="Times New Roman"/>
              </w:rPr>
              <w:t>This series of flash cards allows students to review functionalism, conflict</w:t>
            </w:r>
            <w:r>
              <w:rPr>
                <w:rFonts w:ascii="Times New Roman" w:hAnsi="Times New Roman" w:cs="Times New Roman"/>
              </w:rPr>
              <w:t xml:space="preserve"> theory</w:t>
            </w:r>
            <w:r w:rsidRPr="00705629">
              <w:rPr>
                <w:rFonts w:ascii="Times New Roman" w:hAnsi="Times New Roman" w:cs="Times New Roman"/>
              </w:rPr>
              <w:t>, symbolic interactionism, and exchange theories.</w:t>
            </w:r>
          </w:p>
          <w:p w14:paraId="6036902A" w14:textId="77777777" w:rsidR="0085531D" w:rsidRPr="00705629" w:rsidRDefault="0085531D" w:rsidP="00144916">
            <w:pPr>
              <w:rPr>
                <w:rFonts w:ascii="Times New Roman" w:hAnsi="Times New Roman" w:cs="Times New Roman"/>
              </w:rPr>
            </w:pPr>
          </w:p>
          <w:p w14:paraId="6036902B" w14:textId="77777777" w:rsidR="0085531D" w:rsidRDefault="00950AD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T</w:t>
            </w:r>
            <w:r>
              <w:rPr>
                <w:rFonts w:ascii="Times New Roman" w:hAnsi="Times New Roman" w:cs="Times New Roman"/>
                <w:b/>
              </w:rPr>
              <w:t>ED</w:t>
            </w:r>
            <w:r w:rsidRPr="00705629">
              <w:rPr>
                <w:rFonts w:ascii="Times New Roman" w:hAnsi="Times New Roman" w:cs="Times New Roman"/>
                <w:b/>
              </w:rPr>
              <w:t xml:space="preserve"> </w:t>
            </w:r>
            <w:r w:rsidR="0085531D" w:rsidRPr="00705629">
              <w:rPr>
                <w:rFonts w:ascii="Times New Roman" w:hAnsi="Times New Roman" w:cs="Times New Roman"/>
                <w:b/>
              </w:rPr>
              <w:t xml:space="preserve">Talk: </w:t>
            </w:r>
            <w:r w:rsidR="0085531D">
              <w:rPr>
                <w:rFonts w:ascii="Times New Roman" w:hAnsi="Times New Roman" w:cs="Times New Roman"/>
                <w:b/>
              </w:rPr>
              <w:t>The Social Construction of Facts: Surviving a Post-Truth World (Massimo Maoret at TEDxIESEBarcelona)</w:t>
            </w:r>
          </w:p>
          <w:p w14:paraId="6036902C" w14:textId="77777777" w:rsidR="0085531D" w:rsidRPr="00A83B2D" w:rsidRDefault="008D0B54" w:rsidP="00144916">
            <w:pPr>
              <w:rPr>
                <w:rFonts w:ascii="Times New Roman" w:hAnsi="Times New Roman" w:cs="Times New Roman"/>
                <w:b/>
              </w:rPr>
            </w:pPr>
            <w:hyperlink r:id="rId18" w:history="1">
              <w:r w:rsidR="0085531D" w:rsidRPr="00884956">
                <w:rPr>
                  <w:rStyle w:val="Hyperlink"/>
                  <w:rFonts w:ascii="Times New Roman" w:hAnsi="Times New Roman" w:cs="Times New Roman"/>
                </w:rPr>
                <w:t>https://www.youtube.com/watch?v=7tHbSasnvno</w:t>
              </w:r>
            </w:hyperlink>
          </w:p>
          <w:p w14:paraId="6036902D" w14:textId="77777777" w:rsidR="0085531D" w:rsidRPr="00705629" w:rsidRDefault="0085531D" w:rsidP="00144916">
            <w:pPr>
              <w:pStyle w:val="Heading1"/>
              <w:spacing w:before="0"/>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In a world where truth and fiction are blurring, Massimo Maoret asks a simple question: what happened to facts? Through an analysis of how social networks have changed leading to a social construction of what is “true,” Massimo launches a call to action and proposes solutions to diffuse the dangers in a post-truth society.</w:t>
            </w:r>
          </w:p>
          <w:p w14:paraId="6036902E" w14:textId="77777777" w:rsidR="0085531D" w:rsidRPr="00705629" w:rsidRDefault="0085531D" w:rsidP="00144916">
            <w:pPr>
              <w:tabs>
                <w:tab w:val="left" w:pos="3240"/>
              </w:tabs>
              <w:rPr>
                <w:rFonts w:ascii="Times New Roman" w:hAnsi="Times New Roman" w:cs="Times New Roman"/>
              </w:rPr>
            </w:pPr>
          </w:p>
          <w:p w14:paraId="6036902F" w14:textId="77777777" w:rsidR="0085531D" w:rsidRPr="00705629" w:rsidRDefault="0085531D" w:rsidP="0085531D">
            <w:pPr>
              <w:pStyle w:val="Heading1"/>
              <w:numPr>
                <w:ilvl w:val="0"/>
                <w:numId w:val="4"/>
              </w:numPr>
              <w:spacing w:before="0" w:after="0"/>
              <w:outlineLvl w:val="0"/>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Macrosociology </w:t>
            </w:r>
            <w:r w:rsidR="008936CA">
              <w:rPr>
                <w:rFonts w:ascii="Times New Roman" w:hAnsi="Times New Roman" w:cs="Times New Roman"/>
                <w:color w:val="auto"/>
                <w:sz w:val="22"/>
                <w:szCs w:val="22"/>
              </w:rPr>
              <w:t xml:space="preserve">Versus </w:t>
            </w:r>
            <w:r>
              <w:rPr>
                <w:rFonts w:ascii="Times New Roman" w:hAnsi="Times New Roman" w:cs="Times New Roman"/>
                <w:color w:val="auto"/>
                <w:sz w:val="22"/>
                <w:szCs w:val="22"/>
              </w:rPr>
              <w:t>M</w:t>
            </w:r>
            <w:r w:rsidRPr="00705629">
              <w:rPr>
                <w:rFonts w:ascii="Times New Roman" w:hAnsi="Times New Roman" w:cs="Times New Roman"/>
                <w:color w:val="auto"/>
                <w:sz w:val="22"/>
                <w:szCs w:val="22"/>
              </w:rPr>
              <w:t>icrosociology</w:t>
            </w:r>
          </w:p>
          <w:p w14:paraId="60369030" w14:textId="77777777" w:rsidR="0085531D" w:rsidRPr="00680461" w:rsidRDefault="0085531D" w:rsidP="00144916">
            <w:pPr>
              <w:pStyle w:val="Heading1"/>
              <w:spacing w:before="0"/>
              <w:outlineLvl w:val="0"/>
              <w:rPr>
                <w:rStyle w:val="Hyperlink"/>
                <w:rFonts w:ascii="Times New Roman" w:hAnsi="Times New Roman" w:cs="Times New Roman"/>
                <w:b w:val="0"/>
                <w:sz w:val="22"/>
                <w:szCs w:val="22"/>
              </w:rPr>
            </w:pPr>
            <w:r w:rsidRPr="00680461">
              <w:rPr>
                <w:rStyle w:val="Hyperlink"/>
                <w:rFonts w:cs="Times New Roman"/>
                <w:b w:val="0"/>
                <w:color w:val="auto"/>
                <w:sz w:val="22"/>
                <w:szCs w:val="22"/>
              </w:rPr>
              <w:fldChar w:fldCharType="begin"/>
            </w:r>
            <w:r w:rsidRPr="00680461">
              <w:rPr>
                <w:rStyle w:val="Hyperlink"/>
                <w:rFonts w:cs="Times New Roman"/>
                <w:b w:val="0"/>
                <w:color w:val="auto"/>
                <w:sz w:val="22"/>
                <w:szCs w:val="22"/>
              </w:rPr>
              <w:instrText xml:space="preserve"> HYPERLINK "https://www.youtube.com/watch?v=-BVeSykcQeE" </w:instrText>
            </w:r>
            <w:r w:rsidRPr="00680461">
              <w:rPr>
                <w:rStyle w:val="Hyperlink"/>
                <w:rFonts w:cs="Times New Roman"/>
                <w:b w:val="0"/>
                <w:color w:val="auto"/>
                <w:sz w:val="22"/>
                <w:szCs w:val="22"/>
              </w:rPr>
              <w:fldChar w:fldCharType="separate"/>
            </w:r>
            <w:r w:rsidRPr="00680461">
              <w:rPr>
                <w:rStyle w:val="Hyperlink"/>
                <w:rFonts w:cs="Times New Roman"/>
                <w:b w:val="0"/>
                <w:sz w:val="22"/>
                <w:szCs w:val="22"/>
              </w:rPr>
              <w:t>https://www.youtube.com/watch?v=-BVeSykcQeE</w:t>
            </w:r>
          </w:p>
          <w:p w14:paraId="60369031" w14:textId="77777777" w:rsidR="0085531D" w:rsidRPr="00705629" w:rsidRDefault="0085531D" w:rsidP="00144916">
            <w:pPr>
              <w:rPr>
                <w:rFonts w:ascii="Times New Roman" w:hAnsi="Times New Roman" w:cs="Times New Roman"/>
              </w:rPr>
            </w:pPr>
            <w:r w:rsidRPr="00680461">
              <w:rPr>
                <w:rStyle w:val="Hyperlink"/>
                <w:bCs/>
                <w:color w:val="auto"/>
              </w:rPr>
              <w:fldChar w:fldCharType="end"/>
            </w:r>
            <w:r w:rsidRPr="00705629">
              <w:rPr>
                <w:rFonts w:ascii="Times New Roman" w:hAnsi="Times New Roman" w:cs="Times New Roman"/>
              </w:rPr>
              <w:t>This short YouTube clip differentiates between macro</w:t>
            </w:r>
            <w:r>
              <w:rPr>
                <w:rFonts w:ascii="Times New Roman" w:hAnsi="Times New Roman" w:cs="Times New Roman"/>
              </w:rPr>
              <w:t>- and micro</w:t>
            </w:r>
            <w:r w:rsidRPr="00705629">
              <w:rPr>
                <w:rFonts w:ascii="Times New Roman" w:hAnsi="Times New Roman" w:cs="Times New Roman"/>
              </w:rPr>
              <w:t>sociology.  Produced collaboratively by the Association of American Medical Colleges and Khan University, it also touches on functionalism, conflict</w:t>
            </w:r>
            <w:r>
              <w:rPr>
                <w:rFonts w:ascii="Times New Roman" w:hAnsi="Times New Roman" w:cs="Times New Roman"/>
              </w:rPr>
              <w:t xml:space="preserve"> theory</w:t>
            </w:r>
            <w:r w:rsidRPr="00705629">
              <w:rPr>
                <w:rFonts w:ascii="Times New Roman" w:hAnsi="Times New Roman" w:cs="Times New Roman"/>
              </w:rPr>
              <w:t>, a</w:t>
            </w:r>
            <w:r>
              <w:rPr>
                <w:rFonts w:ascii="Times New Roman" w:hAnsi="Times New Roman" w:cs="Times New Roman"/>
              </w:rPr>
              <w:t>nd symbolic interaction theory</w:t>
            </w:r>
            <w:r w:rsidRPr="00705629">
              <w:rPr>
                <w:rFonts w:ascii="Times New Roman" w:hAnsi="Times New Roman" w:cs="Times New Roman"/>
              </w:rPr>
              <w:t xml:space="preserve">. </w:t>
            </w:r>
          </w:p>
          <w:p w14:paraId="60369032" w14:textId="77777777" w:rsidR="0085531D" w:rsidRPr="00705629" w:rsidRDefault="0085531D" w:rsidP="00144916">
            <w:pPr>
              <w:rPr>
                <w:rFonts w:ascii="Times New Roman" w:hAnsi="Times New Roman" w:cs="Times New Roman"/>
              </w:rPr>
            </w:pPr>
          </w:p>
          <w:p w14:paraId="60369033"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Ration</w:t>
            </w:r>
            <w:r>
              <w:rPr>
                <w:rFonts w:ascii="Times New Roman" w:hAnsi="Times New Roman" w:cs="Times New Roman"/>
                <w:b/>
              </w:rPr>
              <w:t>al Choice</w:t>
            </w:r>
            <w:r w:rsidR="000950F1">
              <w:rPr>
                <w:rFonts w:ascii="Times New Roman" w:hAnsi="Times New Roman" w:cs="Times New Roman"/>
                <w:b/>
              </w:rPr>
              <w:t>--</w:t>
            </w:r>
            <w:r>
              <w:rPr>
                <w:rFonts w:ascii="Times New Roman" w:hAnsi="Times New Roman" w:cs="Times New Roman"/>
                <w:b/>
              </w:rPr>
              <w:t>Exchange T</w:t>
            </w:r>
            <w:r w:rsidRPr="00705629">
              <w:rPr>
                <w:rFonts w:ascii="Times New Roman" w:hAnsi="Times New Roman" w:cs="Times New Roman"/>
                <w:b/>
              </w:rPr>
              <w:t>heory</w:t>
            </w:r>
          </w:p>
          <w:p w14:paraId="60369034" w14:textId="77777777" w:rsidR="0085531D" w:rsidRPr="00884956" w:rsidRDefault="0085531D" w:rsidP="00144916">
            <w:pPr>
              <w:rPr>
                <w:rStyle w:val="Hyperlink"/>
                <w:rFonts w:ascii="Times New Roman" w:hAnsi="Times New Roman" w:cs="Times New Roman"/>
                <w:b/>
              </w:rPr>
            </w:pPr>
            <w:r>
              <w:rPr>
                <w:rStyle w:val="Hyperlink"/>
                <w:b/>
                <w:color w:val="auto"/>
              </w:rPr>
              <w:fldChar w:fldCharType="begin"/>
            </w:r>
            <w:r>
              <w:rPr>
                <w:rStyle w:val="Hyperlink"/>
                <w:rFonts w:ascii="Times New Roman" w:hAnsi="Times New Roman" w:cs="Times New Roman"/>
                <w:color w:val="auto"/>
              </w:rPr>
              <w:instrText xml:space="preserve"> HYPERLINK "https://www.khanacademy.org/video/rational-choice-exchange" </w:instrText>
            </w:r>
            <w:r>
              <w:rPr>
                <w:rStyle w:val="Hyperlink"/>
                <w:b/>
                <w:color w:val="auto"/>
              </w:rPr>
              <w:fldChar w:fldCharType="separate"/>
            </w:r>
            <w:r w:rsidRPr="00884956">
              <w:rPr>
                <w:rStyle w:val="Hyperlink"/>
                <w:rFonts w:ascii="Times New Roman" w:hAnsi="Times New Roman" w:cs="Times New Roman"/>
              </w:rPr>
              <w:t>https://www.khanacademy.org/video/rational-choice-exchange</w:t>
            </w:r>
          </w:p>
          <w:p w14:paraId="60369035" w14:textId="77777777" w:rsidR="0085531D" w:rsidRPr="00705629" w:rsidRDefault="0085531D">
            <w:pPr>
              <w:rPr>
                <w:rFonts w:ascii="Times New Roman" w:hAnsi="Times New Roman" w:cs="Times New Roman"/>
                <w:b/>
              </w:rPr>
            </w:pPr>
            <w:r>
              <w:rPr>
                <w:rStyle w:val="Hyperlink"/>
                <w:b/>
                <w:color w:val="auto"/>
              </w:rPr>
              <w:fldChar w:fldCharType="end"/>
            </w:r>
            <w:r>
              <w:rPr>
                <w:rFonts w:ascii="Times New Roman" w:hAnsi="Times New Roman" w:cs="Times New Roman"/>
              </w:rPr>
              <w:t>Produced</w:t>
            </w:r>
            <w:r w:rsidRPr="00705629">
              <w:rPr>
                <w:rFonts w:ascii="Times New Roman" w:hAnsi="Times New Roman" w:cs="Times New Roman"/>
              </w:rPr>
              <w:t xml:space="preserve"> collaboratively by the Association of American Medic</w:t>
            </w:r>
            <w:r>
              <w:rPr>
                <w:rFonts w:ascii="Times New Roman" w:hAnsi="Times New Roman" w:cs="Times New Roman"/>
              </w:rPr>
              <w:t xml:space="preserve">al Colleges and Khan University, this </w:t>
            </w:r>
            <w:r w:rsidR="008936CA">
              <w:rPr>
                <w:rFonts w:ascii="Times New Roman" w:hAnsi="Times New Roman" w:cs="Times New Roman"/>
              </w:rPr>
              <w:t>7-</w:t>
            </w:r>
            <w:r>
              <w:rPr>
                <w:rFonts w:ascii="Times New Roman" w:hAnsi="Times New Roman" w:cs="Times New Roman"/>
              </w:rPr>
              <w:t>min clip explains and critiques rational choice theory.</w:t>
            </w:r>
          </w:p>
        </w:tc>
      </w:tr>
    </w:tbl>
    <w:p w14:paraId="60369037" w14:textId="77777777" w:rsidR="00001B5D" w:rsidRDefault="00001B5D" w:rsidP="00680461"/>
    <w:p w14:paraId="23AB92BB" w14:textId="5955A015" w:rsidR="00001B5D" w:rsidRDefault="008D0B54" w:rsidP="008D0B54">
      <w:pPr>
        <w:spacing w:after="0"/>
      </w:pPr>
      <w:r>
        <w:br w:type="page"/>
      </w:r>
    </w:p>
    <w:p w14:paraId="60369039" w14:textId="77777777" w:rsidR="0085531D" w:rsidRPr="00705629" w:rsidRDefault="0085531D" w:rsidP="0085531D">
      <w:pPr>
        <w:pStyle w:val="Heading1"/>
      </w:pPr>
      <w:r w:rsidRPr="00705629">
        <w:lastRenderedPageBreak/>
        <w:t>Chapter 2: Discover Sociological Research</w:t>
      </w:r>
    </w:p>
    <w:p w14:paraId="6036903A" w14:textId="77777777" w:rsidR="0085531D" w:rsidRPr="00705629" w:rsidRDefault="0085531D" w:rsidP="00680461">
      <w:pPr>
        <w:rPr>
          <w:b/>
        </w:rPr>
      </w:pPr>
      <w:r w:rsidRPr="00705629">
        <w:t xml:space="preserve">Chapter 2 explores </w:t>
      </w:r>
      <w:r>
        <w:t>sociology</w:t>
      </w:r>
      <w:r w:rsidRPr="00705629">
        <w:t xml:space="preserve"> as a science. It examines sociological research methods and </w:t>
      </w:r>
      <w:r>
        <w:t xml:space="preserve">the </w:t>
      </w:r>
      <w:r w:rsidRPr="00705629">
        <w:t xml:space="preserve">application of sociological theories to research. It explores reliability, validity, correlation, and causation. It also examines the ethics of doing research on human subjects. As such, it </w:t>
      </w:r>
      <w:r>
        <w:t xml:space="preserve">is explicitly tied to all four skill categories explored in the </w:t>
      </w:r>
      <w:r w:rsidR="008936CA">
        <w:t>“</w:t>
      </w:r>
      <w:r>
        <w:t xml:space="preserve">MCAT </w:t>
      </w:r>
      <w:r w:rsidRPr="00850F86">
        <w:rPr>
          <w:color w:val="000000"/>
        </w:rPr>
        <w:t>Scientific Inquiry and Reasoning Skills</w:t>
      </w:r>
      <w:r w:rsidR="008936CA">
        <w:rPr>
          <w:color w:val="000000"/>
        </w:rPr>
        <w:t>”</w:t>
      </w:r>
      <w:r w:rsidRPr="003A1A4C">
        <w:rPr>
          <w:color w:val="000000"/>
        </w:rPr>
        <w:t xml:space="preserve"> section </w:t>
      </w:r>
      <w:r>
        <w:rPr>
          <w:color w:val="000000"/>
        </w:rPr>
        <w:t>at the end of this document.</w:t>
      </w:r>
    </w:p>
    <w:p w14:paraId="6036903B" w14:textId="77777777" w:rsidR="0085531D" w:rsidRPr="00705629" w:rsidRDefault="0085531D" w:rsidP="0085531D">
      <w:pPr>
        <w:pStyle w:val="Heading2"/>
        <w:spacing w:before="0"/>
        <w:rPr>
          <w:rFonts w:cs="Times New Roman"/>
          <w:color w:val="auto"/>
          <w:sz w:val="24"/>
          <w:szCs w:val="24"/>
        </w:rPr>
      </w:pPr>
    </w:p>
    <w:p w14:paraId="6036903C" w14:textId="77777777" w:rsidR="0085531D" w:rsidRPr="00705629" w:rsidRDefault="0085531D" w:rsidP="0085531D">
      <w:pPr>
        <w:pStyle w:val="Heading2"/>
      </w:pPr>
      <w:r w:rsidRPr="00705629">
        <w:t>MCAT foundational Standards/Subtopics:</w:t>
      </w:r>
      <w:r>
        <w:t xml:space="preserve"> </w:t>
      </w:r>
    </w:p>
    <w:p w14:paraId="6036903D" w14:textId="77777777" w:rsidR="0085531D" w:rsidRPr="00CF4F35" w:rsidRDefault="0085531D" w:rsidP="0085531D">
      <w:r>
        <w:t>(See Appendix A</w:t>
      </w:r>
      <w:r w:rsidRPr="00CF4F35">
        <w:t>)</w:t>
      </w:r>
    </w:p>
    <w:p w14:paraId="6036903E" w14:textId="77777777" w:rsidR="0085531D" w:rsidRPr="00705629" w:rsidRDefault="0085531D" w:rsidP="0085531D">
      <w:pPr>
        <w:pStyle w:val="Heading2"/>
      </w:pPr>
      <w:r w:rsidRPr="00705629">
        <w:t>For Further Research and Exploration:</w:t>
      </w:r>
    </w:p>
    <w:tbl>
      <w:tblPr>
        <w:tblStyle w:val="TableGrid"/>
        <w:tblW w:w="0" w:type="auto"/>
        <w:tblInd w:w="360" w:type="dxa"/>
        <w:tblLook w:val="04A0" w:firstRow="1" w:lastRow="0" w:firstColumn="1" w:lastColumn="0" w:noHBand="0" w:noVBand="1"/>
      </w:tblPr>
      <w:tblGrid>
        <w:gridCol w:w="8630"/>
      </w:tblGrid>
      <w:tr w:rsidR="0085531D" w:rsidRPr="00AC0D27" w14:paraId="60369047" w14:textId="77777777" w:rsidTr="00144916">
        <w:trPr>
          <w:trHeight w:val="2843"/>
        </w:trPr>
        <w:tc>
          <w:tcPr>
            <w:tcW w:w="9216" w:type="dxa"/>
          </w:tcPr>
          <w:p w14:paraId="6036903F" w14:textId="77777777" w:rsidR="0085531D" w:rsidRPr="00AC0D27" w:rsidRDefault="0085531D" w:rsidP="0085531D">
            <w:pPr>
              <w:pStyle w:val="Heading1"/>
              <w:numPr>
                <w:ilvl w:val="0"/>
                <w:numId w:val="4"/>
              </w:numPr>
              <w:spacing w:before="0" w:after="0"/>
              <w:ind w:left="360"/>
              <w:outlineLvl w:val="0"/>
              <w:rPr>
                <w:rFonts w:ascii="Times New Roman" w:eastAsia="Calibri" w:hAnsi="Times New Roman" w:cs="Times New Roman"/>
                <w:bCs w:val="0"/>
                <w:color w:val="auto"/>
                <w:sz w:val="22"/>
                <w:szCs w:val="22"/>
              </w:rPr>
            </w:pPr>
            <w:r w:rsidRPr="00AC0D27">
              <w:rPr>
                <w:rFonts w:ascii="Times New Roman" w:eastAsia="Calibri" w:hAnsi="Times New Roman" w:cs="Times New Roman"/>
                <w:bCs w:val="0"/>
                <w:color w:val="auto"/>
                <w:sz w:val="22"/>
                <w:szCs w:val="22"/>
              </w:rPr>
              <w:t>Observational Studies and Experiments</w:t>
            </w:r>
          </w:p>
          <w:p w14:paraId="60369040" w14:textId="77777777" w:rsidR="0085531D" w:rsidRPr="008936CA" w:rsidRDefault="0085531D" w:rsidP="00144916">
            <w:pPr>
              <w:pStyle w:val="Heading1"/>
              <w:spacing w:before="0"/>
              <w:outlineLvl w:val="0"/>
              <w:rPr>
                <w:rStyle w:val="Hyperlink"/>
                <w:rFonts w:ascii="Times New Roman" w:eastAsia="Calibri" w:hAnsi="Times New Roman" w:cs="Times New Roman"/>
                <w:b w:val="0"/>
                <w:bCs w:val="0"/>
                <w:sz w:val="22"/>
                <w:szCs w:val="22"/>
              </w:rPr>
            </w:pPr>
            <w:r w:rsidRPr="00884956">
              <w:rPr>
                <w:rFonts w:eastAsia="Calibri" w:cs="Times New Roman"/>
                <w:bCs w:val="0"/>
                <w:color w:val="auto"/>
                <w:sz w:val="22"/>
                <w:szCs w:val="22"/>
              </w:rPr>
              <w:fldChar w:fldCharType="begin"/>
            </w:r>
            <w:r w:rsidRPr="00884956">
              <w:rPr>
                <w:rFonts w:ascii="Times New Roman" w:eastAsia="Calibri" w:hAnsi="Times New Roman" w:cs="Times New Roman"/>
                <w:bCs w:val="0"/>
                <w:color w:val="auto"/>
                <w:sz w:val="22"/>
                <w:szCs w:val="22"/>
              </w:rPr>
              <w:instrText xml:space="preserve"> HYPERLINK "https://www.khanacademy.org/math/probability/study-design-a1/observational-studies-experiments/a/observational-studies-and-experiments" </w:instrText>
            </w:r>
            <w:r w:rsidRPr="00884956">
              <w:rPr>
                <w:rFonts w:eastAsia="Calibri" w:cs="Times New Roman"/>
                <w:bCs w:val="0"/>
                <w:color w:val="auto"/>
                <w:sz w:val="22"/>
                <w:szCs w:val="22"/>
              </w:rPr>
              <w:fldChar w:fldCharType="separate"/>
            </w:r>
            <w:r w:rsidRPr="00680461">
              <w:rPr>
                <w:rStyle w:val="Hyperlink"/>
                <w:rFonts w:eastAsia="Calibri" w:cs="Times New Roman"/>
                <w:b w:val="0"/>
                <w:sz w:val="22"/>
                <w:szCs w:val="22"/>
              </w:rPr>
              <w:t>https://www.khanacademy.org/math/probability/study-design-a1/observational-studies-experiments/a/observational-studies-and-experiments</w:t>
            </w:r>
          </w:p>
          <w:p w14:paraId="60369041" w14:textId="77777777" w:rsidR="0085531D" w:rsidRDefault="0085531D" w:rsidP="00144916">
            <w:pPr>
              <w:pStyle w:val="ListParagraph"/>
              <w:ind w:left="0"/>
              <w:rPr>
                <w:rFonts w:ascii="Times New Roman" w:hAnsi="Times New Roman" w:cs="Times New Roman"/>
              </w:rPr>
            </w:pPr>
            <w:r w:rsidRPr="00884956">
              <w:rPr>
                <w:b/>
              </w:rPr>
              <w:fldChar w:fldCharType="end"/>
            </w:r>
            <w:r>
              <w:rPr>
                <w:rFonts w:ascii="Times New Roman" w:hAnsi="Times New Roman" w:cs="Times New Roman"/>
              </w:rPr>
              <w:t>P</w:t>
            </w:r>
            <w:r w:rsidRPr="00AC0D27">
              <w:rPr>
                <w:rFonts w:ascii="Times New Roman" w:hAnsi="Times New Roman" w:cs="Times New Roman"/>
              </w:rPr>
              <w:t xml:space="preserve">roduced in collaboration between </w:t>
            </w:r>
            <w:r w:rsidR="001C6403">
              <w:rPr>
                <w:rFonts w:ascii="Times New Roman" w:hAnsi="Times New Roman" w:cs="Times New Roman"/>
              </w:rPr>
              <w:t>t</w:t>
            </w:r>
            <w:r w:rsidRPr="00AC0D27">
              <w:rPr>
                <w:rFonts w:ascii="Times New Roman" w:hAnsi="Times New Roman" w:cs="Times New Roman"/>
              </w:rPr>
              <w:t>he Association of American Medica</w:t>
            </w:r>
            <w:r>
              <w:rPr>
                <w:rFonts w:ascii="Times New Roman" w:hAnsi="Times New Roman" w:cs="Times New Roman"/>
              </w:rPr>
              <w:t>l Colleges and Khan University, this tests student’s knowledge of the difference between observational studies and experiments.</w:t>
            </w:r>
          </w:p>
          <w:p w14:paraId="60369042" w14:textId="77777777" w:rsidR="0085531D" w:rsidRPr="00AC0D27" w:rsidRDefault="0085531D" w:rsidP="00144916">
            <w:pPr>
              <w:pStyle w:val="ListParagraph"/>
              <w:ind w:left="0"/>
              <w:rPr>
                <w:rFonts w:ascii="Times New Roman" w:hAnsi="Times New Roman" w:cs="Times New Roman"/>
              </w:rPr>
            </w:pPr>
          </w:p>
          <w:p w14:paraId="60369043" w14:textId="77777777" w:rsidR="0085531D" w:rsidRPr="00AC0D27" w:rsidRDefault="0085531D" w:rsidP="0085531D">
            <w:pPr>
              <w:pStyle w:val="ListParagraph"/>
              <w:numPr>
                <w:ilvl w:val="0"/>
                <w:numId w:val="17"/>
              </w:numPr>
              <w:spacing w:after="0"/>
              <w:contextualSpacing/>
              <w:rPr>
                <w:rFonts w:ascii="Times New Roman" w:hAnsi="Times New Roman" w:cs="Times New Roman"/>
                <w:b/>
              </w:rPr>
            </w:pPr>
            <w:r w:rsidRPr="00AC0D27">
              <w:rPr>
                <w:rFonts w:ascii="Times New Roman" w:hAnsi="Times New Roman" w:cs="Times New Roman"/>
                <w:b/>
              </w:rPr>
              <w:t>Correlation and Causality</w:t>
            </w:r>
          </w:p>
          <w:p w14:paraId="60369044" w14:textId="77777777" w:rsidR="008936CA" w:rsidRPr="00680461" w:rsidRDefault="008936CA" w:rsidP="00144916">
            <w:r>
              <w:rPr>
                <w:rFonts w:eastAsia="Calibri"/>
              </w:rPr>
              <w:fldChar w:fldCharType="begin"/>
            </w:r>
            <w:r>
              <w:rPr>
                <w:rFonts w:ascii="Times New Roman" w:eastAsia="Calibri" w:hAnsi="Times New Roman" w:cs="Times New Roman"/>
              </w:rPr>
              <w:instrText xml:space="preserve"> HYPERLINK "</w:instrText>
            </w:r>
            <w:r w:rsidRPr="00680461">
              <w:rPr>
                <w:rFonts w:eastAsia="Times New Roman"/>
              </w:rPr>
              <w:instrText>https://www.khanacademy.org/video/correlation-and-causality</w:instrText>
            </w:r>
          </w:p>
          <w:p w14:paraId="60369045" w14:textId="77777777" w:rsidR="008936CA" w:rsidRPr="00533299" w:rsidRDefault="008936CA" w:rsidP="00144916">
            <w:pPr>
              <w:rPr>
                <w:rStyle w:val="Hyperlink"/>
                <w:rFonts w:ascii="Times New Roman" w:eastAsia="Calibri" w:hAnsi="Times New Roman" w:cs="Times New Roman"/>
                <w:b/>
              </w:rPr>
            </w:pPr>
            <w:r>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Pr="00533299">
              <w:rPr>
                <w:rStyle w:val="Hyperlink"/>
                <w:rFonts w:eastAsia="Calibri"/>
              </w:rPr>
              <w:t>https://www.khanacademy.org/video/correlation-and-causality</w:t>
            </w:r>
          </w:p>
          <w:p w14:paraId="60369046" w14:textId="77777777" w:rsidR="0085531D" w:rsidRPr="00AC0D27" w:rsidRDefault="008936CA">
            <w:pPr>
              <w:pStyle w:val="ListParagraph"/>
              <w:ind w:left="0"/>
              <w:rPr>
                <w:rFonts w:ascii="Times New Roman" w:hAnsi="Times New Roman" w:cs="Times New Roman"/>
                <w:bCs/>
              </w:rPr>
            </w:pPr>
            <w:r>
              <w:fldChar w:fldCharType="end"/>
            </w:r>
            <w:r w:rsidR="0085531D">
              <w:rPr>
                <w:rFonts w:ascii="Times New Roman" w:hAnsi="Times New Roman" w:cs="Times New Roman"/>
              </w:rPr>
              <w:t>Produced</w:t>
            </w:r>
            <w:r w:rsidR="0085531D" w:rsidRPr="00AC0D27">
              <w:rPr>
                <w:rFonts w:ascii="Times New Roman" w:hAnsi="Times New Roman" w:cs="Times New Roman"/>
              </w:rPr>
              <w:t xml:space="preserve"> in collaboration between </w:t>
            </w:r>
            <w:r w:rsidR="001C6403">
              <w:rPr>
                <w:rFonts w:ascii="Times New Roman" w:hAnsi="Times New Roman" w:cs="Times New Roman"/>
              </w:rPr>
              <w:t>the Association of American Medical Colleges</w:t>
            </w:r>
            <w:r w:rsidR="0085531D">
              <w:rPr>
                <w:rFonts w:ascii="Times New Roman" w:hAnsi="Times New Roman" w:cs="Times New Roman"/>
              </w:rPr>
              <w:t xml:space="preserve"> and Khan University, this </w:t>
            </w:r>
            <w:r w:rsidR="00007BFA">
              <w:rPr>
                <w:rFonts w:ascii="Times New Roman" w:hAnsi="Times New Roman" w:cs="Times New Roman"/>
              </w:rPr>
              <w:t>10-</w:t>
            </w:r>
            <w:r w:rsidR="0085531D" w:rsidRPr="00AC0D27">
              <w:rPr>
                <w:rFonts w:ascii="Times New Roman" w:hAnsi="Times New Roman" w:cs="Times New Roman"/>
              </w:rPr>
              <w:t>min video explores the difference between correlations and causality</w:t>
            </w:r>
          </w:p>
        </w:tc>
      </w:tr>
    </w:tbl>
    <w:p w14:paraId="60369048" w14:textId="77777777" w:rsidR="0085531D" w:rsidRPr="003A1A4C" w:rsidRDefault="0085531D" w:rsidP="0085531D"/>
    <w:p w14:paraId="60369049" w14:textId="77777777" w:rsidR="0085531D" w:rsidRPr="00705629" w:rsidRDefault="0085531D" w:rsidP="0085531D">
      <w:r w:rsidRPr="00705629">
        <w:br w:type="page"/>
      </w:r>
    </w:p>
    <w:p w14:paraId="6036904A" w14:textId="77777777" w:rsidR="0085531D" w:rsidRPr="00705629" w:rsidRDefault="0085531D" w:rsidP="0085531D">
      <w:pPr>
        <w:pStyle w:val="Heading1"/>
      </w:pPr>
      <w:r w:rsidRPr="00705629">
        <w:lastRenderedPageBreak/>
        <w:t>Chapter 3: Culture and Mass Media</w:t>
      </w:r>
    </w:p>
    <w:p w14:paraId="6036904B" w14:textId="77777777" w:rsidR="0085531D" w:rsidRPr="00705629" w:rsidRDefault="0085531D" w:rsidP="0085531D">
      <w:pPr>
        <w:shd w:val="clear" w:color="auto" w:fill="FFFFFF"/>
        <w:spacing w:after="0"/>
      </w:pPr>
      <w:r w:rsidRPr="00705629">
        <w:t xml:space="preserve">Chapter 3 begins with an example of the proliferation of </w:t>
      </w:r>
      <w:r>
        <w:t>z</w:t>
      </w:r>
      <w:r w:rsidRPr="00705629">
        <w:t xml:space="preserve">ombies in popular culture as a cultural product that mirrors pervasive societal fears. It then </w:t>
      </w:r>
      <w:r w:rsidRPr="00126A80">
        <w:t xml:space="preserve">introduces </w:t>
      </w:r>
      <w:r w:rsidRPr="00762D83">
        <w:t>culture</w:t>
      </w:r>
      <w:r w:rsidRPr="00705629">
        <w:t xml:space="preserve"> and its elements, examining concepts such as material and nonmaterial culture, language, and how culture links to class identity and social reproduction. As such, it is most connected with MCAT Foundational Concept 9, </w:t>
      </w:r>
      <w:hyperlink r:id="rId19" w:history="1">
        <w:r w:rsidRPr="00705629">
          <w:t>Content Category 9A</w:t>
        </w:r>
      </w:hyperlink>
      <w:r>
        <w:t>.</w:t>
      </w:r>
    </w:p>
    <w:p w14:paraId="6036904C" w14:textId="77777777" w:rsidR="0085531D" w:rsidRPr="00705629" w:rsidRDefault="0085531D" w:rsidP="0085531D">
      <w:pPr>
        <w:shd w:val="clear" w:color="auto" w:fill="FFFFFF"/>
        <w:spacing w:after="0"/>
      </w:pPr>
    </w:p>
    <w:p w14:paraId="6036904D" w14:textId="77777777" w:rsidR="0085531D" w:rsidRPr="00705629" w:rsidRDefault="0085531D" w:rsidP="0085531D">
      <w:pPr>
        <w:shd w:val="clear" w:color="auto" w:fill="FFFFFF"/>
        <w:spacing w:after="0"/>
        <w:rPr>
          <w:shd w:val="clear" w:color="auto" w:fill="FFFFFF"/>
        </w:rPr>
      </w:pPr>
      <w:r w:rsidRPr="00705629">
        <w:t xml:space="preserve">Chapter 3 also explores Pierre Bourdieu’s concepts of social class reproduction, cultural capital, and habitus. As </w:t>
      </w:r>
      <w:r w:rsidRPr="00126A80">
        <w:t>such</w:t>
      </w:r>
      <w:r w:rsidR="001E5FF6" w:rsidRPr="00762D83">
        <w:t>,</w:t>
      </w:r>
      <w:r w:rsidRPr="00126A80">
        <w:t xml:space="preserve"> it is</w:t>
      </w:r>
      <w:r w:rsidRPr="00705629">
        <w:t xml:space="preserve"> also connected with MCAT Foundational Concept 10</w:t>
      </w:r>
      <w:r w:rsidRPr="00705629">
        <w:rPr>
          <w:shd w:val="clear" w:color="auto" w:fill="FFFFFF"/>
        </w:rPr>
        <w:t>, Content Category 10A.</w:t>
      </w:r>
    </w:p>
    <w:p w14:paraId="6036904E" w14:textId="77777777" w:rsidR="0085531D" w:rsidRPr="00705629" w:rsidRDefault="0085531D" w:rsidP="0085531D">
      <w:pPr>
        <w:shd w:val="clear" w:color="auto" w:fill="FFFFFF"/>
        <w:spacing w:after="0"/>
        <w:rPr>
          <w:shd w:val="clear" w:color="auto" w:fill="FFFFFF"/>
        </w:rPr>
      </w:pPr>
    </w:p>
    <w:p w14:paraId="6036904F" w14:textId="77777777" w:rsidR="0085531D" w:rsidRPr="00705629" w:rsidRDefault="0085531D" w:rsidP="0085531D">
      <w:pPr>
        <w:shd w:val="clear" w:color="auto" w:fill="FFFFFF"/>
        <w:spacing w:after="0"/>
        <w:rPr>
          <w:shd w:val="clear" w:color="auto" w:fill="FFFFFF"/>
        </w:rPr>
      </w:pPr>
      <w:r w:rsidRPr="00705629">
        <w:rPr>
          <w:shd w:val="clear" w:color="auto" w:fill="FFFFFF"/>
        </w:rPr>
        <w:t>Chapter 3 further addresses cultural relativism and ethnocentrism. As such, it links to MCAT Foundational Concept 8, Content Category 8B.</w:t>
      </w:r>
    </w:p>
    <w:p w14:paraId="60369050" w14:textId="77777777" w:rsidR="0085531D" w:rsidRPr="00705629" w:rsidRDefault="0085531D" w:rsidP="0085531D">
      <w:pPr>
        <w:pStyle w:val="Heading2"/>
        <w:spacing w:before="0"/>
        <w:rPr>
          <w:rFonts w:cs="Times New Roman"/>
          <w:b w:val="0"/>
          <w:color w:val="auto"/>
          <w:sz w:val="24"/>
          <w:szCs w:val="24"/>
        </w:rPr>
      </w:pPr>
    </w:p>
    <w:p w14:paraId="60369051" w14:textId="77777777" w:rsidR="0085531D" w:rsidRPr="00705629" w:rsidRDefault="0085531D" w:rsidP="0085531D">
      <w:pPr>
        <w:pStyle w:val="Heading2"/>
      </w:pPr>
      <w:r w:rsidRPr="00705629">
        <w:t>MCAT foundational Standards/Subtopics:</w:t>
      </w:r>
    </w:p>
    <w:tbl>
      <w:tblPr>
        <w:tblStyle w:val="TableGrid"/>
        <w:tblW w:w="0" w:type="auto"/>
        <w:tblLook w:val="04A0" w:firstRow="1" w:lastRow="0" w:firstColumn="1" w:lastColumn="0" w:noHBand="0" w:noVBand="1"/>
      </w:tblPr>
      <w:tblGrid>
        <w:gridCol w:w="8990"/>
      </w:tblGrid>
      <w:tr w:rsidR="0085531D" w:rsidRPr="00705629" w14:paraId="6036905A" w14:textId="77777777" w:rsidTr="00144916">
        <w:trPr>
          <w:trHeight w:val="1970"/>
        </w:trPr>
        <w:tc>
          <w:tcPr>
            <w:tcW w:w="9018" w:type="dxa"/>
          </w:tcPr>
          <w:p w14:paraId="60369052" w14:textId="77777777" w:rsidR="0085531D" w:rsidRPr="00705629" w:rsidRDefault="008D0B54" w:rsidP="00144916">
            <w:pPr>
              <w:shd w:val="clear" w:color="auto" w:fill="FFFFFF"/>
              <w:rPr>
                <w:rFonts w:ascii="Times New Roman" w:eastAsia="Times New Roman" w:hAnsi="Times New Roman" w:cs="Times New Roman"/>
              </w:rPr>
            </w:pPr>
            <w:hyperlink r:id="rId20" w:history="1">
              <w:r w:rsidR="0085531D" w:rsidRPr="00705629">
                <w:rPr>
                  <w:rFonts w:ascii="Times New Roman" w:eastAsia="Times New Roman" w:hAnsi="Times New Roman" w:cs="Times New Roman"/>
                </w:rPr>
                <w:t>Content Category 9A</w:t>
              </w:r>
            </w:hyperlink>
            <w:r w:rsidR="0085531D" w:rsidRPr="00705629">
              <w:rPr>
                <w:rFonts w:ascii="Times New Roman" w:eastAsia="Times New Roman" w:hAnsi="Times New Roman" w:cs="Times New Roman"/>
              </w:rPr>
              <w:t>: Understanding social structure</w:t>
            </w:r>
          </w:p>
          <w:p w14:paraId="60369053" w14:textId="77777777" w:rsidR="0085531D" w:rsidRPr="00705629" w:rsidRDefault="0085531D" w:rsidP="0085531D">
            <w:pPr>
              <w:numPr>
                <w:ilvl w:val="0"/>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Culture</w:t>
            </w:r>
          </w:p>
          <w:p w14:paraId="60369054"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Elements of culture (beliefs, language, rituals, symbols, values)</w:t>
            </w:r>
          </w:p>
          <w:p w14:paraId="60369055"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Material v</w:t>
            </w:r>
            <w:r w:rsidR="00D167E6">
              <w:rPr>
                <w:rFonts w:ascii="Times New Roman" w:eastAsia="Times New Roman" w:hAnsi="Times New Roman" w:cs="Times New Roman"/>
              </w:rPr>
              <w:t>ersu</w:t>
            </w:r>
            <w:r w:rsidRPr="00705629">
              <w:rPr>
                <w:rFonts w:ascii="Times New Roman" w:eastAsia="Times New Roman" w:hAnsi="Times New Roman" w:cs="Times New Roman"/>
              </w:rPr>
              <w:t>s symbolic culture</w:t>
            </w:r>
          </w:p>
          <w:p w14:paraId="60369056"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Culture shock</w:t>
            </w:r>
          </w:p>
          <w:p w14:paraId="60369057"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Multiculturalism</w:t>
            </w:r>
          </w:p>
          <w:p w14:paraId="60369058"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Subcultures and countercultures</w:t>
            </w:r>
          </w:p>
          <w:p w14:paraId="60369059"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Mass media and popular culture</w:t>
            </w:r>
          </w:p>
        </w:tc>
      </w:tr>
      <w:tr w:rsidR="0085531D" w:rsidRPr="00705629" w14:paraId="6036905F" w14:textId="77777777" w:rsidTr="00144916">
        <w:trPr>
          <w:trHeight w:val="1016"/>
        </w:trPr>
        <w:tc>
          <w:tcPr>
            <w:tcW w:w="9018" w:type="dxa"/>
          </w:tcPr>
          <w:p w14:paraId="6036905B" w14:textId="77777777" w:rsidR="0085531D" w:rsidRPr="00705629" w:rsidRDefault="0085531D" w:rsidP="00144916">
            <w:pPr>
              <w:shd w:val="clear" w:color="auto" w:fill="FFFFFF"/>
              <w:rPr>
                <w:rFonts w:ascii="Times New Roman" w:eastAsia="Times New Roman" w:hAnsi="Times New Roman" w:cs="Times New Roman"/>
              </w:rPr>
            </w:pPr>
            <w:r w:rsidRPr="00705629">
              <w:rPr>
                <w:rFonts w:ascii="Times New Roman" w:eastAsia="Times New Roman" w:hAnsi="Times New Roman" w:cs="Times New Roman"/>
              </w:rPr>
              <w:t>Content Category 10 A Social Class</w:t>
            </w:r>
          </w:p>
          <w:p w14:paraId="6036905C" w14:textId="77777777" w:rsidR="0085531D" w:rsidRPr="00705629" w:rsidRDefault="0085531D" w:rsidP="0085531D">
            <w:pPr>
              <w:pStyle w:val="ListParagraph"/>
              <w:numPr>
                <w:ilvl w:val="0"/>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Aspects of social stratification</w:t>
            </w:r>
          </w:p>
          <w:p w14:paraId="6036905D" w14:textId="77777777" w:rsidR="0085531D" w:rsidRPr="00705629" w:rsidRDefault="0085531D" w:rsidP="0085531D">
            <w:pPr>
              <w:pStyle w:val="ListParagraph"/>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Cultural capital and social capital</w:t>
            </w:r>
          </w:p>
          <w:p w14:paraId="6036905E" w14:textId="77777777" w:rsidR="0085531D" w:rsidRPr="00705629" w:rsidRDefault="0085531D" w:rsidP="0085531D">
            <w:pPr>
              <w:pStyle w:val="ListParagraph"/>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Social reproduction</w:t>
            </w:r>
          </w:p>
        </w:tc>
      </w:tr>
      <w:tr w:rsidR="0085531D" w:rsidRPr="00705629" w14:paraId="60369064" w14:textId="77777777" w:rsidTr="00144916">
        <w:trPr>
          <w:trHeight w:val="1042"/>
        </w:trPr>
        <w:tc>
          <w:tcPr>
            <w:tcW w:w="9018" w:type="dxa"/>
          </w:tcPr>
          <w:p w14:paraId="60369060" w14:textId="77777777" w:rsidR="0085531D" w:rsidRPr="00705629" w:rsidRDefault="008D0B54" w:rsidP="00144916">
            <w:pPr>
              <w:shd w:val="clear" w:color="auto" w:fill="FFFFFF"/>
              <w:rPr>
                <w:rFonts w:ascii="Times New Roman" w:eastAsia="Times New Roman" w:hAnsi="Times New Roman" w:cs="Times New Roman"/>
              </w:rPr>
            </w:pPr>
            <w:hyperlink r:id="rId21" w:history="1">
              <w:r w:rsidR="0085531D" w:rsidRPr="00705629">
                <w:rPr>
                  <w:rFonts w:ascii="Times New Roman" w:eastAsia="Times New Roman" w:hAnsi="Times New Roman" w:cs="Times New Roman"/>
                </w:rPr>
                <w:t>Content Category 8B</w:t>
              </w:r>
            </w:hyperlink>
            <w:r w:rsidR="0085531D" w:rsidRPr="00705629">
              <w:rPr>
                <w:rFonts w:ascii="Times New Roman" w:eastAsia="Times New Roman" w:hAnsi="Times New Roman" w:cs="Times New Roman"/>
              </w:rPr>
              <w:t>: Social Thinking</w:t>
            </w:r>
          </w:p>
          <w:p w14:paraId="60369061"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Prejudice and bias</w:t>
            </w:r>
          </w:p>
          <w:p w14:paraId="60369062"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Ethnocentrism</w:t>
            </w:r>
          </w:p>
          <w:p w14:paraId="60369063"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Ethnocentrism versus cultural relativism</w:t>
            </w:r>
          </w:p>
        </w:tc>
      </w:tr>
    </w:tbl>
    <w:p w14:paraId="60369065" w14:textId="77777777" w:rsidR="0085531D" w:rsidRPr="00705629" w:rsidRDefault="0085531D" w:rsidP="0085531D">
      <w:pPr>
        <w:pStyle w:val="Heading2"/>
      </w:pPr>
      <w:r w:rsidRPr="00705629">
        <w:lastRenderedPageBreak/>
        <w:t>For Further Research and Exploration:</w:t>
      </w:r>
    </w:p>
    <w:tbl>
      <w:tblPr>
        <w:tblStyle w:val="TableGrid"/>
        <w:tblW w:w="0" w:type="auto"/>
        <w:tblInd w:w="-522" w:type="dxa"/>
        <w:tblLook w:val="04A0" w:firstRow="1" w:lastRow="0" w:firstColumn="1" w:lastColumn="0" w:noHBand="0" w:noVBand="1"/>
      </w:tblPr>
      <w:tblGrid>
        <w:gridCol w:w="9450"/>
      </w:tblGrid>
      <w:tr w:rsidR="0085531D" w:rsidRPr="00705629" w14:paraId="60369075" w14:textId="77777777" w:rsidTr="00144916">
        <w:trPr>
          <w:trHeight w:val="6038"/>
        </w:trPr>
        <w:tc>
          <w:tcPr>
            <w:tcW w:w="9450" w:type="dxa"/>
          </w:tcPr>
          <w:p w14:paraId="60369066" w14:textId="77777777" w:rsidR="0085531D" w:rsidRPr="00705629" w:rsidRDefault="0085531D" w:rsidP="0085531D">
            <w:pPr>
              <w:pStyle w:val="ListParagraph"/>
              <w:numPr>
                <w:ilvl w:val="0"/>
                <w:numId w:val="4"/>
              </w:numPr>
              <w:spacing w:after="0"/>
              <w:contextualSpacing/>
              <w:outlineLvl w:val="0"/>
              <w:rPr>
                <w:rFonts w:ascii="Times New Roman" w:eastAsia="Times New Roman" w:hAnsi="Times New Roman" w:cs="Times New Roman"/>
                <w:b/>
                <w:bCs/>
                <w:kern w:val="36"/>
              </w:rPr>
            </w:pPr>
            <w:r w:rsidRPr="00705629">
              <w:rPr>
                <w:rFonts w:ascii="Times New Roman" w:eastAsia="Times New Roman" w:hAnsi="Times New Roman" w:cs="Times New Roman"/>
                <w:b/>
                <w:bCs/>
                <w:kern w:val="36"/>
              </w:rPr>
              <w:t>Evolution and Human Culture</w:t>
            </w:r>
          </w:p>
          <w:p w14:paraId="60369067" w14:textId="77777777" w:rsidR="0085531D" w:rsidRPr="00884956" w:rsidRDefault="008D0B54" w:rsidP="00144916">
            <w:pPr>
              <w:outlineLvl w:val="0"/>
              <w:rPr>
                <w:rFonts w:ascii="Times New Roman" w:hAnsi="Times New Roman" w:cs="Times New Roman"/>
                <w:b/>
              </w:rPr>
            </w:pPr>
            <w:hyperlink r:id="rId22" w:history="1">
              <w:r w:rsidR="0085531D" w:rsidRPr="00884956">
                <w:rPr>
                  <w:rStyle w:val="Hyperlink"/>
                  <w:rFonts w:ascii="Times New Roman" w:hAnsi="Times New Roman" w:cs="Times New Roman"/>
                </w:rPr>
                <w:t>https://www.khanacademy.org/test-prep/mcat/society-and-culture/culture/v/evolution-and-human-culture</w:t>
              </w:r>
            </w:hyperlink>
            <w:r w:rsidR="0085531D" w:rsidRPr="00884956">
              <w:rPr>
                <w:rFonts w:ascii="Times New Roman" w:hAnsi="Times New Roman" w:cs="Times New Roman"/>
                <w:b/>
              </w:rPr>
              <w:t xml:space="preserve"> </w:t>
            </w:r>
          </w:p>
          <w:p w14:paraId="60369068" w14:textId="77777777" w:rsidR="0085531D" w:rsidRPr="00705629" w:rsidRDefault="0085531D" w:rsidP="00144916">
            <w:pPr>
              <w:outlineLvl w:val="0"/>
              <w:rPr>
                <w:rFonts w:ascii="Times New Roman" w:eastAsia="Times New Roman" w:hAnsi="Times New Roman" w:cs="Times New Roman"/>
                <w:bCs/>
                <w:kern w:val="36"/>
              </w:rPr>
            </w:pPr>
            <w:r>
              <w:rPr>
                <w:rFonts w:ascii="Times New Roman" w:hAnsi="Times New Roman" w:cs="Times New Roman"/>
              </w:rPr>
              <w:t>P</w:t>
            </w:r>
            <w:r w:rsidRPr="00705629">
              <w:rPr>
                <w:rFonts w:ascii="Times New Roman" w:hAnsi="Times New Roman" w:cs="Times New Roman"/>
              </w:rPr>
              <w:t xml:space="preserve">roduced in collaboration between </w:t>
            </w:r>
            <w:r w:rsidR="001C6403">
              <w:rPr>
                <w:rFonts w:ascii="Times New Roman" w:hAnsi="Times New Roman" w:cs="Times New Roman"/>
              </w:rPr>
              <w:t>the Association of American Medical Colleges</w:t>
            </w:r>
            <w:r w:rsidRPr="00705629">
              <w:rPr>
                <w:rFonts w:ascii="Times New Roman" w:hAnsi="Times New Roman" w:cs="Times New Roman"/>
              </w:rPr>
              <w:t xml:space="preserve"> and Khan University</w:t>
            </w:r>
            <w:r>
              <w:rPr>
                <w:rFonts w:ascii="Times New Roman" w:hAnsi="Times New Roman" w:cs="Times New Roman"/>
              </w:rPr>
              <w:t>, t</w:t>
            </w:r>
            <w:r w:rsidRPr="00705629">
              <w:rPr>
                <w:rFonts w:ascii="Times New Roman" w:hAnsi="Times New Roman" w:cs="Times New Roman"/>
              </w:rPr>
              <w:t xml:space="preserve">his basic </w:t>
            </w:r>
            <w:r w:rsidR="00D167E6">
              <w:rPr>
                <w:rFonts w:ascii="Times New Roman" w:hAnsi="Times New Roman" w:cs="Times New Roman"/>
              </w:rPr>
              <w:t>5-</w:t>
            </w:r>
            <w:r w:rsidRPr="00705629">
              <w:rPr>
                <w:rFonts w:ascii="Times New Roman" w:hAnsi="Times New Roman" w:cs="Times New Roman"/>
              </w:rPr>
              <w:t>min video provides a brief discussion of culture, cultural universals, h</w:t>
            </w:r>
            <w:r>
              <w:rPr>
                <w:rFonts w:ascii="Times New Roman" w:hAnsi="Times New Roman" w:cs="Times New Roman"/>
              </w:rPr>
              <w:t>uman culture, and evolution.</w:t>
            </w:r>
          </w:p>
          <w:p w14:paraId="60369069" w14:textId="77777777" w:rsidR="0085531D" w:rsidRPr="00705629" w:rsidRDefault="0085531D" w:rsidP="00144916">
            <w:pPr>
              <w:pStyle w:val="ListParagraph"/>
              <w:outlineLvl w:val="0"/>
              <w:rPr>
                <w:rFonts w:ascii="Times New Roman" w:eastAsia="Times New Roman" w:hAnsi="Times New Roman" w:cs="Times New Roman"/>
                <w:bCs/>
                <w:kern w:val="36"/>
              </w:rPr>
            </w:pPr>
          </w:p>
          <w:p w14:paraId="6036906A"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Social Reproduction</w:t>
            </w:r>
          </w:p>
          <w:p w14:paraId="6036906B" w14:textId="77777777" w:rsidR="0085531D" w:rsidRPr="00884956" w:rsidRDefault="008D0B54" w:rsidP="00144916">
            <w:pPr>
              <w:pStyle w:val="Heading1"/>
              <w:spacing w:before="0"/>
              <w:outlineLvl w:val="0"/>
              <w:rPr>
                <w:rFonts w:ascii="Times New Roman" w:hAnsi="Times New Roman" w:cs="Times New Roman"/>
                <w:color w:val="auto"/>
                <w:sz w:val="22"/>
                <w:szCs w:val="22"/>
              </w:rPr>
            </w:pPr>
            <w:hyperlink r:id="rId23" w:history="1">
              <w:r w:rsidR="0085531D" w:rsidRPr="00884956">
                <w:rPr>
                  <w:rStyle w:val="Hyperlink"/>
                  <w:rFonts w:ascii="Times New Roman" w:hAnsi="Times New Roman" w:cs="Times New Roman"/>
                  <w:sz w:val="22"/>
                  <w:szCs w:val="22"/>
                </w:rPr>
                <w:t>https://www.khanacademy.org/video/social-reproduction</w:t>
              </w:r>
            </w:hyperlink>
          </w:p>
          <w:p w14:paraId="6036906C" w14:textId="77777777" w:rsidR="0085531D" w:rsidRPr="00705629" w:rsidRDefault="0085531D" w:rsidP="00144916">
            <w:pPr>
              <w:pStyle w:val="ListParagraph"/>
              <w:ind w:left="0"/>
              <w:rPr>
                <w:rFonts w:ascii="Times New Roman" w:hAnsi="Times New Roman" w:cs="Times New Roman"/>
              </w:rPr>
            </w:pPr>
            <w:r>
              <w:rPr>
                <w:rFonts w:ascii="Times New Roman" w:hAnsi="Times New Roman" w:cs="Times New Roman"/>
              </w:rPr>
              <w:t>Produced</w:t>
            </w:r>
            <w:r w:rsidRPr="00705629">
              <w:rPr>
                <w:rFonts w:ascii="Times New Roman" w:hAnsi="Times New Roman" w:cs="Times New Roman"/>
              </w:rPr>
              <w:t xml:space="preserve"> in collaboration </w:t>
            </w:r>
            <w:r w:rsidRPr="00126A80">
              <w:rPr>
                <w:rFonts w:ascii="Times New Roman" w:hAnsi="Times New Roman" w:cs="Times New Roman"/>
              </w:rPr>
              <w:t xml:space="preserve">between </w:t>
            </w:r>
            <w:r w:rsidR="00126A80" w:rsidRPr="00680461">
              <w:t>t</w:t>
            </w:r>
            <w:r w:rsidR="00126A80" w:rsidRPr="00126A80">
              <w:t>he</w:t>
            </w:r>
            <w:r w:rsidR="00126A80" w:rsidRPr="00705629">
              <w:rPr>
                <w:rFonts w:ascii="Times New Roman" w:hAnsi="Times New Roman" w:cs="Times New Roman"/>
              </w:rPr>
              <w:t xml:space="preserve"> </w:t>
            </w:r>
            <w:r w:rsidRPr="00705629">
              <w:rPr>
                <w:rFonts w:ascii="Times New Roman" w:hAnsi="Times New Roman" w:cs="Times New Roman"/>
              </w:rPr>
              <w:t>Association of American Medical</w:t>
            </w:r>
            <w:r>
              <w:rPr>
                <w:rFonts w:ascii="Times New Roman" w:hAnsi="Times New Roman" w:cs="Times New Roman"/>
              </w:rPr>
              <w:t xml:space="preserve"> Colleges and Khan University, this</w:t>
            </w:r>
            <w:r w:rsidRPr="00705629">
              <w:rPr>
                <w:rFonts w:ascii="Times New Roman" w:hAnsi="Times New Roman" w:cs="Times New Roman"/>
              </w:rPr>
              <w:t xml:space="preserve"> basic </w:t>
            </w:r>
            <w:r w:rsidR="009F730F">
              <w:rPr>
                <w:rFonts w:ascii="Times New Roman" w:hAnsi="Times New Roman" w:cs="Times New Roman"/>
              </w:rPr>
              <w:t>5-</w:t>
            </w:r>
            <w:r w:rsidRPr="00705629">
              <w:rPr>
                <w:rFonts w:ascii="Times New Roman" w:hAnsi="Times New Roman" w:cs="Times New Roman"/>
              </w:rPr>
              <w:t>min video collaboration provides a brief discussion of social capital, social reproduction, and cultural capital</w:t>
            </w:r>
            <w:r>
              <w:rPr>
                <w:rFonts w:ascii="Times New Roman" w:hAnsi="Times New Roman" w:cs="Times New Roman"/>
              </w:rPr>
              <w:t>.</w:t>
            </w:r>
          </w:p>
          <w:p w14:paraId="6036906D" w14:textId="77777777" w:rsidR="0085531D" w:rsidRPr="00705629" w:rsidRDefault="0085531D" w:rsidP="00144916">
            <w:pPr>
              <w:pStyle w:val="ListParagraph"/>
              <w:rPr>
                <w:rFonts w:ascii="Times New Roman" w:hAnsi="Times New Roman" w:cs="Times New Roman"/>
              </w:rPr>
            </w:pPr>
          </w:p>
          <w:p w14:paraId="6036906E" w14:textId="77777777" w:rsidR="0085531D" w:rsidRPr="00705629" w:rsidRDefault="0085531D" w:rsidP="0085531D">
            <w:pPr>
              <w:pStyle w:val="ListParagraph"/>
              <w:numPr>
                <w:ilvl w:val="0"/>
                <w:numId w:val="4"/>
              </w:numPr>
              <w:spacing w:after="0"/>
              <w:contextualSpacing/>
              <w:outlineLvl w:val="0"/>
              <w:rPr>
                <w:rFonts w:ascii="Times New Roman" w:eastAsia="Times New Roman" w:hAnsi="Times New Roman" w:cs="Times New Roman"/>
                <w:b/>
                <w:bCs/>
                <w:kern w:val="36"/>
              </w:rPr>
            </w:pPr>
            <w:r w:rsidRPr="00705629">
              <w:rPr>
                <w:rFonts w:ascii="Times New Roman" w:eastAsia="Times New Roman" w:hAnsi="Times New Roman" w:cs="Times New Roman"/>
                <w:b/>
                <w:bCs/>
                <w:kern w:val="36"/>
              </w:rPr>
              <w:t>Ethnocentrism and Cultural Relativism In</w:t>
            </w:r>
            <w:r w:rsidR="009F730F">
              <w:rPr>
                <w:rFonts w:ascii="Times New Roman" w:eastAsia="Times New Roman" w:hAnsi="Times New Roman" w:cs="Times New Roman"/>
                <w:b/>
                <w:bCs/>
                <w:kern w:val="36"/>
              </w:rPr>
              <w:t>-</w:t>
            </w:r>
            <w:r w:rsidRPr="00705629">
              <w:rPr>
                <w:rFonts w:ascii="Times New Roman" w:eastAsia="Times New Roman" w:hAnsi="Times New Roman" w:cs="Times New Roman"/>
                <w:b/>
                <w:bCs/>
                <w:kern w:val="36"/>
              </w:rPr>
              <w:t>Group and Out</w:t>
            </w:r>
            <w:r w:rsidR="009F730F">
              <w:rPr>
                <w:rFonts w:ascii="Times New Roman" w:eastAsia="Times New Roman" w:hAnsi="Times New Roman" w:cs="Times New Roman"/>
                <w:b/>
                <w:bCs/>
                <w:kern w:val="36"/>
              </w:rPr>
              <w:t>-</w:t>
            </w:r>
            <w:r w:rsidRPr="00705629">
              <w:rPr>
                <w:rFonts w:ascii="Times New Roman" w:eastAsia="Times New Roman" w:hAnsi="Times New Roman" w:cs="Times New Roman"/>
                <w:b/>
                <w:bCs/>
                <w:kern w:val="36"/>
              </w:rPr>
              <w:t>Group</w:t>
            </w:r>
          </w:p>
          <w:p w14:paraId="6036906F" w14:textId="77777777" w:rsidR="0085531D" w:rsidRPr="00884956" w:rsidRDefault="0085531D" w:rsidP="00144916">
            <w:pPr>
              <w:outlineLvl w:val="0"/>
              <w:rPr>
                <w:rStyle w:val="Hyperlink"/>
                <w:rFonts w:ascii="Times New Roman" w:eastAsia="Times New Roman" w:hAnsi="Times New Roman" w:cs="Times New Roman"/>
                <w:b/>
                <w:bCs/>
                <w:kern w:val="36"/>
              </w:rPr>
            </w:pPr>
            <w:r>
              <w:rPr>
                <w:rFonts w:eastAsia="Times New Roman"/>
              </w:rPr>
              <w:fldChar w:fldCharType="begin"/>
            </w:r>
            <w:r>
              <w:rPr>
                <w:rFonts w:ascii="Times New Roman" w:hAnsi="Times New Roman" w:cs="Times New Roman"/>
              </w:rPr>
              <w:instrText xml:space="preserve"> HYPERLINK "https://www.khanacademy.org/video/ethnocentrism-and-cultural-relativism-in-group-and-out-group" </w:instrText>
            </w:r>
            <w:r>
              <w:rPr>
                <w:rFonts w:eastAsia="Times New Roman"/>
              </w:rPr>
              <w:fldChar w:fldCharType="separate"/>
            </w:r>
            <w:r w:rsidRPr="00884956">
              <w:rPr>
                <w:rStyle w:val="Hyperlink"/>
                <w:rFonts w:ascii="Times New Roman" w:hAnsi="Times New Roman" w:cs="Times New Roman"/>
              </w:rPr>
              <w:t>https://www.khanacademy.org/video/ethnocentrism-and-cultural-relativism-in-group-and-out-group</w:t>
            </w:r>
          </w:p>
          <w:p w14:paraId="60369070" w14:textId="77777777" w:rsidR="0085531D" w:rsidRPr="00705629" w:rsidRDefault="0085531D" w:rsidP="00144916">
            <w:pPr>
              <w:pStyle w:val="ListParagraph"/>
              <w:ind w:left="0"/>
              <w:rPr>
                <w:rFonts w:ascii="Times New Roman" w:hAnsi="Times New Roman" w:cs="Times New Roman"/>
              </w:rPr>
            </w:pPr>
            <w:r>
              <w:fldChar w:fldCharType="end"/>
            </w:r>
            <w:r>
              <w:rPr>
                <w:rFonts w:ascii="Times New Roman" w:hAnsi="Times New Roman" w:cs="Times New Roman"/>
              </w:rPr>
              <w:t xml:space="preserve"> Produced </w:t>
            </w:r>
            <w:r w:rsidRPr="00705629">
              <w:rPr>
                <w:rFonts w:ascii="Times New Roman" w:hAnsi="Times New Roman" w:cs="Times New Roman"/>
              </w:rPr>
              <w:t xml:space="preserve">in collaboration </w:t>
            </w:r>
            <w:r w:rsidRPr="00126A80">
              <w:rPr>
                <w:rFonts w:ascii="Times New Roman" w:hAnsi="Times New Roman" w:cs="Times New Roman"/>
              </w:rPr>
              <w:t xml:space="preserve">between </w:t>
            </w:r>
            <w:r w:rsidR="00126A80">
              <w:t>t</w:t>
            </w:r>
            <w:r w:rsidR="00126A80" w:rsidRPr="00126A80">
              <w:rPr>
                <w:rFonts w:ascii="Times New Roman" w:hAnsi="Times New Roman" w:cs="Times New Roman"/>
              </w:rPr>
              <w:t>he</w:t>
            </w:r>
            <w:r w:rsidR="00126A80" w:rsidRPr="00705629">
              <w:rPr>
                <w:rFonts w:ascii="Times New Roman" w:hAnsi="Times New Roman" w:cs="Times New Roman"/>
              </w:rPr>
              <w:t xml:space="preserve"> </w:t>
            </w:r>
            <w:r w:rsidRPr="00705629">
              <w:rPr>
                <w:rFonts w:ascii="Times New Roman" w:hAnsi="Times New Roman" w:cs="Times New Roman"/>
              </w:rPr>
              <w:t xml:space="preserve">Association of American Medical Colleges and Khan </w:t>
            </w:r>
            <w:r>
              <w:rPr>
                <w:rFonts w:ascii="Times New Roman" w:hAnsi="Times New Roman" w:cs="Times New Roman"/>
              </w:rPr>
              <w:t xml:space="preserve">University, this </w:t>
            </w:r>
            <w:r w:rsidRPr="00705629">
              <w:rPr>
                <w:rFonts w:ascii="Times New Roman" w:hAnsi="Times New Roman" w:cs="Times New Roman"/>
              </w:rPr>
              <w:t xml:space="preserve">basic </w:t>
            </w:r>
            <w:r w:rsidR="009F730F">
              <w:rPr>
                <w:rFonts w:ascii="Times New Roman" w:hAnsi="Times New Roman" w:cs="Times New Roman"/>
              </w:rPr>
              <w:t>8-</w:t>
            </w:r>
            <w:r w:rsidRPr="00705629">
              <w:rPr>
                <w:rFonts w:ascii="Times New Roman" w:hAnsi="Times New Roman" w:cs="Times New Roman"/>
              </w:rPr>
              <w:t>min video provides a brief discussion of ethnocentrism, cultural relativism, in</w:t>
            </w:r>
            <w:r w:rsidR="009F730F">
              <w:rPr>
                <w:rFonts w:ascii="Times New Roman" w:hAnsi="Times New Roman" w:cs="Times New Roman"/>
              </w:rPr>
              <w:t>-</w:t>
            </w:r>
            <w:r w:rsidRPr="00705629">
              <w:rPr>
                <w:rFonts w:ascii="Times New Roman" w:hAnsi="Times New Roman" w:cs="Times New Roman"/>
              </w:rPr>
              <w:t>group, out</w:t>
            </w:r>
            <w:r w:rsidR="009F730F">
              <w:rPr>
                <w:rFonts w:ascii="Times New Roman" w:hAnsi="Times New Roman" w:cs="Times New Roman"/>
              </w:rPr>
              <w:t>-</w:t>
            </w:r>
            <w:r w:rsidRPr="00705629">
              <w:rPr>
                <w:rFonts w:ascii="Times New Roman" w:hAnsi="Times New Roman" w:cs="Times New Roman"/>
              </w:rPr>
              <w:t>groups, and suggests conn</w:t>
            </w:r>
            <w:r>
              <w:rPr>
                <w:rFonts w:ascii="Times New Roman" w:hAnsi="Times New Roman" w:cs="Times New Roman"/>
              </w:rPr>
              <w:t>ections with discrimination.</w:t>
            </w:r>
          </w:p>
          <w:p w14:paraId="60369071" w14:textId="77777777" w:rsidR="0085531D" w:rsidRPr="00705629" w:rsidRDefault="0085531D" w:rsidP="00144916">
            <w:pPr>
              <w:pStyle w:val="ListParagraph"/>
              <w:rPr>
                <w:rFonts w:ascii="Times New Roman" w:hAnsi="Times New Roman" w:cs="Times New Roman"/>
              </w:rPr>
            </w:pPr>
          </w:p>
          <w:p w14:paraId="60369072" w14:textId="77777777" w:rsidR="0085531D" w:rsidRDefault="0085531D" w:rsidP="0085531D">
            <w:pPr>
              <w:pStyle w:val="ListParagraph"/>
              <w:numPr>
                <w:ilvl w:val="0"/>
                <w:numId w:val="4"/>
              </w:numPr>
              <w:spacing w:after="0"/>
              <w:contextualSpacing/>
              <w:rPr>
                <w:rFonts w:ascii="Times New Roman" w:hAnsi="Times New Roman" w:cs="Times New Roman"/>
                <w:b/>
              </w:rPr>
            </w:pPr>
            <w:r>
              <w:rPr>
                <w:rFonts w:ascii="Times New Roman" w:hAnsi="Times New Roman" w:cs="Times New Roman"/>
                <w:b/>
              </w:rPr>
              <w:t>TED Talk: T</w:t>
            </w:r>
            <w:r w:rsidR="000950F1">
              <w:rPr>
                <w:rFonts w:ascii="Times New Roman" w:hAnsi="Times New Roman" w:cs="Times New Roman"/>
                <w:b/>
              </w:rPr>
              <w:t>e</w:t>
            </w:r>
            <w:r>
              <w:rPr>
                <w:rFonts w:ascii="Times New Roman" w:hAnsi="Times New Roman" w:cs="Times New Roman"/>
                <w:b/>
              </w:rPr>
              <w:t>xting is killing language. JK!!! (John McWhorter @ TED2013)</w:t>
            </w:r>
          </w:p>
          <w:p w14:paraId="60369073" w14:textId="77777777" w:rsidR="0085531D" w:rsidRPr="00884956" w:rsidRDefault="008D0B54" w:rsidP="00144916">
            <w:pPr>
              <w:rPr>
                <w:rFonts w:ascii="Times New Roman" w:hAnsi="Times New Roman" w:cs="Times New Roman"/>
                <w:b/>
              </w:rPr>
            </w:pPr>
            <w:hyperlink r:id="rId24" w:history="1">
              <w:r w:rsidR="0085531D" w:rsidRPr="00884956">
                <w:rPr>
                  <w:rStyle w:val="Hyperlink"/>
                  <w:rFonts w:ascii="Times New Roman" w:hAnsi="Times New Roman" w:cs="Times New Roman"/>
                </w:rPr>
                <w:t>https://www.ted.com/talks/john_mcwhorter_txtng_is_killing_language_jk</w:t>
              </w:r>
            </w:hyperlink>
          </w:p>
          <w:p w14:paraId="60369074" w14:textId="77777777" w:rsidR="0085531D" w:rsidRPr="0026780B" w:rsidRDefault="0085531D" w:rsidP="00144916">
            <w:pPr>
              <w:rPr>
                <w:rFonts w:ascii="Times New Roman" w:hAnsi="Times New Roman" w:cs="Times New Roman"/>
              </w:rPr>
            </w:pPr>
            <w:r w:rsidRPr="0026780B">
              <w:rPr>
                <w:rFonts w:ascii="Times New Roman" w:hAnsi="Times New Roman" w:cs="Times New Roman"/>
              </w:rPr>
              <w:t xml:space="preserve">Does texting mean the death of </w:t>
            </w:r>
            <w:r>
              <w:rPr>
                <w:rFonts w:ascii="Times New Roman" w:hAnsi="Times New Roman" w:cs="Times New Roman"/>
              </w:rPr>
              <w:t>the English language</w:t>
            </w:r>
            <w:r w:rsidRPr="0026780B">
              <w:rPr>
                <w:rFonts w:ascii="Times New Roman" w:hAnsi="Times New Roman" w:cs="Times New Roman"/>
              </w:rPr>
              <w:t>? McWhorter posits that there’s much more</w:t>
            </w:r>
            <w:r>
              <w:rPr>
                <w:rFonts w:ascii="Times New Roman" w:hAnsi="Times New Roman" w:cs="Times New Roman"/>
              </w:rPr>
              <w:t xml:space="preserve"> to</w:t>
            </w:r>
            <w:r w:rsidRPr="0026780B">
              <w:rPr>
                <w:rFonts w:ascii="Times New Roman" w:hAnsi="Times New Roman" w:cs="Times New Roman"/>
              </w:rPr>
              <w:t xml:space="preserve"> texting, culturally, than it seems and it’</w:t>
            </w:r>
            <w:r>
              <w:rPr>
                <w:rFonts w:ascii="Times New Roman" w:hAnsi="Times New Roman" w:cs="Times New Roman"/>
              </w:rPr>
              <w:t xml:space="preserve">s all good </w:t>
            </w:r>
            <w:r w:rsidRPr="00126A80">
              <w:t>news</w:t>
            </w:r>
          </w:p>
        </w:tc>
      </w:tr>
    </w:tbl>
    <w:p w14:paraId="60369076" w14:textId="77777777" w:rsidR="0085531D" w:rsidRPr="00705629" w:rsidRDefault="0085531D" w:rsidP="0085531D">
      <w:pPr>
        <w:pStyle w:val="Heading1"/>
        <w:spacing w:before="0"/>
        <w:rPr>
          <w:rFonts w:cs="Times New Roman"/>
          <w:color w:val="auto"/>
          <w:sz w:val="24"/>
          <w:szCs w:val="24"/>
        </w:rPr>
      </w:pPr>
    </w:p>
    <w:p w14:paraId="60369077" w14:textId="77777777" w:rsidR="0085531D" w:rsidRPr="00705629" w:rsidRDefault="0085531D" w:rsidP="0085531D">
      <w:pPr>
        <w:rPr>
          <w:rFonts w:eastAsiaTheme="majorEastAsia"/>
        </w:rPr>
      </w:pPr>
      <w:r w:rsidRPr="00705629">
        <w:br w:type="page"/>
      </w:r>
    </w:p>
    <w:p w14:paraId="60369078" w14:textId="77777777" w:rsidR="0085531D" w:rsidRPr="00705629" w:rsidRDefault="0085531D" w:rsidP="0085531D">
      <w:pPr>
        <w:pStyle w:val="Heading1"/>
      </w:pPr>
      <w:r w:rsidRPr="00705629">
        <w:lastRenderedPageBreak/>
        <w:t>Chapter 4: Socialization and Social Interaction</w:t>
      </w:r>
    </w:p>
    <w:p w14:paraId="60369079" w14:textId="77777777" w:rsidR="0085531D" w:rsidRPr="00705629" w:rsidRDefault="0085531D" w:rsidP="00680461">
      <w:pPr>
        <w:rPr>
          <w:shd w:val="clear" w:color="auto" w:fill="FFFFFF"/>
        </w:rPr>
      </w:pPr>
      <w:r w:rsidRPr="00705629">
        <w:t xml:space="preserve">Chapter 4 examines </w:t>
      </w:r>
      <w:r w:rsidRPr="00705629">
        <w:rPr>
          <w:rFonts w:eastAsia="Calibri"/>
        </w:rPr>
        <w:t xml:space="preserve">the process of socialization and the array of agents of socialization that shape social selves and behavioral choices. It looks at the ways in which socialization may differ in total institutions and across the life course. Specifically covered are theoretical perspectives on </w:t>
      </w:r>
      <w:r>
        <w:rPr>
          <w:rFonts w:eastAsia="Calibri"/>
        </w:rPr>
        <w:t>formation</w:t>
      </w:r>
      <w:r w:rsidRPr="00705629">
        <w:rPr>
          <w:rFonts w:eastAsia="Calibri"/>
        </w:rPr>
        <w:t xml:space="preserve"> </w:t>
      </w:r>
      <w:r w:rsidRPr="00126A80">
        <w:rPr>
          <w:rFonts w:eastAsia="Calibri"/>
        </w:rPr>
        <w:t>of self</w:t>
      </w:r>
      <w:r w:rsidR="00126A80">
        <w:rPr>
          <w:rFonts w:eastAsia="Calibri"/>
        </w:rPr>
        <w:t>-</w:t>
      </w:r>
      <w:r w:rsidRPr="00126A80">
        <w:rPr>
          <w:rFonts w:eastAsia="Calibri"/>
        </w:rPr>
        <w:t>identity</w:t>
      </w:r>
      <w:r w:rsidRPr="00705629">
        <w:rPr>
          <w:rFonts w:eastAsia="Calibri"/>
        </w:rPr>
        <w:t xml:space="preserve"> through socialization, agents of socialization, and primary, secondary, and reference groups. It also addresses social interaction and ways in which sociologists conceptualize our presentation of self and our group interactions.</w:t>
      </w:r>
      <w:r w:rsidRPr="00705629">
        <w:t xml:space="preserve"> As such, it is most linked to MCAT </w:t>
      </w:r>
      <w:hyperlink r:id="rId25" w:history="1">
        <w:r w:rsidRPr="00705629">
          <w:t>Foundational Concept 8</w:t>
        </w:r>
      </w:hyperlink>
      <w:r w:rsidRPr="00705629">
        <w:t xml:space="preserve">, </w:t>
      </w:r>
      <w:r w:rsidRPr="00705629">
        <w:rPr>
          <w:shd w:val="clear" w:color="auto" w:fill="FFFFFF"/>
        </w:rPr>
        <w:t>Content Categories 8A and 8C.</w:t>
      </w:r>
    </w:p>
    <w:p w14:paraId="6036907A" w14:textId="77777777" w:rsidR="0085531D" w:rsidRPr="00705629" w:rsidRDefault="0085531D" w:rsidP="0085531D">
      <w:pPr>
        <w:pStyle w:val="Heading2"/>
        <w:spacing w:before="0"/>
        <w:rPr>
          <w:rFonts w:cs="Times New Roman"/>
          <w:color w:val="auto"/>
          <w:sz w:val="28"/>
          <w:szCs w:val="28"/>
        </w:rPr>
      </w:pPr>
    </w:p>
    <w:p w14:paraId="6036907B" w14:textId="77777777" w:rsidR="0085531D" w:rsidRPr="00705629" w:rsidRDefault="0085531D" w:rsidP="0085531D">
      <w:pPr>
        <w:pStyle w:val="Heading2"/>
        <w:rPr>
          <w:shd w:val="clear" w:color="auto" w:fill="FFFFFF"/>
        </w:rPr>
      </w:pPr>
      <w:r w:rsidRPr="00705629">
        <w:t>MCAT foundational Standards/Subtopics:</w:t>
      </w:r>
    </w:p>
    <w:tbl>
      <w:tblPr>
        <w:tblStyle w:val="TableGrid"/>
        <w:tblW w:w="0" w:type="auto"/>
        <w:tblInd w:w="-432" w:type="dxa"/>
        <w:tblLook w:val="04A0" w:firstRow="1" w:lastRow="0" w:firstColumn="1" w:lastColumn="0" w:noHBand="0" w:noVBand="1"/>
      </w:tblPr>
      <w:tblGrid>
        <w:gridCol w:w="9422"/>
      </w:tblGrid>
      <w:tr w:rsidR="0085531D" w:rsidRPr="00705629" w14:paraId="60369083" w14:textId="77777777" w:rsidTr="00144916">
        <w:trPr>
          <w:trHeight w:val="1718"/>
        </w:trPr>
        <w:tc>
          <w:tcPr>
            <w:tcW w:w="10008" w:type="dxa"/>
          </w:tcPr>
          <w:p w14:paraId="6036907C" w14:textId="77777777" w:rsidR="0085531D" w:rsidRPr="00705629" w:rsidRDefault="008D0B54" w:rsidP="00144916">
            <w:pPr>
              <w:shd w:val="clear" w:color="auto" w:fill="FFFFFF"/>
              <w:rPr>
                <w:rFonts w:ascii="Times New Roman" w:eastAsia="Times New Roman" w:hAnsi="Times New Roman" w:cs="Times New Roman"/>
              </w:rPr>
            </w:pPr>
            <w:hyperlink r:id="rId26" w:history="1">
              <w:r w:rsidR="0085531D" w:rsidRPr="00705629">
                <w:rPr>
                  <w:rFonts w:ascii="Times New Roman" w:eastAsia="Times New Roman" w:hAnsi="Times New Roman" w:cs="Times New Roman"/>
                </w:rPr>
                <w:t>Content Category 8A</w:t>
              </w:r>
            </w:hyperlink>
            <w:r w:rsidR="0085531D" w:rsidRPr="00705629">
              <w:rPr>
                <w:rFonts w:ascii="Times New Roman" w:eastAsia="Times New Roman" w:hAnsi="Times New Roman" w:cs="Times New Roman"/>
              </w:rPr>
              <w:t>: Self-Identity</w:t>
            </w:r>
          </w:p>
          <w:p w14:paraId="6036907D"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Formation of Identity</w:t>
            </w:r>
          </w:p>
          <w:p w14:paraId="6036907E"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Theories of identity development (e.g.</w:t>
            </w:r>
            <w:r w:rsidR="00872906">
              <w:rPr>
                <w:rFonts w:ascii="Times New Roman" w:eastAsia="Times New Roman" w:hAnsi="Times New Roman" w:cs="Times New Roman"/>
              </w:rPr>
              <w:t>,</w:t>
            </w:r>
            <w:r w:rsidRPr="00705629">
              <w:rPr>
                <w:rFonts w:ascii="Times New Roman" w:eastAsia="Times New Roman" w:hAnsi="Times New Roman" w:cs="Times New Roman"/>
              </w:rPr>
              <w:t xml:space="preserve"> gender, moral, psychosexual, social)</w:t>
            </w:r>
          </w:p>
          <w:p w14:paraId="6036907F"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Influence of social factors on identity formation</w:t>
            </w:r>
          </w:p>
          <w:p w14:paraId="60369080"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Influence of individuals (imitation, looking glass self, role taking)</w:t>
            </w:r>
          </w:p>
          <w:p w14:paraId="60369081"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Influence of groups (reference groups)</w:t>
            </w:r>
          </w:p>
          <w:p w14:paraId="60369082"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Influence of culture and socialization on identity formation</w:t>
            </w:r>
          </w:p>
        </w:tc>
      </w:tr>
      <w:tr w:rsidR="0085531D" w:rsidRPr="00705629" w14:paraId="60369090" w14:textId="77777777" w:rsidTr="00144916">
        <w:trPr>
          <w:trHeight w:val="3095"/>
        </w:trPr>
        <w:tc>
          <w:tcPr>
            <w:tcW w:w="10008" w:type="dxa"/>
          </w:tcPr>
          <w:p w14:paraId="60369084" w14:textId="77777777" w:rsidR="0085531D" w:rsidRPr="00705629" w:rsidRDefault="008D0B54" w:rsidP="00144916">
            <w:pPr>
              <w:shd w:val="clear" w:color="auto" w:fill="FFFFFF"/>
              <w:rPr>
                <w:rFonts w:ascii="Times New Roman" w:eastAsia="Times New Roman" w:hAnsi="Times New Roman" w:cs="Times New Roman"/>
              </w:rPr>
            </w:pPr>
            <w:hyperlink r:id="rId27" w:history="1">
              <w:r w:rsidR="0085531D" w:rsidRPr="00705629">
                <w:rPr>
                  <w:rFonts w:ascii="Times New Roman" w:eastAsia="Times New Roman" w:hAnsi="Times New Roman" w:cs="Times New Roman"/>
                </w:rPr>
                <w:t>Content Category 8C</w:t>
              </w:r>
            </w:hyperlink>
            <w:r w:rsidR="0085531D" w:rsidRPr="00705629">
              <w:rPr>
                <w:rFonts w:ascii="Times New Roman" w:eastAsia="Times New Roman" w:hAnsi="Times New Roman" w:cs="Times New Roman"/>
              </w:rPr>
              <w:t>: Social Interactions</w:t>
            </w:r>
          </w:p>
          <w:p w14:paraId="60369085" w14:textId="77777777" w:rsidR="0085531D" w:rsidRPr="00705629" w:rsidRDefault="0085531D" w:rsidP="0085531D">
            <w:pPr>
              <w:numPr>
                <w:ilvl w:val="1"/>
                <w:numId w:val="7"/>
              </w:numPr>
              <w:shd w:val="clear" w:color="auto" w:fill="FFFFFF"/>
              <w:tabs>
                <w:tab w:val="num" w:pos="720"/>
              </w:tabs>
              <w:spacing w:after="0"/>
              <w:ind w:left="720"/>
              <w:rPr>
                <w:rFonts w:ascii="Times New Roman" w:eastAsia="Times New Roman" w:hAnsi="Times New Roman" w:cs="Times New Roman"/>
                <w:b/>
              </w:rPr>
            </w:pPr>
            <w:r w:rsidRPr="00705629">
              <w:rPr>
                <w:rFonts w:ascii="Times New Roman" w:eastAsia="Times New Roman" w:hAnsi="Times New Roman" w:cs="Times New Roman"/>
                <w:b/>
              </w:rPr>
              <w:t>Elements of Social Interaction</w:t>
            </w:r>
          </w:p>
          <w:p w14:paraId="60369086" w14:textId="77777777" w:rsidR="0085531D" w:rsidRPr="00705629" w:rsidRDefault="0085531D" w:rsidP="0085531D">
            <w:pPr>
              <w:numPr>
                <w:ilvl w:val="2"/>
                <w:numId w:val="7"/>
              </w:numPr>
              <w:shd w:val="clear" w:color="auto" w:fill="FFFFFF"/>
              <w:spacing w:after="0"/>
              <w:ind w:left="1440"/>
              <w:rPr>
                <w:rFonts w:ascii="Times New Roman" w:eastAsia="Times New Roman" w:hAnsi="Times New Roman" w:cs="Times New Roman"/>
                <w:b/>
              </w:rPr>
            </w:pPr>
            <w:r w:rsidRPr="00705629">
              <w:rPr>
                <w:rFonts w:ascii="Times New Roman" w:eastAsia="Times New Roman" w:hAnsi="Times New Roman" w:cs="Times New Roman"/>
                <w:b/>
              </w:rPr>
              <w:t>Groups</w:t>
            </w:r>
          </w:p>
          <w:p w14:paraId="60369087" w14:textId="77777777" w:rsidR="0085531D" w:rsidRPr="00705629" w:rsidRDefault="0085531D" w:rsidP="0085531D">
            <w:pPr>
              <w:numPr>
                <w:ilvl w:val="3"/>
                <w:numId w:val="7"/>
              </w:numPr>
              <w:shd w:val="clear" w:color="auto" w:fill="FFFFFF"/>
              <w:spacing w:after="0"/>
              <w:ind w:left="2160"/>
              <w:rPr>
                <w:rFonts w:ascii="Times New Roman" w:eastAsia="Times New Roman" w:hAnsi="Times New Roman" w:cs="Times New Roman"/>
                <w:b/>
              </w:rPr>
            </w:pPr>
            <w:r w:rsidRPr="00705629">
              <w:rPr>
                <w:rFonts w:ascii="Times New Roman" w:eastAsia="Times New Roman" w:hAnsi="Times New Roman" w:cs="Times New Roman"/>
              </w:rPr>
              <w:t>Primary and secondary groups</w:t>
            </w:r>
          </w:p>
          <w:p w14:paraId="60369088" w14:textId="77777777" w:rsidR="0085531D" w:rsidRPr="00705629" w:rsidRDefault="0085531D" w:rsidP="0085531D">
            <w:pPr>
              <w:numPr>
                <w:ilvl w:val="2"/>
                <w:numId w:val="7"/>
              </w:numPr>
              <w:shd w:val="clear" w:color="auto" w:fill="FFFFFF"/>
              <w:spacing w:after="0"/>
              <w:ind w:left="1440"/>
              <w:rPr>
                <w:rFonts w:ascii="Times New Roman" w:eastAsia="Times New Roman" w:hAnsi="Times New Roman" w:cs="Times New Roman"/>
                <w:b/>
              </w:rPr>
            </w:pPr>
            <w:r w:rsidRPr="00705629">
              <w:rPr>
                <w:rFonts w:ascii="Times New Roman" w:eastAsia="Times New Roman" w:hAnsi="Times New Roman" w:cs="Times New Roman"/>
                <w:b/>
              </w:rPr>
              <w:t>Self-presentation and interacting with others</w:t>
            </w:r>
          </w:p>
          <w:p w14:paraId="60369089" w14:textId="77777777" w:rsidR="0085531D" w:rsidRPr="00705629" w:rsidRDefault="0085531D" w:rsidP="0085531D">
            <w:pPr>
              <w:numPr>
                <w:ilvl w:val="3"/>
                <w:numId w:val="7"/>
              </w:numPr>
              <w:shd w:val="clear" w:color="auto" w:fill="FFFFFF"/>
              <w:spacing w:after="0"/>
              <w:ind w:left="2160"/>
              <w:rPr>
                <w:rFonts w:ascii="Times New Roman" w:eastAsia="Times New Roman" w:hAnsi="Times New Roman" w:cs="Times New Roman"/>
                <w:b/>
              </w:rPr>
            </w:pPr>
            <w:r w:rsidRPr="00705629">
              <w:rPr>
                <w:rFonts w:ascii="Times New Roman" w:eastAsia="Times New Roman" w:hAnsi="Times New Roman" w:cs="Times New Roman"/>
              </w:rPr>
              <w:t>Expressing and detecting emotion</w:t>
            </w:r>
          </w:p>
          <w:p w14:paraId="6036908A" w14:textId="77777777" w:rsidR="0085531D" w:rsidRPr="00705629" w:rsidRDefault="0085531D" w:rsidP="0085531D">
            <w:pPr>
              <w:numPr>
                <w:ilvl w:val="4"/>
                <w:numId w:val="7"/>
              </w:numPr>
              <w:shd w:val="clear" w:color="auto" w:fill="FFFFFF"/>
              <w:spacing w:after="0"/>
              <w:ind w:left="2880"/>
              <w:rPr>
                <w:rFonts w:ascii="Times New Roman" w:eastAsia="Times New Roman" w:hAnsi="Times New Roman" w:cs="Times New Roman"/>
                <w:b/>
              </w:rPr>
            </w:pPr>
            <w:r w:rsidRPr="00705629">
              <w:rPr>
                <w:rFonts w:ascii="Times New Roman" w:eastAsia="Times New Roman" w:hAnsi="Times New Roman" w:cs="Times New Roman"/>
              </w:rPr>
              <w:t>The role of gender in the expression and detection of emotion</w:t>
            </w:r>
          </w:p>
          <w:p w14:paraId="6036908B" w14:textId="77777777" w:rsidR="0085531D" w:rsidRPr="00705629" w:rsidRDefault="0085531D" w:rsidP="0085531D">
            <w:pPr>
              <w:numPr>
                <w:ilvl w:val="4"/>
                <w:numId w:val="7"/>
              </w:numPr>
              <w:shd w:val="clear" w:color="auto" w:fill="FFFFFF"/>
              <w:spacing w:after="0"/>
              <w:ind w:left="2880"/>
              <w:rPr>
                <w:rFonts w:ascii="Times New Roman" w:eastAsia="Times New Roman" w:hAnsi="Times New Roman" w:cs="Times New Roman"/>
                <w:b/>
              </w:rPr>
            </w:pPr>
            <w:r w:rsidRPr="00705629">
              <w:rPr>
                <w:rFonts w:ascii="Times New Roman" w:eastAsia="Times New Roman" w:hAnsi="Times New Roman" w:cs="Times New Roman"/>
              </w:rPr>
              <w:t>The role of culture in the expression and detection of emotion</w:t>
            </w:r>
          </w:p>
          <w:p w14:paraId="6036908C" w14:textId="77777777" w:rsidR="0085531D" w:rsidRPr="00705629" w:rsidRDefault="0085531D" w:rsidP="0085531D">
            <w:pPr>
              <w:numPr>
                <w:ilvl w:val="3"/>
                <w:numId w:val="7"/>
              </w:numPr>
              <w:shd w:val="clear" w:color="auto" w:fill="FFFFFF"/>
              <w:spacing w:after="0"/>
              <w:ind w:left="2160"/>
              <w:rPr>
                <w:rFonts w:ascii="Times New Roman" w:eastAsia="Times New Roman" w:hAnsi="Times New Roman" w:cs="Times New Roman"/>
                <w:b/>
              </w:rPr>
            </w:pPr>
            <w:r w:rsidRPr="00705629">
              <w:rPr>
                <w:rFonts w:ascii="Times New Roman" w:eastAsia="Times New Roman" w:hAnsi="Times New Roman" w:cs="Times New Roman"/>
              </w:rPr>
              <w:t>Presentation of the self</w:t>
            </w:r>
          </w:p>
          <w:p w14:paraId="6036908D" w14:textId="77777777" w:rsidR="0085531D" w:rsidRPr="00705629" w:rsidRDefault="0085531D" w:rsidP="0085531D">
            <w:pPr>
              <w:numPr>
                <w:ilvl w:val="4"/>
                <w:numId w:val="7"/>
              </w:numPr>
              <w:shd w:val="clear" w:color="auto" w:fill="FFFFFF"/>
              <w:spacing w:after="0"/>
              <w:ind w:left="2880"/>
              <w:rPr>
                <w:rFonts w:ascii="Times New Roman" w:eastAsia="Times New Roman" w:hAnsi="Times New Roman" w:cs="Times New Roman"/>
                <w:b/>
              </w:rPr>
            </w:pPr>
            <w:r w:rsidRPr="00705629">
              <w:rPr>
                <w:rFonts w:ascii="Times New Roman" w:eastAsia="Times New Roman" w:hAnsi="Times New Roman" w:cs="Times New Roman"/>
              </w:rPr>
              <w:t>Impression management</w:t>
            </w:r>
          </w:p>
          <w:p w14:paraId="6036908E" w14:textId="77777777" w:rsidR="0085531D" w:rsidRPr="00705629" w:rsidRDefault="0085531D" w:rsidP="0085531D">
            <w:pPr>
              <w:numPr>
                <w:ilvl w:val="4"/>
                <w:numId w:val="7"/>
              </w:numPr>
              <w:shd w:val="clear" w:color="auto" w:fill="FFFFFF"/>
              <w:spacing w:after="0"/>
              <w:ind w:left="2880"/>
              <w:rPr>
                <w:rFonts w:ascii="Times New Roman" w:eastAsia="Times New Roman" w:hAnsi="Times New Roman" w:cs="Times New Roman"/>
                <w:b/>
              </w:rPr>
            </w:pPr>
            <w:r w:rsidRPr="00705629">
              <w:rPr>
                <w:rFonts w:ascii="Times New Roman" w:eastAsia="Times New Roman" w:hAnsi="Times New Roman" w:cs="Times New Roman"/>
              </w:rPr>
              <w:t>Front stage versus backstage (dramaturgical approach)</w:t>
            </w:r>
          </w:p>
          <w:p w14:paraId="6036908F" w14:textId="77777777" w:rsidR="0085531D" w:rsidRPr="00705629" w:rsidRDefault="0085531D" w:rsidP="0085531D">
            <w:pPr>
              <w:numPr>
                <w:ilvl w:val="3"/>
                <w:numId w:val="7"/>
              </w:numPr>
              <w:shd w:val="clear" w:color="auto" w:fill="FFFFFF"/>
              <w:spacing w:after="0"/>
              <w:ind w:left="2160"/>
              <w:rPr>
                <w:rFonts w:ascii="Times New Roman" w:eastAsia="Times New Roman" w:hAnsi="Times New Roman" w:cs="Times New Roman"/>
              </w:rPr>
            </w:pPr>
            <w:r w:rsidRPr="00705629">
              <w:rPr>
                <w:rFonts w:ascii="Times New Roman" w:eastAsia="Times New Roman" w:hAnsi="Times New Roman" w:cs="Times New Roman"/>
              </w:rPr>
              <w:t>Verbal and nonverbal communication</w:t>
            </w:r>
          </w:p>
        </w:tc>
      </w:tr>
    </w:tbl>
    <w:p w14:paraId="60369091" w14:textId="77777777" w:rsidR="0085531D" w:rsidRPr="00705629" w:rsidRDefault="0085531D" w:rsidP="0085531D">
      <w:pPr>
        <w:pStyle w:val="Heading2"/>
      </w:pPr>
      <w:r w:rsidRPr="00705629">
        <w:t>For Further Research and Exploration:</w:t>
      </w:r>
    </w:p>
    <w:tbl>
      <w:tblPr>
        <w:tblStyle w:val="TableGrid"/>
        <w:tblW w:w="0" w:type="auto"/>
        <w:tblInd w:w="-432" w:type="dxa"/>
        <w:tblLook w:val="04A0" w:firstRow="1" w:lastRow="0" w:firstColumn="1" w:lastColumn="0" w:noHBand="0" w:noVBand="1"/>
      </w:tblPr>
      <w:tblGrid>
        <w:gridCol w:w="9422"/>
      </w:tblGrid>
      <w:tr w:rsidR="0085531D" w:rsidRPr="00705629" w14:paraId="603690A8" w14:textId="77777777" w:rsidTr="00144916">
        <w:trPr>
          <w:trHeight w:val="1340"/>
        </w:trPr>
        <w:tc>
          <w:tcPr>
            <w:tcW w:w="10008" w:type="dxa"/>
          </w:tcPr>
          <w:p w14:paraId="60369092" w14:textId="77777777" w:rsidR="0085531D" w:rsidRPr="00705629" w:rsidRDefault="0085531D" w:rsidP="0085531D">
            <w:pPr>
              <w:pStyle w:val="ListParagraph"/>
              <w:numPr>
                <w:ilvl w:val="0"/>
                <w:numId w:val="5"/>
              </w:numPr>
              <w:spacing w:after="0"/>
              <w:contextualSpacing/>
              <w:rPr>
                <w:rFonts w:ascii="Times New Roman" w:hAnsi="Times New Roman" w:cs="Times New Roman"/>
                <w:b/>
              </w:rPr>
            </w:pPr>
            <w:r w:rsidRPr="00705629">
              <w:rPr>
                <w:rFonts w:ascii="Times New Roman" w:hAnsi="Times New Roman" w:cs="Times New Roman"/>
                <w:b/>
              </w:rPr>
              <w:t>Charles Cooley Looking Glass Self</w:t>
            </w:r>
          </w:p>
          <w:p w14:paraId="60369093" w14:textId="77777777" w:rsidR="0085531D" w:rsidRPr="00884956" w:rsidRDefault="0085531D" w:rsidP="00144916">
            <w:pPr>
              <w:rPr>
                <w:rStyle w:val="Hyperlink"/>
                <w:rFonts w:ascii="Times New Roman" w:hAnsi="Times New Roman" w:cs="Times New Roman"/>
                <w:b/>
              </w:rPr>
            </w:pPr>
            <w:r>
              <w:fldChar w:fldCharType="begin"/>
            </w:r>
            <w:r>
              <w:rPr>
                <w:rFonts w:ascii="Times New Roman" w:hAnsi="Times New Roman" w:cs="Times New Roman"/>
              </w:rPr>
              <w:instrText xml:space="preserve"> HYPERLINK "https://www.khanacademy.org/test-prep/mcat/individuals-and-society/self-identity/v/charles-cooley-looking-glass-self" </w:instrText>
            </w:r>
            <w:r>
              <w:fldChar w:fldCharType="separate"/>
            </w:r>
            <w:r w:rsidRPr="00884956">
              <w:rPr>
                <w:rStyle w:val="Hyperlink"/>
                <w:rFonts w:ascii="Times New Roman" w:hAnsi="Times New Roman" w:cs="Times New Roman"/>
              </w:rPr>
              <w:t xml:space="preserve">https://www.khanacademy.org/test-prep/mcat/individuals-and-society/self-identity/v/charles-cooley-looking-glass-self </w:t>
            </w:r>
          </w:p>
          <w:p w14:paraId="60369094" w14:textId="77777777" w:rsidR="0085531D" w:rsidRDefault="0085531D" w:rsidP="00144916">
            <w:pPr>
              <w:rPr>
                <w:rFonts w:ascii="Times New Roman" w:hAnsi="Times New Roman" w:cs="Times New Roman"/>
              </w:rPr>
            </w:pPr>
            <w:r>
              <w:fldChar w:fldCharType="end"/>
            </w:r>
            <w:r>
              <w:rPr>
                <w:rFonts w:ascii="Times New Roman" w:hAnsi="Times New Roman" w:cs="Times New Roman"/>
              </w:rPr>
              <w:t>Produced</w:t>
            </w:r>
            <w:r w:rsidRPr="00705629">
              <w:rPr>
                <w:rFonts w:ascii="Times New Roman" w:hAnsi="Times New Roman" w:cs="Times New Roman"/>
              </w:rPr>
              <w:t xml:space="preserve"> in collaboration between </w:t>
            </w:r>
            <w:r w:rsidR="001C6403">
              <w:rPr>
                <w:rFonts w:ascii="Times New Roman" w:hAnsi="Times New Roman" w:cs="Times New Roman"/>
              </w:rPr>
              <w:t>the Association of American Medical Colleges</w:t>
            </w:r>
            <w:r>
              <w:rPr>
                <w:rFonts w:ascii="Times New Roman" w:hAnsi="Times New Roman" w:cs="Times New Roman"/>
              </w:rPr>
              <w:t xml:space="preserve"> and Khan University, t</w:t>
            </w:r>
            <w:r w:rsidRPr="00705629">
              <w:rPr>
                <w:rFonts w:ascii="Times New Roman" w:hAnsi="Times New Roman" w:cs="Times New Roman"/>
              </w:rPr>
              <w:t xml:space="preserve">his </w:t>
            </w:r>
            <w:r w:rsidR="00201DF5">
              <w:rPr>
                <w:rFonts w:ascii="Times New Roman" w:hAnsi="Times New Roman" w:cs="Times New Roman"/>
              </w:rPr>
              <w:t>3-</w:t>
            </w:r>
            <w:r w:rsidRPr="00705629">
              <w:rPr>
                <w:rFonts w:ascii="Times New Roman" w:hAnsi="Times New Roman" w:cs="Times New Roman"/>
              </w:rPr>
              <w:t>min clip explains and applies Cooley’s Look</w:t>
            </w:r>
            <w:r>
              <w:rPr>
                <w:rFonts w:ascii="Times New Roman" w:hAnsi="Times New Roman" w:cs="Times New Roman"/>
              </w:rPr>
              <w:t>ing Glass Self.</w:t>
            </w:r>
          </w:p>
          <w:p w14:paraId="60369095" w14:textId="77777777" w:rsidR="0085531D" w:rsidRPr="00705629" w:rsidRDefault="0085531D" w:rsidP="00144916">
            <w:pPr>
              <w:rPr>
                <w:rFonts w:ascii="Times New Roman" w:hAnsi="Times New Roman" w:cs="Times New Roman"/>
              </w:rPr>
            </w:pPr>
          </w:p>
          <w:p w14:paraId="60369096" w14:textId="77777777" w:rsidR="0085531D" w:rsidRPr="00705629" w:rsidRDefault="0085531D" w:rsidP="0085531D">
            <w:pPr>
              <w:pStyle w:val="ListParagraph"/>
              <w:numPr>
                <w:ilvl w:val="0"/>
                <w:numId w:val="4"/>
              </w:numPr>
              <w:spacing w:after="0"/>
              <w:ind w:left="360"/>
              <w:contextualSpacing/>
              <w:outlineLvl w:val="0"/>
              <w:rPr>
                <w:rFonts w:ascii="Times New Roman" w:eastAsia="Times New Roman" w:hAnsi="Times New Roman" w:cs="Times New Roman"/>
                <w:b/>
                <w:bCs/>
                <w:kern w:val="36"/>
              </w:rPr>
            </w:pPr>
            <w:r w:rsidRPr="00705629">
              <w:rPr>
                <w:rFonts w:ascii="Times New Roman" w:eastAsia="Times New Roman" w:hAnsi="Times New Roman" w:cs="Times New Roman"/>
                <w:b/>
                <w:bCs/>
                <w:kern w:val="36"/>
              </w:rPr>
              <w:t>George Herbert Mead I and Me</w:t>
            </w:r>
          </w:p>
          <w:p w14:paraId="60369097" w14:textId="77777777" w:rsidR="00201DF5" w:rsidRPr="00680461" w:rsidRDefault="00201DF5" w:rsidP="00144916">
            <w:pPr>
              <w:pStyle w:val="ListParagraph"/>
              <w:ind w:left="0"/>
            </w:pPr>
            <w:r>
              <w:fldChar w:fldCharType="begin"/>
            </w:r>
            <w:r>
              <w:rPr>
                <w:rFonts w:ascii="Times New Roman" w:hAnsi="Times New Roman" w:cs="Times New Roman"/>
              </w:rPr>
              <w:instrText xml:space="preserve"> HYPERLINK "</w:instrText>
            </w:r>
            <w:r w:rsidRPr="00680461">
              <w:instrText>https://www.khanacademy.org/video/george-herbert-mead-the-i-and-the-me</w:instrText>
            </w:r>
          </w:p>
          <w:p w14:paraId="60369098" w14:textId="77777777" w:rsidR="00201DF5" w:rsidRPr="00533299" w:rsidRDefault="00201DF5" w:rsidP="00144916">
            <w:pPr>
              <w:pStyle w:val="ListParagraph"/>
              <w:ind w:left="0"/>
              <w:rPr>
                <w:rStyle w:val="Hyperlink"/>
                <w:rFonts w:ascii="Times New Roman" w:hAnsi="Times New Roman" w:cs="Times New Roman"/>
                <w:b/>
              </w:rPr>
            </w:pPr>
            <w:r>
              <w:rPr>
                <w:rFonts w:ascii="Times New Roman" w:hAnsi="Times New Roman" w:cs="Times New Roman"/>
              </w:rPr>
              <w:instrText xml:space="preserve">" </w:instrText>
            </w:r>
            <w:r>
              <w:rPr>
                <w:rFonts w:ascii="Times New Roman" w:hAnsi="Times New Roman" w:cs="Times New Roman"/>
              </w:rPr>
              <w:fldChar w:fldCharType="separate"/>
            </w:r>
            <w:r w:rsidRPr="00533299">
              <w:rPr>
                <w:rStyle w:val="Hyperlink"/>
              </w:rPr>
              <w:t>https://www.khanacademy.org/video/george-herbert-mead-the-i-and-the-me</w:t>
            </w:r>
          </w:p>
          <w:p w14:paraId="60369099" w14:textId="77777777" w:rsidR="0085531D" w:rsidRPr="00705629" w:rsidRDefault="00201DF5" w:rsidP="00144916">
            <w:pPr>
              <w:rPr>
                <w:rFonts w:ascii="Times New Roman" w:hAnsi="Times New Roman" w:cs="Times New Roman"/>
              </w:rPr>
            </w:pPr>
            <w:r>
              <w:lastRenderedPageBreak/>
              <w:fldChar w:fldCharType="end"/>
            </w:r>
            <w:r w:rsidR="0085531D" w:rsidRPr="00705629">
              <w:rPr>
                <w:rFonts w:ascii="Times New Roman" w:hAnsi="Times New Roman" w:cs="Times New Roman"/>
              </w:rPr>
              <w:t xml:space="preserve"> Produced in collaboration between </w:t>
            </w:r>
            <w:r w:rsidR="001C6403">
              <w:rPr>
                <w:rFonts w:ascii="Times New Roman" w:hAnsi="Times New Roman" w:cs="Times New Roman"/>
              </w:rPr>
              <w:t>the Association of American Medical Colleges</w:t>
            </w:r>
            <w:r w:rsidR="0085531D">
              <w:rPr>
                <w:rFonts w:ascii="Times New Roman" w:hAnsi="Times New Roman" w:cs="Times New Roman"/>
              </w:rPr>
              <w:t xml:space="preserve"> and Khan University, t</w:t>
            </w:r>
            <w:r w:rsidR="0085531D" w:rsidRPr="00705629">
              <w:rPr>
                <w:rFonts w:ascii="Times New Roman" w:hAnsi="Times New Roman" w:cs="Times New Roman"/>
              </w:rPr>
              <w:t xml:space="preserve">his </w:t>
            </w:r>
            <w:r>
              <w:rPr>
                <w:rFonts w:ascii="Times New Roman" w:hAnsi="Times New Roman" w:cs="Times New Roman"/>
              </w:rPr>
              <w:t>5-</w:t>
            </w:r>
            <w:r w:rsidR="0085531D" w:rsidRPr="00705629">
              <w:rPr>
                <w:rFonts w:ascii="Times New Roman" w:hAnsi="Times New Roman" w:cs="Times New Roman"/>
              </w:rPr>
              <w:t>min clip provides a brief discussion of preparatory, play, and game stages and the I and the Me.</w:t>
            </w:r>
          </w:p>
          <w:p w14:paraId="6036909A" w14:textId="77777777" w:rsidR="0085531D" w:rsidRPr="00705629" w:rsidRDefault="0085531D" w:rsidP="00144916">
            <w:pPr>
              <w:rPr>
                <w:rFonts w:ascii="Times New Roman" w:hAnsi="Times New Roman" w:cs="Times New Roman"/>
              </w:rPr>
            </w:pPr>
          </w:p>
          <w:p w14:paraId="6036909B"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 xml:space="preserve">Families’ Journeys to Accepting Transgender Children, Mothers Play Key Advocacy Role </w:t>
            </w:r>
          </w:p>
          <w:p w14:paraId="6036909C" w14:textId="77777777" w:rsidR="0085531D" w:rsidRPr="00884956" w:rsidRDefault="0085531D" w:rsidP="00144916">
            <w:pPr>
              <w:rPr>
                <w:rStyle w:val="Hyperlink"/>
                <w:rFonts w:ascii="Times New Roman" w:hAnsi="Times New Roman" w:cs="Times New Roman"/>
                <w:b/>
              </w:rPr>
            </w:pPr>
            <w:r>
              <w:fldChar w:fldCharType="begin"/>
            </w:r>
            <w:r>
              <w:rPr>
                <w:rFonts w:ascii="Times New Roman" w:hAnsi="Times New Roman" w:cs="Times New Roman"/>
              </w:rPr>
              <w:instrText xml:space="preserve"> HYPERLINK "http://www.asanet.org/press-center/press-releases/study-examines-families-journeys-accepting-transgender-children-mothers-play-key-advocacy-role" </w:instrText>
            </w:r>
            <w:r>
              <w:fldChar w:fldCharType="separate"/>
            </w:r>
            <w:r w:rsidRPr="00884956">
              <w:rPr>
                <w:rStyle w:val="Hyperlink"/>
                <w:rFonts w:ascii="Times New Roman" w:hAnsi="Times New Roman" w:cs="Times New Roman"/>
              </w:rPr>
              <w:t>http://www.asanet.org/press-center/press-releases/study-examines-families-journeys-accepting-transgender-children-mothers-play-key-advocacy-role</w:t>
            </w:r>
          </w:p>
          <w:p w14:paraId="6036909D" w14:textId="77777777" w:rsidR="0085531D" w:rsidRPr="00705629" w:rsidRDefault="0085531D" w:rsidP="00144916">
            <w:pPr>
              <w:rPr>
                <w:rFonts w:ascii="Times New Roman" w:hAnsi="Times New Roman" w:cs="Times New Roman"/>
              </w:rPr>
            </w:pPr>
            <w:r>
              <w:fldChar w:fldCharType="end"/>
            </w:r>
            <w:r w:rsidRPr="00705629">
              <w:rPr>
                <w:rFonts w:ascii="Times New Roman" w:hAnsi="Times New Roman" w:cs="Times New Roman"/>
              </w:rPr>
              <w:t xml:space="preserve">Families are key agents of socialization. This brief press release shows the results of a study indicating the impact of gender on family acceptance of transgender children.  </w:t>
            </w:r>
          </w:p>
          <w:p w14:paraId="6036909E" w14:textId="77777777" w:rsidR="0085531D" w:rsidRPr="00705629" w:rsidRDefault="0085531D" w:rsidP="00144916">
            <w:pPr>
              <w:rPr>
                <w:rFonts w:ascii="Times New Roman" w:hAnsi="Times New Roman" w:cs="Times New Roman"/>
                <w:b/>
              </w:rPr>
            </w:pPr>
          </w:p>
          <w:p w14:paraId="6036909F"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Impression Management</w:t>
            </w:r>
          </w:p>
          <w:p w14:paraId="603690A0" w14:textId="77777777" w:rsidR="0085531D" w:rsidRPr="00884956" w:rsidRDefault="0085531D" w:rsidP="00144916">
            <w:pPr>
              <w:rPr>
                <w:rStyle w:val="Hyperlink"/>
                <w:rFonts w:ascii="Times New Roman" w:hAnsi="Times New Roman" w:cs="Times New Roman"/>
                <w:b/>
              </w:rPr>
            </w:pPr>
            <w:r>
              <w:fldChar w:fldCharType="begin"/>
            </w:r>
            <w:r>
              <w:rPr>
                <w:rFonts w:ascii="Times New Roman" w:hAnsi="Times New Roman" w:cs="Times New Roman"/>
              </w:rPr>
              <w:instrText xml:space="preserve"> HYPERLINK "https://www.khanacademy.org/video/impression-management" </w:instrText>
            </w:r>
            <w:r>
              <w:fldChar w:fldCharType="separate"/>
            </w:r>
            <w:r w:rsidRPr="00884956">
              <w:rPr>
                <w:rStyle w:val="Hyperlink"/>
                <w:rFonts w:ascii="Times New Roman" w:hAnsi="Times New Roman" w:cs="Times New Roman"/>
              </w:rPr>
              <w:t>https://www.khanacademy.org/video/impression-management</w:t>
            </w:r>
          </w:p>
          <w:p w14:paraId="603690A1" w14:textId="77777777" w:rsidR="0085531D" w:rsidRDefault="0085531D" w:rsidP="00144916">
            <w:pPr>
              <w:rPr>
                <w:rFonts w:ascii="Times New Roman" w:hAnsi="Times New Roman" w:cs="Times New Roman"/>
              </w:rPr>
            </w:pPr>
            <w:r>
              <w:fldChar w:fldCharType="end"/>
            </w:r>
            <w:r>
              <w:rPr>
                <w:rFonts w:ascii="Times New Roman" w:hAnsi="Times New Roman" w:cs="Times New Roman"/>
              </w:rPr>
              <w:t xml:space="preserve">Produced </w:t>
            </w:r>
            <w:r w:rsidRPr="00705629">
              <w:rPr>
                <w:rFonts w:ascii="Times New Roman" w:hAnsi="Times New Roman" w:cs="Times New Roman"/>
              </w:rPr>
              <w:t xml:space="preserve">in collaboration between </w:t>
            </w:r>
            <w:r w:rsidR="001C6403">
              <w:rPr>
                <w:rFonts w:ascii="Times New Roman" w:hAnsi="Times New Roman" w:cs="Times New Roman"/>
              </w:rPr>
              <w:t>the Association of American Medical Colleges</w:t>
            </w:r>
            <w:r>
              <w:rPr>
                <w:rFonts w:ascii="Times New Roman" w:hAnsi="Times New Roman" w:cs="Times New Roman"/>
              </w:rPr>
              <w:t xml:space="preserve"> and Khan University, this </w:t>
            </w:r>
            <w:r w:rsidR="00201DF5">
              <w:rPr>
                <w:rFonts w:ascii="Times New Roman" w:hAnsi="Times New Roman" w:cs="Times New Roman"/>
              </w:rPr>
              <w:t>4-</w:t>
            </w:r>
            <w:r w:rsidRPr="00705629">
              <w:rPr>
                <w:rFonts w:ascii="Times New Roman" w:hAnsi="Times New Roman" w:cs="Times New Roman"/>
              </w:rPr>
              <w:t>min clip provides a brief discussion of the dramaturgical approach, front stage, backstage,</w:t>
            </w:r>
            <w:r>
              <w:rPr>
                <w:rFonts w:ascii="Times New Roman" w:hAnsi="Times New Roman" w:cs="Times New Roman"/>
              </w:rPr>
              <w:t xml:space="preserve"> and impression management.</w:t>
            </w:r>
          </w:p>
          <w:p w14:paraId="603690A2" w14:textId="77777777" w:rsidR="0085531D" w:rsidRDefault="0085531D" w:rsidP="00144916">
            <w:pPr>
              <w:rPr>
                <w:rFonts w:ascii="Times New Roman" w:hAnsi="Times New Roman" w:cs="Times New Roman"/>
              </w:rPr>
            </w:pPr>
          </w:p>
          <w:p w14:paraId="603690A3" w14:textId="77777777" w:rsidR="0085531D" w:rsidRPr="00E43844" w:rsidRDefault="0085531D" w:rsidP="0085531D">
            <w:pPr>
              <w:pStyle w:val="ListParagraph"/>
              <w:numPr>
                <w:ilvl w:val="0"/>
                <w:numId w:val="18"/>
              </w:numPr>
              <w:spacing w:after="0"/>
              <w:contextualSpacing/>
              <w:rPr>
                <w:rFonts w:ascii="Times New Roman" w:hAnsi="Times New Roman" w:cs="Times New Roman"/>
                <w:b/>
              </w:rPr>
            </w:pPr>
            <w:r w:rsidRPr="00E43844">
              <w:rPr>
                <w:rFonts w:ascii="Times New Roman" w:hAnsi="Times New Roman" w:cs="Times New Roman"/>
                <w:b/>
              </w:rPr>
              <w:t xml:space="preserve">Role Strain and Role Conflict </w:t>
            </w:r>
          </w:p>
          <w:p w14:paraId="603690A4" w14:textId="77777777" w:rsidR="0085531D" w:rsidRPr="00884956" w:rsidRDefault="0085531D" w:rsidP="00144916">
            <w:pPr>
              <w:rPr>
                <w:rStyle w:val="Hyperlink"/>
                <w:rFonts w:ascii="Times New Roman" w:hAnsi="Times New Roman" w:cs="Times New Roman"/>
                <w:b/>
              </w:rPr>
            </w:pPr>
            <w:r>
              <w:fldChar w:fldCharType="begin"/>
            </w:r>
            <w:r>
              <w:rPr>
                <w:rFonts w:ascii="Times New Roman" w:hAnsi="Times New Roman" w:cs="Times New Roman"/>
              </w:rPr>
              <w:instrText xml:space="preserve"> HYPERLINK "https://www.khanacademy.org/video/role-strain-and-role-conflict" </w:instrText>
            </w:r>
            <w:r>
              <w:fldChar w:fldCharType="separate"/>
            </w:r>
            <w:r w:rsidRPr="00884956">
              <w:rPr>
                <w:rStyle w:val="Hyperlink"/>
                <w:rFonts w:ascii="Times New Roman" w:hAnsi="Times New Roman" w:cs="Times New Roman"/>
              </w:rPr>
              <w:t>https://www.khanacademy.org/video/role-strain-and-role-conflict</w:t>
            </w:r>
          </w:p>
          <w:p w14:paraId="603690A5" w14:textId="77777777" w:rsidR="0085531D" w:rsidRPr="00E43844" w:rsidRDefault="0085531D" w:rsidP="00144916">
            <w:pPr>
              <w:rPr>
                <w:rFonts w:ascii="Times New Roman" w:hAnsi="Times New Roman" w:cs="Times New Roman"/>
              </w:rPr>
            </w:pPr>
            <w:r>
              <w:fldChar w:fldCharType="end"/>
            </w:r>
            <w:r>
              <w:rPr>
                <w:rFonts w:ascii="Times New Roman" w:hAnsi="Times New Roman" w:cs="Times New Roman"/>
              </w:rPr>
              <w:t xml:space="preserve">Produced </w:t>
            </w:r>
            <w:r w:rsidRPr="00E43844">
              <w:rPr>
                <w:rFonts w:ascii="Times New Roman" w:hAnsi="Times New Roman" w:cs="Times New Roman"/>
              </w:rPr>
              <w:t xml:space="preserve">in collaboration between </w:t>
            </w:r>
            <w:r w:rsidR="001C6403">
              <w:rPr>
                <w:rFonts w:ascii="Times New Roman" w:hAnsi="Times New Roman" w:cs="Times New Roman"/>
              </w:rPr>
              <w:t>the Association of American Medical Colleges</w:t>
            </w:r>
            <w:r>
              <w:rPr>
                <w:rFonts w:ascii="Times New Roman" w:hAnsi="Times New Roman" w:cs="Times New Roman"/>
              </w:rPr>
              <w:t xml:space="preserve"> and Khan University, this</w:t>
            </w:r>
            <w:r w:rsidRPr="00E43844">
              <w:rPr>
                <w:rFonts w:ascii="Times New Roman" w:hAnsi="Times New Roman" w:cs="Times New Roman"/>
              </w:rPr>
              <w:t xml:space="preserve"> </w:t>
            </w:r>
            <w:r w:rsidR="00201DF5">
              <w:rPr>
                <w:rFonts w:ascii="Times New Roman" w:hAnsi="Times New Roman" w:cs="Times New Roman"/>
              </w:rPr>
              <w:t>2-</w:t>
            </w:r>
            <w:r w:rsidRPr="00E43844">
              <w:rPr>
                <w:rFonts w:ascii="Times New Roman" w:hAnsi="Times New Roman" w:cs="Times New Roman"/>
              </w:rPr>
              <w:t>min clip provides a brief discussion of role strain, role conflict, and pr</w:t>
            </w:r>
            <w:r>
              <w:rPr>
                <w:rFonts w:ascii="Times New Roman" w:hAnsi="Times New Roman" w:cs="Times New Roman"/>
              </w:rPr>
              <w:t xml:space="preserve">imary and secondary groups.  </w:t>
            </w:r>
          </w:p>
          <w:p w14:paraId="603690A6" w14:textId="77777777" w:rsidR="0085531D" w:rsidRPr="00705629" w:rsidRDefault="0085531D" w:rsidP="00144916">
            <w:pPr>
              <w:rPr>
                <w:rFonts w:ascii="Times New Roman" w:hAnsi="Times New Roman" w:cs="Times New Roman"/>
              </w:rPr>
            </w:pPr>
          </w:p>
          <w:p w14:paraId="603690A7" w14:textId="77777777" w:rsidR="0085531D" w:rsidRPr="00705629" w:rsidRDefault="0085531D" w:rsidP="00144916">
            <w:pPr>
              <w:rPr>
                <w:rFonts w:ascii="Times New Roman" w:hAnsi="Times New Roman" w:cs="Times New Roman"/>
                <w:b/>
              </w:rPr>
            </w:pPr>
          </w:p>
        </w:tc>
      </w:tr>
    </w:tbl>
    <w:p w14:paraId="603690A9" w14:textId="77777777" w:rsidR="0085531D" w:rsidRDefault="0085531D" w:rsidP="0085531D">
      <w:r w:rsidRPr="00705629">
        <w:lastRenderedPageBreak/>
        <w:br w:type="page"/>
      </w:r>
    </w:p>
    <w:p w14:paraId="603690AB" w14:textId="09D2247C" w:rsidR="0085531D" w:rsidRPr="00705629" w:rsidRDefault="0085531D" w:rsidP="0085531D">
      <w:pPr>
        <w:pStyle w:val="Heading1"/>
      </w:pPr>
      <w:r w:rsidRPr="00126A80">
        <w:lastRenderedPageBreak/>
        <w:t>Chapter 5:</w:t>
      </w:r>
      <w:r w:rsidRPr="00705629">
        <w:t xml:space="preserve"> Groups, Organizations, and Bureaucracies</w:t>
      </w:r>
    </w:p>
    <w:p w14:paraId="603690AC" w14:textId="77777777" w:rsidR="0085531D" w:rsidRPr="00705629" w:rsidRDefault="0085531D" w:rsidP="00680461">
      <w:r w:rsidRPr="00705629">
        <w:t>Chapter 5 introduces primary and secondary groups and examines the power of groups in fostering integration and enforcing conformity. It also discusses the importance of capital in social group formation and action. It explores formal organizations and introduces Max Weber’s ideal type bureaucracy and the iron law of oligarchy. It also considers the role of modern governmental and nongovernmental organizations in the pursuit of social change. This chapter is most linked to MCAT Foundational Concept 7, Category B and MCAT Foundational Concept 8, Category 8C.</w:t>
      </w:r>
    </w:p>
    <w:p w14:paraId="603690AD" w14:textId="77777777" w:rsidR="0085531D" w:rsidRPr="00705629" w:rsidRDefault="0085531D" w:rsidP="0085531D">
      <w:pPr>
        <w:pStyle w:val="Heading2"/>
        <w:spacing w:before="0"/>
        <w:rPr>
          <w:rFonts w:cs="Times New Roman"/>
          <w:color w:val="auto"/>
          <w:sz w:val="28"/>
          <w:szCs w:val="28"/>
        </w:rPr>
      </w:pPr>
    </w:p>
    <w:p w14:paraId="603690AE" w14:textId="77777777" w:rsidR="0085531D" w:rsidRPr="00705629" w:rsidRDefault="0085531D" w:rsidP="0085531D">
      <w:pPr>
        <w:pStyle w:val="Heading2"/>
        <w:rPr>
          <w:shd w:val="clear" w:color="auto" w:fill="FFFFFF"/>
        </w:rPr>
      </w:pPr>
      <w:r w:rsidRPr="00705629">
        <w:t>MCAT foundational Standards/Subtopics:</w:t>
      </w:r>
    </w:p>
    <w:tbl>
      <w:tblPr>
        <w:tblStyle w:val="TableGrid"/>
        <w:tblW w:w="0" w:type="auto"/>
        <w:tblLook w:val="04A0" w:firstRow="1" w:lastRow="0" w:firstColumn="1" w:lastColumn="0" w:noHBand="0" w:noVBand="1"/>
      </w:tblPr>
      <w:tblGrid>
        <w:gridCol w:w="8856"/>
      </w:tblGrid>
      <w:tr w:rsidR="0085531D" w:rsidRPr="00705629" w14:paraId="603690C2" w14:textId="77777777" w:rsidTr="00144916">
        <w:trPr>
          <w:trHeight w:val="4652"/>
        </w:trPr>
        <w:tc>
          <w:tcPr>
            <w:tcW w:w="8856" w:type="dxa"/>
          </w:tcPr>
          <w:p w14:paraId="603690AF" w14:textId="77777777" w:rsidR="0085531D" w:rsidRPr="00705629" w:rsidRDefault="008D0B54" w:rsidP="00144916">
            <w:pPr>
              <w:shd w:val="clear" w:color="auto" w:fill="FFFFFF"/>
              <w:tabs>
                <w:tab w:val="num" w:pos="720"/>
              </w:tabs>
              <w:rPr>
                <w:rFonts w:ascii="Times New Roman" w:eastAsia="Times New Roman" w:hAnsi="Times New Roman" w:cs="Times New Roman"/>
              </w:rPr>
            </w:pPr>
            <w:hyperlink r:id="rId28" w:history="1">
              <w:r w:rsidR="0085531D" w:rsidRPr="00705629">
                <w:rPr>
                  <w:rFonts w:ascii="Times New Roman" w:eastAsia="Times New Roman" w:hAnsi="Times New Roman" w:cs="Times New Roman"/>
                </w:rPr>
                <w:t>Content Category 7B</w:t>
              </w:r>
            </w:hyperlink>
            <w:r w:rsidR="0085531D" w:rsidRPr="00705629">
              <w:rPr>
                <w:rFonts w:ascii="Times New Roman" w:eastAsia="Times New Roman" w:hAnsi="Times New Roman" w:cs="Times New Roman"/>
              </w:rPr>
              <w:t>: Social Processes that influence human behavior</w:t>
            </w:r>
          </w:p>
          <w:p w14:paraId="603690B0" w14:textId="77777777" w:rsidR="0085531D" w:rsidRPr="00705629" w:rsidRDefault="0085531D" w:rsidP="0085531D">
            <w:pPr>
              <w:numPr>
                <w:ilvl w:val="2"/>
                <w:numId w:val="10"/>
              </w:numPr>
              <w:shd w:val="clear" w:color="auto" w:fill="FFFFFF"/>
              <w:tabs>
                <w:tab w:val="num" w:pos="1440"/>
              </w:tabs>
              <w:spacing w:after="0"/>
              <w:rPr>
                <w:rFonts w:ascii="Times New Roman" w:eastAsia="Times New Roman" w:hAnsi="Times New Roman" w:cs="Times New Roman"/>
                <w:b/>
              </w:rPr>
            </w:pPr>
            <w:r w:rsidRPr="00705629">
              <w:rPr>
                <w:rFonts w:ascii="Times New Roman" w:eastAsia="Times New Roman" w:hAnsi="Times New Roman" w:cs="Times New Roman"/>
                <w:b/>
              </w:rPr>
              <w:t>How the Presence of Others Affects Individual Behavior</w:t>
            </w:r>
          </w:p>
          <w:p w14:paraId="603690B1" w14:textId="77777777" w:rsidR="0085531D" w:rsidRPr="00705629" w:rsidRDefault="0085531D" w:rsidP="0085531D">
            <w:pPr>
              <w:numPr>
                <w:ilvl w:val="4"/>
                <w:numId w:val="10"/>
              </w:numPr>
              <w:shd w:val="clear" w:color="auto" w:fill="FFFFFF"/>
              <w:tabs>
                <w:tab w:val="num" w:pos="2880"/>
              </w:tabs>
              <w:spacing w:after="0"/>
              <w:rPr>
                <w:rFonts w:ascii="Times New Roman" w:eastAsia="Times New Roman" w:hAnsi="Times New Roman" w:cs="Times New Roman"/>
              </w:rPr>
            </w:pPr>
            <w:r w:rsidRPr="00705629">
              <w:rPr>
                <w:rFonts w:ascii="Times New Roman" w:eastAsia="Times New Roman" w:hAnsi="Times New Roman" w:cs="Times New Roman"/>
              </w:rPr>
              <w:t>Conformity</w:t>
            </w:r>
          </w:p>
          <w:p w14:paraId="603690B2" w14:textId="77777777" w:rsidR="0085531D" w:rsidRPr="00705629" w:rsidRDefault="0085531D" w:rsidP="0085531D">
            <w:pPr>
              <w:numPr>
                <w:ilvl w:val="4"/>
                <w:numId w:val="10"/>
              </w:numPr>
              <w:shd w:val="clear" w:color="auto" w:fill="FFFFFF"/>
              <w:tabs>
                <w:tab w:val="num" w:pos="2880"/>
              </w:tabs>
              <w:spacing w:after="0"/>
              <w:rPr>
                <w:rFonts w:ascii="Times New Roman" w:eastAsia="Times New Roman" w:hAnsi="Times New Roman" w:cs="Times New Roman"/>
              </w:rPr>
            </w:pPr>
            <w:r w:rsidRPr="00705629">
              <w:rPr>
                <w:rFonts w:ascii="Times New Roman" w:eastAsia="Times New Roman" w:hAnsi="Times New Roman" w:cs="Times New Roman"/>
              </w:rPr>
              <w:t>Obedience</w:t>
            </w:r>
          </w:p>
          <w:p w14:paraId="603690B3" w14:textId="77777777" w:rsidR="0085531D" w:rsidRPr="00705629" w:rsidRDefault="0085531D" w:rsidP="0085531D">
            <w:pPr>
              <w:numPr>
                <w:ilvl w:val="2"/>
                <w:numId w:val="10"/>
              </w:numPr>
              <w:shd w:val="clear" w:color="auto" w:fill="FFFFFF"/>
              <w:tabs>
                <w:tab w:val="num" w:pos="1440"/>
              </w:tabs>
              <w:spacing w:after="0"/>
              <w:rPr>
                <w:rFonts w:ascii="Times New Roman" w:eastAsia="Times New Roman" w:hAnsi="Times New Roman" w:cs="Times New Roman"/>
                <w:b/>
              </w:rPr>
            </w:pPr>
            <w:r w:rsidRPr="00705629">
              <w:rPr>
                <w:rFonts w:ascii="Times New Roman" w:eastAsia="Times New Roman" w:hAnsi="Times New Roman" w:cs="Times New Roman"/>
                <w:b/>
              </w:rPr>
              <w:t>Group decision-making processes</w:t>
            </w:r>
          </w:p>
          <w:p w14:paraId="603690B4" w14:textId="77777777" w:rsidR="0085531D" w:rsidRPr="00705629" w:rsidRDefault="0085531D" w:rsidP="0085531D">
            <w:pPr>
              <w:numPr>
                <w:ilvl w:val="4"/>
                <w:numId w:val="10"/>
              </w:numPr>
              <w:shd w:val="clear" w:color="auto" w:fill="FFFFFF"/>
              <w:tabs>
                <w:tab w:val="num" w:pos="2880"/>
              </w:tabs>
              <w:spacing w:after="0"/>
              <w:rPr>
                <w:rFonts w:ascii="Times New Roman" w:eastAsia="Times New Roman" w:hAnsi="Times New Roman" w:cs="Times New Roman"/>
              </w:rPr>
            </w:pPr>
            <w:r w:rsidRPr="00705629">
              <w:rPr>
                <w:rFonts w:ascii="Times New Roman" w:eastAsia="Times New Roman" w:hAnsi="Times New Roman" w:cs="Times New Roman"/>
              </w:rPr>
              <w:t>Groupthink</w:t>
            </w:r>
          </w:p>
          <w:p w14:paraId="603690B5" w14:textId="77777777" w:rsidR="0085531D" w:rsidRPr="00705629" w:rsidRDefault="0085531D" w:rsidP="00144916">
            <w:pPr>
              <w:shd w:val="clear" w:color="auto" w:fill="FFFFFF"/>
              <w:rPr>
                <w:rFonts w:ascii="Times New Roman" w:hAnsi="Times New Roman" w:cs="Times New Roman"/>
              </w:rPr>
            </w:pPr>
          </w:p>
          <w:p w14:paraId="603690B6" w14:textId="77777777" w:rsidR="0085531D" w:rsidRPr="00705629" w:rsidRDefault="008D0B54" w:rsidP="00144916">
            <w:pPr>
              <w:shd w:val="clear" w:color="auto" w:fill="FFFFFF"/>
              <w:rPr>
                <w:rFonts w:ascii="Times New Roman" w:eastAsia="Times New Roman" w:hAnsi="Times New Roman" w:cs="Times New Roman"/>
              </w:rPr>
            </w:pPr>
            <w:hyperlink r:id="rId29" w:history="1">
              <w:r w:rsidR="0085531D" w:rsidRPr="00705629">
                <w:rPr>
                  <w:rFonts w:ascii="Times New Roman" w:eastAsia="Times New Roman" w:hAnsi="Times New Roman" w:cs="Times New Roman"/>
                </w:rPr>
                <w:t>Content Category 8C</w:t>
              </w:r>
            </w:hyperlink>
            <w:r w:rsidR="0085531D" w:rsidRPr="00705629">
              <w:rPr>
                <w:rFonts w:ascii="Times New Roman" w:eastAsia="Times New Roman" w:hAnsi="Times New Roman" w:cs="Times New Roman"/>
              </w:rPr>
              <w:t>: Social Interactions</w:t>
            </w:r>
          </w:p>
          <w:p w14:paraId="603690B7"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Elements of Social Interaction</w:t>
            </w:r>
          </w:p>
          <w:p w14:paraId="603690B8"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Groups</w:t>
            </w:r>
          </w:p>
          <w:p w14:paraId="603690B9"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Primary and secondary groups</w:t>
            </w:r>
          </w:p>
          <w:p w14:paraId="603690BA"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In</w:t>
            </w:r>
            <w:r w:rsidR="005E4A2B">
              <w:rPr>
                <w:rFonts w:ascii="Times New Roman" w:eastAsia="Times New Roman" w:hAnsi="Times New Roman" w:cs="Times New Roman"/>
              </w:rPr>
              <w:t>-</w:t>
            </w:r>
            <w:r w:rsidRPr="00705629">
              <w:rPr>
                <w:rFonts w:ascii="Times New Roman" w:eastAsia="Times New Roman" w:hAnsi="Times New Roman" w:cs="Times New Roman"/>
              </w:rPr>
              <w:t>group v</w:t>
            </w:r>
            <w:r w:rsidR="005E4A2B">
              <w:rPr>
                <w:rFonts w:ascii="Times New Roman" w:eastAsia="Times New Roman" w:hAnsi="Times New Roman" w:cs="Times New Roman"/>
              </w:rPr>
              <w:t>ersu</w:t>
            </w:r>
            <w:r w:rsidRPr="00705629">
              <w:rPr>
                <w:rFonts w:ascii="Times New Roman" w:eastAsia="Times New Roman" w:hAnsi="Times New Roman" w:cs="Times New Roman"/>
              </w:rPr>
              <w:t>s out</w:t>
            </w:r>
            <w:r w:rsidR="005E4A2B">
              <w:rPr>
                <w:rFonts w:ascii="Times New Roman" w:eastAsia="Times New Roman" w:hAnsi="Times New Roman" w:cs="Times New Roman"/>
              </w:rPr>
              <w:t>-</w:t>
            </w:r>
            <w:r w:rsidRPr="00705629">
              <w:rPr>
                <w:rFonts w:ascii="Times New Roman" w:eastAsia="Times New Roman" w:hAnsi="Times New Roman" w:cs="Times New Roman"/>
              </w:rPr>
              <w:t>group</w:t>
            </w:r>
          </w:p>
          <w:p w14:paraId="603690BB"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 xml:space="preserve">Group size (dyads, triads) </w:t>
            </w:r>
          </w:p>
          <w:p w14:paraId="603690BC"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Networks</w:t>
            </w:r>
          </w:p>
          <w:p w14:paraId="603690BD"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Organizations</w:t>
            </w:r>
          </w:p>
          <w:p w14:paraId="603690BE"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Formal organization</w:t>
            </w:r>
          </w:p>
          <w:p w14:paraId="603690BF"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Bureaucracy</w:t>
            </w:r>
          </w:p>
          <w:p w14:paraId="603690C0"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Characteristics of an ideal bureaucracy</w:t>
            </w:r>
          </w:p>
          <w:p w14:paraId="603690C1"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 xml:space="preserve">Perspectives on bureaucracy (e.g., iron law of oligarchy, </w:t>
            </w:r>
            <w:r>
              <w:rPr>
                <w:rFonts w:ascii="Times New Roman" w:eastAsia="Times New Roman" w:hAnsi="Times New Roman" w:cs="Times New Roman"/>
              </w:rPr>
              <w:t>McDonaldization</w:t>
            </w:r>
            <w:r w:rsidRPr="00705629">
              <w:rPr>
                <w:rFonts w:ascii="Times New Roman" w:eastAsia="Times New Roman" w:hAnsi="Times New Roman" w:cs="Times New Roman"/>
              </w:rPr>
              <w:t>)</w:t>
            </w:r>
          </w:p>
        </w:tc>
      </w:tr>
    </w:tbl>
    <w:p w14:paraId="603690C3" w14:textId="77777777" w:rsidR="0085531D" w:rsidRPr="00705629" w:rsidRDefault="0085531D" w:rsidP="0085531D">
      <w:pPr>
        <w:pStyle w:val="Heading2"/>
      </w:pPr>
      <w:r w:rsidRPr="00705629">
        <w:lastRenderedPageBreak/>
        <w:t>For Further Research and Exploration:</w:t>
      </w:r>
    </w:p>
    <w:tbl>
      <w:tblPr>
        <w:tblStyle w:val="TableGrid"/>
        <w:tblW w:w="0" w:type="auto"/>
        <w:tblLook w:val="04A0" w:firstRow="1" w:lastRow="0" w:firstColumn="1" w:lastColumn="0" w:noHBand="0" w:noVBand="1"/>
      </w:tblPr>
      <w:tblGrid>
        <w:gridCol w:w="8990"/>
      </w:tblGrid>
      <w:tr w:rsidR="0085531D" w:rsidRPr="00705629" w14:paraId="603690D3" w14:textId="77777777" w:rsidTr="00144916">
        <w:trPr>
          <w:trHeight w:val="4625"/>
        </w:trPr>
        <w:tc>
          <w:tcPr>
            <w:tcW w:w="9576" w:type="dxa"/>
          </w:tcPr>
          <w:p w14:paraId="603690C4" w14:textId="77777777" w:rsidR="0085531D" w:rsidRPr="00705629" w:rsidRDefault="0085531D" w:rsidP="0085531D">
            <w:pPr>
              <w:pStyle w:val="Heading1"/>
              <w:numPr>
                <w:ilvl w:val="0"/>
                <w:numId w:val="4"/>
              </w:numPr>
              <w:spacing w:before="0" w:after="0"/>
              <w:outlineLvl w:val="0"/>
              <w:rPr>
                <w:rFonts w:ascii="Times New Roman" w:hAnsi="Times New Roman" w:cs="Times New Roman"/>
                <w:color w:val="auto"/>
                <w:sz w:val="22"/>
                <w:szCs w:val="22"/>
              </w:rPr>
            </w:pPr>
            <w:r>
              <w:rPr>
                <w:rFonts w:ascii="Times New Roman" w:hAnsi="Times New Roman" w:cs="Times New Roman"/>
                <w:color w:val="auto"/>
                <w:sz w:val="22"/>
                <w:szCs w:val="22"/>
              </w:rPr>
              <w:t xml:space="preserve">Milgram Experiment on Obedience </w:t>
            </w:r>
          </w:p>
          <w:p w14:paraId="603690C5" w14:textId="77777777" w:rsidR="0085531D" w:rsidRPr="00680461" w:rsidRDefault="008D0B54" w:rsidP="00144916">
            <w:pPr>
              <w:pStyle w:val="Heading1"/>
              <w:spacing w:before="0"/>
              <w:outlineLvl w:val="0"/>
              <w:rPr>
                <w:rFonts w:ascii="Times New Roman" w:hAnsi="Times New Roman" w:cs="Times New Roman"/>
                <w:b w:val="0"/>
                <w:color w:val="auto"/>
                <w:sz w:val="22"/>
                <w:szCs w:val="22"/>
              </w:rPr>
            </w:pPr>
            <w:hyperlink r:id="rId30" w:history="1">
              <w:r w:rsidR="0085531D" w:rsidRPr="00680461">
                <w:rPr>
                  <w:rStyle w:val="Hyperlink"/>
                  <w:rFonts w:cs="Times New Roman"/>
                  <w:b w:val="0"/>
                  <w:sz w:val="22"/>
                  <w:szCs w:val="22"/>
                </w:rPr>
                <w:t>https://www.khanacademy.org/test-prep/mcat/behavior/social-psychology/v/milgram-experiment-on-obedience</w:t>
              </w:r>
            </w:hyperlink>
          </w:p>
          <w:p w14:paraId="603690C6" w14:textId="77777777" w:rsidR="0085531D" w:rsidRPr="0040086A" w:rsidRDefault="0085531D" w:rsidP="00144916">
            <w:pPr>
              <w:rPr>
                <w:rFonts w:ascii="Times New Roman" w:hAnsi="Times New Roman" w:cs="Times New Roman"/>
              </w:rPr>
            </w:pPr>
            <w:r>
              <w:rPr>
                <w:rFonts w:ascii="Times New Roman" w:hAnsi="Times New Roman" w:cs="Times New Roman"/>
              </w:rPr>
              <w:t xml:space="preserve">A short, </w:t>
            </w:r>
            <w:r w:rsidR="005E4A2B">
              <w:rPr>
                <w:rFonts w:ascii="Times New Roman" w:hAnsi="Times New Roman" w:cs="Times New Roman"/>
              </w:rPr>
              <w:t>7-</w:t>
            </w:r>
            <w:r>
              <w:rPr>
                <w:rFonts w:ascii="Times New Roman" w:hAnsi="Times New Roman" w:cs="Times New Roman"/>
              </w:rPr>
              <w:t>min clip that provides an overview of the Milgram experiment on obedience.</w:t>
            </w:r>
          </w:p>
          <w:p w14:paraId="603690C7" w14:textId="77777777" w:rsidR="0085531D" w:rsidRPr="00705629" w:rsidRDefault="0085531D" w:rsidP="00144916">
            <w:pPr>
              <w:pStyle w:val="Heading1"/>
              <w:spacing w:before="0"/>
              <w:outlineLvl w:val="0"/>
              <w:rPr>
                <w:rFonts w:ascii="Times New Roman" w:hAnsi="Times New Roman" w:cs="Times New Roman"/>
                <w:color w:val="auto"/>
                <w:sz w:val="22"/>
                <w:szCs w:val="22"/>
              </w:rPr>
            </w:pPr>
          </w:p>
          <w:p w14:paraId="603690C8"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 xml:space="preserve">What is </w:t>
            </w:r>
            <w:r>
              <w:rPr>
                <w:rFonts w:ascii="Times New Roman" w:hAnsi="Times New Roman" w:cs="Times New Roman"/>
                <w:b/>
              </w:rPr>
              <w:t>McDonaldization</w:t>
            </w:r>
            <w:r w:rsidRPr="00705629">
              <w:rPr>
                <w:rFonts w:ascii="Times New Roman" w:hAnsi="Times New Roman" w:cs="Times New Roman"/>
                <w:b/>
              </w:rPr>
              <w:t>?</w:t>
            </w:r>
          </w:p>
          <w:p w14:paraId="603690C9" w14:textId="77777777" w:rsidR="0085531D" w:rsidRPr="00884956" w:rsidRDefault="0085531D" w:rsidP="00144916">
            <w:pPr>
              <w:rPr>
                <w:rStyle w:val="Hyperlink"/>
                <w:rFonts w:ascii="Times New Roman" w:hAnsi="Times New Roman" w:cs="Times New Roman"/>
                <w:b/>
              </w:rPr>
            </w:pPr>
            <w:r>
              <w:rPr>
                <w:rStyle w:val="Hyperlink"/>
                <w:color w:val="auto"/>
              </w:rPr>
              <w:fldChar w:fldCharType="begin"/>
            </w:r>
            <w:r>
              <w:rPr>
                <w:rStyle w:val="Hyperlink"/>
                <w:rFonts w:ascii="Times New Roman" w:hAnsi="Times New Roman" w:cs="Times New Roman"/>
                <w:color w:val="auto"/>
              </w:rPr>
              <w:instrText xml:space="preserve"> HYPERLINK "http://www.McDonaldization.com/whatisit.shtml" </w:instrText>
            </w:r>
            <w:r>
              <w:rPr>
                <w:rStyle w:val="Hyperlink"/>
                <w:color w:val="auto"/>
              </w:rPr>
              <w:fldChar w:fldCharType="separate"/>
            </w:r>
            <w:r w:rsidRPr="00884956">
              <w:rPr>
                <w:rStyle w:val="Hyperlink"/>
                <w:rFonts w:ascii="Times New Roman" w:hAnsi="Times New Roman" w:cs="Times New Roman"/>
              </w:rPr>
              <w:t>http://www.McDonaldization.com/whatisit.shtml</w:t>
            </w:r>
          </w:p>
          <w:p w14:paraId="603690CA" w14:textId="77777777" w:rsidR="0085531D" w:rsidRPr="00705629" w:rsidRDefault="0085531D" w:rsidP="00144916">
            <w:pPr>
              <w:rPr>
                <w:rFonts w:ascii="Times New Roman" w:hAnsi="Times New Roman" w:cs="Times New Roman"/>
              </w:rPr>
            </w:pPr>
            <w:r>
              <w:rPr>
                <w:rStyle w:val="Hyperlink"/>
                <w:color w:val="auto"/>
              </w:rPr>
              <w:fldChar w:fldCharType="end"/>
            </w:r>
            <w:r w:rsidRPr="00680461">
              <w:rPr>
                <w:rStyle w:val="Hyperlink"/>
                <w:color w:val="auto"/>
                <w:u w:val="none"/>
              </w:rPr>
              <w:t>This site</w:t>
            </w:r>
            <w:r>
              <w:rPr>
                <w:rStyle w:val="Hyperlink"/>
                <w:rFonts w:ascii="Times New Roman" w:hAnsi="Times New Roman" w:cs="Times New Roman"/>
                <w:color w:val="auto"/>
              </w:rPr>
              <w:t xml:space="preserve"> </w:t>
            </w:r>
            <w:r>
              <w:rPr>
                <w:rFonts w:ascii="Times New Roman" w:hAnsi="Times New Roman" w:cs="Times New Roman"/>
              </w:rPr>
              <w:t>c</w:t>
            </w:r>
            <w:r w:rsidRPr="00705629">
              <w:rPr>
                <w:rFonts w:ascii="Times New Roman" w:hAnsi="Times New Roman" w:cs="Times New Roman"/>
              </w:rPr>
              <w:t xml:space="preserve">overs the basics of </w:t>
            </w:r>
            <w:r>
              <w:rPr>
                <w:rFonts w:ascii="Times New Roman" w:hAnsi="Times New Roman" w:cs="Times New Roman"/>
              </w:rPr>
              <w:t>McDonaldization</w:t>
            </w:r>
            <w:r w:rsidRPr="00705629">
              <w:rPr>
                <w:rFonts w:ascii="Times New Roman" w:hAnsi="Times New Roman" w:cs="Times New Roman"/>
              </w:rPr>
              <w:t xml:space="preserve"> (calculability, predictability, efficiency, control)</w:t>
            </w:r>
            <w:r>
              <w:rPr>
                <w:rFonts w:ascii="Times New Roman" w:hAnsi="Times New Roman" w:cs="Times New Roman"/>
              </w:rPr>
              <w:t>,</w:t>
            </w:r>
            <w:r w:rsidRPr="00705629">
              <w:rPr>
                <w:rFonts w:ascii="Times New Roman" w:hAnsi="Times New Roman" w:cs="Times New Roman"/>
              </w:rPr>
              <w:t xml:space="preserve"> including separate pages for each with examples.</w:t>
            </w:r>
          </w:p>
          <w:p w14:paraId="603690CB" w14:textId="77777777" w:rsidR="0085531D" w:rsidRPr="00705629" w:rsidRDefault="0085531D" w:rsidP="00144916">
            <w:pPr>
              <w:rPr>
                <w:rFonts w:ascii="Times New Roman" w:hAnsi="Times New Roman" w:cs="Times New Roman"/>
              </w:rPr>
            </w:pPr>
          </w:p>
          <w:p w14:paraId="603690CC"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Organizations and Bureaucratization</w:t>
            </w:r>
          </w:p>
          <w:p w14:paraId="603690CD" w14:textId="77777777" w:rsidR="0085531D" w:rsidRPr="00884956" w:rsidRDefault="0085531D" w:rsidP="00144916">
            <w:pPr>
              <w:rPr>
                <w:rStyle w:val="Hyperlink"/>
                <w:rFonts w:ascii="Times New Roman" w:hAnsi="Times New Roman" w:cs="Times New Roman"/>
                <w:b/>
              </w:rPr>
            </w:pPr>
            <w:r>
              <w:fldChar w:fldCharType="begin"/>
            </w:r>
            <w:r>
              <w:rPr>
                <w:rFonts w:ascii="Times New Roman" w:hAnsi="Times New Roman" w:cs="Times New Roman"/>
              </w:rPr>
              <w:instrText xml:space="preserve"> HYPERLINK "https://www.khanacademy.org/video/organizations-and-bureaucratization" </w:instrText>
            </w:r>
            <w:r>
              <w:fldChar w:fldCharType="separate"/>
            </w:r>
            <w:r w:rsidRPr="00884956">
              <w:rPr>
                <w:rStyle w:val="Hyperlink"/>
                <w:rFonts w:ascii="Times New Roman" w:hAnsi="Times New Roman" w:cs="Times New Roman"/>
              </w:rPr>
              <w:t xml:space="preserve">https://www.khanacademy.org/video/organizations-and-bureaucratization  </w:t>
            </w:r>
          </w:p>
          <w:p w14:paraId="603690CE" w14:textId="77777777" w:rsidR="0085531D" w:rsidRPr="00705629" w:rsidRDefault="0085531D" w:rsidP="00144916">
            <w:pPr>
              <w:rPr>
                <w:rFonts w:ascii="Times New Roman" w:hAnsi="Times New Roman" w:cs="Times New Roman"/>
              </w:rPr>
            </w:pPr>
            <w:r>
              <w:fldChar w:fldCharType="end"/>
            </w:r>
            <w:r>
              <w:rPr>
                <w:rFonts w:ascii="Times New Roman" w:hAnsi="Times New Roman" w:cs="Times New Roman"/>
              </w:rPr>
              <w:t>P</w:t>
            </w:r>
            <w:r w:rsidRPr="00705629">
              <w:rPr>
                <w:rFonts w:ascii="Times New Roman" w:hAnsi="Times New Roman" w:cs="Times New Roman"/>
              </w:rPr>
              <w:t xml:space="preserve">roduced in collaboration between </w:t>
            </w:r>
            <w:r w:rsidR="001C6403">
              <w:rPr>
                <w:rFonts w:ascii="Times New Roman" w:hAnsi="Times New Roman" w:cs="Times New Roman"/>
              </w:rPr>
              <w:t>the Association of American Medical Colleges</w:t>
            </w:r>
            <w:r>
              <w:rPr>
                <w:rFonts w:ascii="Times New Roman" w:hAnsi="Times New Roman" w:cs="Times New Roman"/>
              </w:rPr>
              <w:t xml:space="preserve"> and Khan University, this</w:t>
            </w:r>
            <w:r w:rsidRPr="00705629">
              <w:rPr>
                <w:rFonts w:ascii="Times New Roman" w:hAnsi="Times New Roman" w:cs="Times New Roman"/>
              </w:rPr>
              <w:t xml:space="preserve"> </w:t>
            </w:r>
            <w:r w:rsidR="005E4A2B">
              <w:rPr>
                <w:rFonts w:ascii="Times New Roman" w:hAnsi="Times New Roman" w:cs="Times New Roman"/>
              </w:rPr>
              <w:t>5-</w:t>
            </w:r>
            <w:r w:rsidRPr="00705629">
              <w:rPr>
                <w:rFonts w:ascii="Times New Roman" w:hAnsi="Times New Roman" w:cs="Times New Roman"/>
              </w:rPr>
              <w:t xml:space="preserve">min clip provides a brief discussion of utilitarian, coercive, and normative organizations. It also addresses bureaucracy, bureaucratization, the iron rule of oligarchy, and </w:t>
            </w:r>
            <w:r>
              <w:rPr>
                <w:rFonts w:ascii="Times New Roman" w:hAnsi="Times New Roman" w:cs="Times New Roman"/>
              </w:rPr>
              <w:t>McDonaldization</w:t>
            </w:r>
            <w:r w:rsidRPr="00705629">
              <w:rPr>
                <w:rFonts w:ascii="Times New Roman" w:hAnsi="Times New Roman" w:cs="Times New Roman"/>
              </w:rPr>
              <w:t>. It provides a brief discussion of conflict and power.</w:t>
            </w:r>
          </w:p>
          <w:p w14:paraId="603690CF" w14:textId="77777777" w:rsidR="0085531D" w:rsidRPr="00705629" w:rsidRDefault="0085531D" w:rsidP="00144916">
            <w:pPr>
              <w:rPr>
                <w:rFonts w:ascii="Times New Roman" w:hAnsi="Times New Roman" w:cs="Times New Roman"/>
              </w:rPr>
            </w:pPr>
          </w:p>
          <w:p w14:paraId="603690D0"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What Are Social Groups and Social Networks?</w:t>
            </w:r>
          </w:p>
          <w:p w14:paraId="603690D1" w14:textId="77777777" w:rsidR="0085531D" w:rsidRPr="00884956" w:rsidRDefault="0085531D" w:rsidP="00144916">
            <w:pPr>
              <w:rPr>
                <w:rStyle w:val="Hyperlink"/>
                <w:rFonts w:ascii="Times New Roman" w:eastAsia="Calibri" w:hAnsi="Times New Roman" w:cs="Times New Roman"/>
                <w:b/>
              </w:rPr>
            </w:pPr>
            <w:r>
              <w:rPr>
                <w:rFonts w:eastAsia="Calibri"/>
              </w:rPr>
              <w:fldChar w:fldCharType="begin"/>
            </w:r>
            <w:r>
              <w:rPr>
                <w:rFonts w:ascii="Times New Roman" w:eastAsia="Calibri" w:hAnsi="Times New Roman" w:cs="Times New Roman"/>
              </w:rPr>
              <w:instrText xml:space="preserve"> HYPERLINK "https://www.khanacademy.org/test-prep/mcat/society-and-culture/social-structures/a/what-are-social-groups-and-social-networks" </w:instrText>
            </w:r>
            <w:r>
              <w:rPr>
                <w:rFonts w:eastAsia="Calibri"/>
              </w:rPr>
              <w:fldChar w:fldCharType="separate"/>
            </w:r>
            <w:r w:rsidRPr="00884956">
              <w:rPr>
                <w:rStyle w:val="Hyperlink"/>
                <w:rFonts w:ascii="Times New Roman" w:eastAsia="Calibri" w:hAnsi="Times New Roman" w:cs="Times New Roman"/>
              </w:rPr>
              <w:t>https://www.khanacademy.org/test-prep/mcat/society-and-culture/social-structures/a/what-are-social-groups-and-social-networks</w:t>
            </w:r>
          </w:p>
          <w:p w14:paraId="603690D2" w14:textId="77777777" w:rsidR="0085531D" w:rsidRPr="00133246" w:rsidRDefault="0085531D" w:rsidP="00144916">
            <w:pPr>
              <w:rPr>
                <w:rFonts w:ascii="Times New Roman" w:hAnsi="Times New Roman" w:cs="Times New Roman"/>
                <w:b/>
              </w:rPr>
            </w:pPr>
            <w:r>
              <w:rPr>
                <w:rFonts w:eastAsia="Calibri"/>
              </w:rPr>
              <w:fldChar w:fldCharType="end"/>
            </w:r>
            <w:r>
              <w:rPr>
                <w:rFonts w:ascii="Times New Roman" w:hAnsi="Times New Roman" w:cs="Times New Roman"/>
              </w:rPr>
              <w:t xml:space="preserve">Produced </w:t>
            </w:r>
            <w:r w:rsidRPr="00705629">
              <w:rPr>
                <w:rFonts w:ascii="Times New Roman" w:hAnsi="Times New Roman" w:cs="Times New Roman"/>
              </w:rPr>
              <w:t xml:space="preserve">in collaboration between </w:t>
            </w:r>
            <w:r w:rsidR="001C6403">
              <w:rPr>
                <w:rFonts w:ascii="Times New Roman" w:hAnsi="Times New Roman" w:cs="Times New Roman"/>
              </w:rPr>
              <w:t>the Association of American Medical Colleges</w:t>
            </w:r>
            <w:r>
              <w:rPr>
                <w:rFonts w:ascii="Times New Roman" w:hAnsi="Times New Roman" w:cs="Times New Roman"/>
              </w:rPr>
              <w:t xml:space="preserve"> and Khan University, </w:t>
            </w:r>
            <w:r>
              <w:rPr>
                <w:rFonts w:ascii="Times New Roman" w:eastAsia="Calibri" w:hAnsi="Times New Roman" w:cs="Times New Roman"/>
              </w:rPr>
              <w:t>this provides</w:t>
            </w:r>
            <w:r w:rsidRPr="00705629">
              <w:rPr>
                <w:rFonts w:ascii="Times New Roman" w:eastAsia="Calibri" w:hAnsi="Times New Roman" w:cs="Times New Roman"/>
              </w:rPr>
              <w:t xml:space="preserve"> a brief text and graphic overview of primary and secondary groups, in groups, out groups, networks, and homophily.</w:t>
            </w:r>
          </w:p>
        </w:tc>
      </w:tr>
    </w:tbl>
    <w:p w14:paraId="603690D4" w14:textId="77777777" w:rsidR="0085531D" w:rsidRDefault="0085531D" w:rsidP="0085531D">
      <w:r w:rsidRPr="00705629">
        <w:br w:type="page"/>
      </w:r>
    </w:p>
    <w:p w14:paraId="603690D6" w14:textId="610027DF" w:rsidR="0085531D" w:rsidRPr="00705629" w:rsidRDefault="0085531D" w:rsidP="0085531D">
      <w:pPr>
        <w:pStyle w:val="Heading1"/>
      </w:pPr>
      <w:r w:rsidRPr="00705629">
        <w:lastRenderedPageBreak/>
        <w:t>Chapter 6: Deviance and Social Control</w:t>
      </w:r>
    </w:p>
    <w:p w14:paraId="603690D7" w14:textId="77777777" w:rsidR="0085531D" w:rsidRPr="00705629" w:rsidRDefault="0085531D" w:rsidP="0085531D">
      <w:pPr>
        <w:shd w:val="clear" w:color="auto" w:fill="FFFFFF"/>
        <w:spacing w:after="0"/>
      </w:pPr>
      <w:r w:rsidRPr="00705629">
        <w:t xml:space="preserve">Chapter </w:t>
      </w:r>
      <w:r w:rsidR="009B7C67">
        <w:t>6</w:t>
      </w:r>
      <w:r w:rsidR="009B7C67" w:rsidRPr="00705629">
        <w:t xml:space="preserve"> </w:t>
      </w:r>
      <w:r w:rsidRPr="00705629">
        <w:t xml:space="preserve">begins with an example of the criminalization of deviance and its consequences. It further examines </w:t>
      </w:r>
      <w:r w:rsidRPr="00705629">
        <w:rPr>
          <w:rFonts w:eastAsia="Calibri"/>
        </w:rPr>
        <w:t>deviance and social control by</w:t>
      </w:r>
      <w:r w:rsidRPr="00705629">
        <w:t xml:space="preserve"> looking at how deviance is defined, examining different perspectives that sociologists employ to understand and explain deviant behavior</w:t>
      </w:r>
      <w:r>
        <w:t>,</w:t>
      </w:r>
      <w:r w:rsidRPr="00705629">
        <w:t xml:space="preserve"> and considering the spectrum of ways in which U.S. society exercises social control over groups a</w:t>
      </w:r>
      <w:r>
        <w:t>nd behaviors defined as deviant</w:t>
      </w:r>
      <w:r w:rsidRPr="00705629">
        <w:rPr>
          <w:rFonts w:eastAsia="Calibri"/>
        </w:rPr>
        <w:t>.</w:t>
      </w:r>
      <w:r w:rsidRPr="00705629">
        <w:t xml:space="preserve"> As such, it introduces a n</w:t>
      </w:r>
      <w:r>
        <w:t xml:space="preserve">umber of concepts tied to MCAT </w:t>
      </w:r>
      <w:hyperlink r:id="rId31" w:history="1">
        <w:r w:rsidRPr="00705629">
          <w:t>Foundational Concept 7</w:t>
        </w:r>
      </w:hyperlink>
      <w:r w:rsidRPr="00705629">
        <w:t xml:space="preserve">, </w:t>
      </w:r>
      <w:hyperlink r:id="rId32" w:history="1">
        <w:r w:rsidRPr="00705629">
          <w:t>Content Category 7B</w:t>
        </w:r>
      </w:hyperlink>
      <w:r w:rsidRPr="00705629">
        <w:t>.</w:t>
      </w:r>
    </w:p>
    <w:p w14:paraId="603690D8" w14:textId="77777777" w:rsidR="0085531D" w:rsidRPr="00705629" w:rsidRDefault="0085531D" w:rsidP="0085531D">
      <w:pPr>
        <w:shd w:val="clear" w:color="auto" w:fill="FFFFFF"/>
        <w:spacing w:after="0"/>
        <w:rPr>
          <w:b/>
          <w:shd w:val="clear" w:color="auto" w:fill="FFFFFF"/>
        </w:rPr>
      </w:pPr>
    </w:p>
    <w:p w14:paraId="603690D9" w14:textId="77777777" w:rsidR="0085531D" w:rsidRPr="00705629" w:rsidRDefault="0085531D" w:rsidP="0085531D">
      <w:pPr>
        <w:pStyle w:val="Heading2"/>
        <w:rPr>
          <w:shd w:val="clear" w:color="auto" w:fill="FFFFFF"/>
        </w:rPr>
      </w:pPr>
      <w:r w:rsidRPr="00705629">
        <w:t>MCAT foundational Standards/Subt</w:t>
      </w:r>
      <w:r w:rsidRPr="00705629">
        <w:rPr>
          <w:rFonts w:eastAsia="Times New Roman"/>
        </w:rPr>
        <w:t>opics</w:t>
      </w:r>
    </w:p>
    <w:tbl>
      <w:tblPr>
        <w:tblStyle w:val="TableGrid"/>
        <w:tblW w:w="9630" w:type="dxa"/>
        <w:tblInd w:w="-162" w:type="dxa"/>
        <w:tblLook w:val="04A0" w:firstRow="1" w:lastRow="0" w:firstColumn="1" w:lastColumn="0" w:noHBand="0" w:noVBand="1"/>
      </w:tblPr>
      <w:tblGrid>
        <w:gridCol w:w="9630"/>
      </w:tblGrid>
      <w:tr w:rsidR="0085531D" w:rsidRPr="00705629" w14:paraId="603690E6" w14:textId="77777777" w:rsidTr="00144916">
        <w:trPr>
          <w:trHeight w:val="3185"/>
        </w:trPr>
        <w:tc>
          <w:tcPr>
            <w:tcW w:w="9630" w:type="dxa"/>
          </w:tcPr>
          <w:p w14:paraId="603690DA" w14:textId="77777777" w:rsidR="0085531D" w:rsidRPr="00705629" w:rsidRDefault="008D0B54" w:rsidP="00144916">
            <w:pPr>
              <w:shd w:val="clear" w:color="auto" w:fill="FFFFFF"/>
              <w:tabs>
                <w:tab w:val="num" w:pos="720"/>
                <w:tab w:val="num" w:pos="2880"/>
              </w:tabs>
              <w:rPr>
                <w:rFonts w:ascii="Times New Roman" w:eastAsia="Times New Roman" w:hAnsi="Times New Roman" w:cs="Times New Roman"/>
              </w:rPr>
            </w:pPr>
            <w:hyperlink r:id="rId33" w:history="1">
              <w:r w:rsidR="0085531D" w:rsidRPr="00680461">
                <w:rPr>
                  <w:rStyle w:val="Hyperlink"/>
                  <w:i/>
                  <w:color w:val="auto"/>
                  <w:u w:val="none"/>
                </w:rPr>
                <w:t>Content Category 7B</w:t>
              </w:r>
            </w:hyperlink>
            <w:r w:rsidR="0085531D" w:rsidRPr="000950F1">
              <w:t>:</w:t>
            </w:r>
            <w:r w:rsidR="0085531D" w:rsidRPr="00705629">
              <w:rPr>
                <w:rFonts w:ascii="Times New Roman" w:eastAsia="Times New Roman" w:hAnsi="Times New Roman" w:cs="Times New Roman"/>
              </w:rPr>
              <w:t xml:space="preserve"> Social Processes that influence human behavior</w:t>
            </w:r>
          </w:p>
          <w:p w14:paraId="603690DB" w14:textId="77777777" w:rsidR="0085531D" w:rsidRPr="00705629" w:rsidRDefault="0085531D" w:rsidP="00144916">
            <w:pPr>
              <w:shd w:val="clear" w:color="auto" w:fill="FFFFFF"/>
              <w:tabs>
                <w:tab w:val="num" w:pos="720"/>
                <w:tab w:val="num" w:pos="2880"/>
              </w:tabs>
              <w:ind w:left="360"/>
              <w:rPr>
                <w:rFonts w:ascii="Times New Roman" w:eastAsia="Times New Roman" w:hAnsi="Times New Roman" w:cs="Times New Roman"/>
                <w:b/>
              </w:rPr>
            </w:pPr>
            <w:r w:rsidRPr="00705629">
              <w:rPr>
                <w:rFonts w:ascii="Times New Roman" w:eastAsia="Times New Roman" w:hAnsi="Times New Roman" w:cs="Times New Roman"/>
                <w:b/>
              </w:rPr>
              <w:t>How the Presence of Others Affects Individual Behavior</w:t>
            </w:r>
          </w:p>
          <w:p w14:paraId="603690DC" w14:textId="77777777" w:rsidR="0085531D" w:rsidRPr="00705629" w:rsidRDefault="0085531D" w:rsidP="0085531D">
            <w:pPr>
              <w:numPr>
                <w:ilvl w:val="2"/>
                <w:numId w:val="10"/>
              </w:numPr>
              <w:shd w:val="clear" w:color="auto" w:fill="FFFFFF"/>
              <w:tabs>
                <w:tab w:val="num" w:pos="2880"/>
              </w:tabs>
              <w:spacing w:after="0"/>
              <w:rPr>
                <w:rFonts w:ascii="Times New Roman" w:eastAsia="Times New Roman" w:hAnsi="Times New Roman" w:cs="Times New Roman"/>
              </w:rPr>
            </w:pPr>
            <w:r w:rsidRPr="00705629">
              <w:rPr>
                <w:rFonts w:ascii="Times New Roman" w:eastAsia="Times New Roman" w:hAnsi="Times New Roman" w:cs="Times New Roman"/>
              </w:rPr>
              <w:t>Social control</w:t>
            </w:r>
          </w:p>
          <w:p w14:paraId="603690DD" w14:textId="77777777" w:rsidR="0085531D" w:rsidRPr="00705629" w:rsidRDefault="0085531D" w:rsidP="0085531D">
            <w:pPr>
              <w:numPr>
                <w:ilvl w:val="2"/>
                <w:numId w:val="10"/>
              </w:numPr>
              <w:shd w:val="clear" w:color="auto" w:fill="FFFFFF"/>
              <w:tabs>
                <w:tab w:val="num" w:pos="2880"/>
              </w:tabs>
              <w:spacing w:after="0"/>
              <w:rPr>
                <w:rFonts w:ascii="Times New Roman" w:eastAsia="Times New Roman" w:hAnsi="Times New Roman" w:cs="Times New Roman"/>
              </w:rPr>
            </w:pPr>
            <w:r w:rsidRPr="00705629">
              <w:rPr>
                <w:rFonts w:ascii="Times New Roman" w:eastAsia="Times New Roman" w:hAnsi="Times New Roman" w:cs="Times New Roman"/>
              </w:rPr>
              <w:t>Peer pressure</w:t>
            </w:r>
          </w:p>
          <w:p w14:paraId="603690DE" w14:textId="77777777" w:rsidR="0085531D" w:rsidRPr="00705629" w:rsidRDefault="0085531D" w:rsidP="0085531D">
            <w:pPr>
              <w:numPr>
                <w:ilvl w:val="2"/>
                <w:numId w:val="10"/>
              </w:numPr>
              <w:shd w:val="clear" w:color="auto" w:fill="FFFFFF"/>
              <w:tabs>
                <w:tab w:val="num" w:pos="2880"/>
              </w:tabs>
              <w:spacing w:after="0"/>
              <w:rPr>
                <w:rFonts w:ascii="Times New Roman" w:eastAsia="Times New Roman" w:hAnsi="Times New Roman" w:cs="Times New Roman"/>
              </w:rPr>
            </w:pPr>
            <w:r w:rsidRPr="00705629">
              <w:rPr>
                <w:rFonts w:ascii="Times New Roman" w:eastAsia="Times New Roman" w:hAnsi="Times New Roman" w:cs="Times New Roman"/>
              </w:rPr>
              <w:t>Conformity</w:t>
            </w:r>
          </w:p>
          <w:p w14:paraId="603690DF" w14:textId="77777777" w:rsidR="0085531D" w:rsidRPr="00705629" w:rsidRDefault="0085531D" w:rsidP="0085531D">
            <w:pPr>
              <w:numPr>
                <w:ilvl w:val="2"/>
                <w:numId w:val="10"/>
              </w:numPr>
              <w:shd w:val="clear" w:color="auto" w:fill="FFFFFF"/>
              <w:tabs>
                <w:tab w:val="num" w:pos="2880"/>
              </w:tabs>
              <w:spacing w:after="0"/>
              <w:rPr>
                <w:rFonts w:ascii="Times New Roman" w:eastAsia="Times New Roman" w:hAnsi="Times New Roman" w:cs="Times New Roman"/>
              </w:rPr>
            </w:pPr>
            <w:r w:rsidRPr="00705629">
              <w:rPr>
                <w:rFonts w:ascii="Times New Roman" w:eastAsia="Times New Roman" w:hAnsi="Times New Roman" w:cs="Times New Roman"/>
              </w:rPr>
              <w:t>Obedience</w:t>
            </w:r>
          </w:p>
          <w:p w14:paraId="603690E0" w14:textId="77777777" w:rsidR="0085531D" w:rsidRPr="00705629" w:rsidRDefault="0085531D" w:rsidP="00144916">
            <w:pPr>
              <w:shd w:val="clear" w:color="auto" w:fill="FFFFFF"/>
              <w:tabs>
                <w:tab w:val="num" w:pos="720"/>
                <w:tab w:val="num" w:pos="2880"/>
              </w:tabs>
              <w:ind w:left="360"/>
              <w:rPr>
                <w:rFonts w:ascii="Times New Roman" w:eastAsia="Times New Roman" w:hAnsi="Times New Roman" w:cs="Times New Roman"/>
                <w:b/>
              </w:rPr>
            </w:pPr>
            <w:r w:rsidRPr="00705629">
              <w:rPr>
                <w:rFonts w:ascii="Times New Roman" w:eastAsia="Times New Roman" w:hAnsi="Times New Roman" w:cs="Times New Roman"/>
                <w:b/>
              </w:rPr>
              <w:t>Normative and Nonnormative behavior</w:t>
            </w:r>
          </w:p>
          <w:p w14:paraId="603690E1" w14:textId="77777777" w:rsidR="0085531D" w:rsidRPr="00705629" w:rsidRDefault="0085531D" w:rsidP="0085531D">
            <w:pPr>
              <w:numPr>
                <w:ilvl w:val="2"/>
                <w:numId w:val="10"/>
              </w:numPr>
              <w:shd w:val="clear" w:color="auto" w:fill="FFFFFF"/>
              <w:tabs>
                <w:tab w:val="num" w:pos="0"/>
                <w:tab w:val="num" w:pos="2880"/>
              </w:tabs>
              <w:spacing w:after="0"/>
              <w:rPr>
                <w:rFonts w:ascii="Times New Roman" w:eastAsia="Times New Roman" w:hAnsi="Times New Roman" w:cs="Times New Roman"/>
              </w:rPr>
            </w:pPr>
            <w:r w:rsidRPr="00705629">
              <w:rPr>
                <w:rFonts w:ascii="Times New Roman" w:eastAsia="Times New Roman" w:hAnsi="Times New Roman" w:cs="Times New Roman"/>
              </w:rPr>
              <w:t>Social norms</w:t>
            </w:r>
          </w:p>
          <w:p w14:paraId="603690E2" w14:textId="77777777" w:rsidR="0085531D" w:rsidRPr="00705629" w:rsidRDefault="0085531D" w:rsidP="0085531D">
            <w:pPr>
              <w:numPr>
                <w:ilvl w:val="2"/>
                <w:numId w:val="10"/>
              </w:numPr>
              <w:shd w:val="clear" w:color="auto" w:fill="FFFFFF"/>
              <w:tabs>
                <w:tab w:val="num" w:pos="2880"/>
              </w:tabs>
              <w:spacing w:after="0"/>
              <w:rPr>
                <w:rFonts w:ascii="Times New Roman" w:eastAsia="Times New Roman" w:hAnsi="Times New Roman" w:cs="Times New Roman"/>
              </w:rPr>
            </w:pPr>
            <w:r w:rsidRPr="00705629">
              <w:rPr>
                <w:rFonts w:ascii="Times New Roman" w:eastAsia="Times New Roman" w:hAnsi="Times New Roman" w:cs="Times New Roman"/>
              </w:rPr>
              <w:t>Sanctions</w:t>
            </w:r>
          </w:p>
          <w:p w14:paraId="603690E3" w14:textId="77777777" w:rsidR="0085531D" w:rsidRPr="00705629" w:rsidRDefault="0085531D" w:rsidP="0085531D">
            <w:pPr>
              <w:numPr>
                <w:ilvl w:val="2"/>
                <w:numId w:val="10"/>
              </w:numPr>
              <w:shd w:val="clear" w:color="auto" w:fill="FFFFFF"/>
              <w:tabs>
                <w:tab w:val="num" w:pos="2880"/>
              </w:tabs>
              <w:spacing w:after="0"/>
              <w:rPr>
                <w:rFonts w:ascii="Times New Roman" w:eastAsia="Times New Roman" w:hAnsi="Times New Roman" w:cs="Times New Roman"/>
              </w:rPr>
            </w:pPr>
            <w:r w:rsidRPr="00705629">
              <w:rPr>
                <w:rFonts w:ascii="Times New Roman" w:eastAsia="Times New Roman" w:hAnsi="Times New Roman" w:cs="Times New Roman"/>
              </w:rPr>
              <w:t>Folkways, mores, taboos</w:t>
            </w:r>
          </w:p>
          <w:p w14:paraId="603690E4" w14:textId="77777777" w:rsidR="0085531D" w:rsidRPr="00705629" w:rsidRDefault="0085531D" w:rsidP="0085531D">
            <w:pPr>
              <w:numPr>
                <w:ilvl w:val="2"/>
                <w:numId w:val="10"/>
              </w:numPr>
              <w:shd w:val="clear" w:color="auto" w:fill="FFFFFF"/>
              <w:tabs>
                <w:tab w:val="num" w:pos="0"/>
                <w:tab w:val="num" w:pos="2880"/>
              </w:tabs>
              <w:spacing w:after="0"/>
              <w:rPr>
                <w:rFonts w:ascii="Times New Roman" w:eastAsia="Times New Roman" w:hAnsi="Times New Roman" w:cs="Times New Roman"/>
              </w:rPr>
            </w:pPr>
            <w:r w:rsidRPr="00705629">
              <w:rPr>
                <w:rFonts w:ascii="Times New Roman" w:eastAsia="Times New Roman" w:hAnsi="Times New Roman" w:cs="Times New Roman"/>
              </w:rPr>
              <w:t>Deviance</w:t>
            </w:r>
          </w:p>
          <w:p w14:paraId="603690E5" w14:textId="77777777" w:rsidR="0085531D" w:rsidRPr="00705629" w:rsidRDefault="0085531D" w:rsidP="0085531D">
            <w:pPr>
              <w:numPr>
                <w:ilvl w:val="2"/>
                <w:numId w:val="10"/>
              </w:numPr>
              <w:shd w:val="clear" w:color="auto" w:fill="FFFFFF"/>
              <w:tabs>
                <w:tab w:val="num" w:pos="2880"/>
              </w:tabs>
              <w:spacing w:after="0"/>
              <w:rPr>
                <w:rFonts w:ascii="Times New Roman" w:eastAsia="Times New Roman" w:hAnsi="Times New Roman" w:cs="Times New Roman"/>
              </w:rPr>
            </w:pPr>
            <w:r w:rsidRPr="00705629">
              <w:rPr>
                <w:rFonts w:ascii="Times New Roman" w:eastAsia="Times New Roman" w:hAnsi="Times New Roman" w:cs="Times New Roman"/>
              </w:rPr>
              <w:t>Perspectives on deviance (e.g.</w:t>
            </w:r>
            <w:r w:rsidR="00625956">
              <w:rPr>
                <w:rFonts w:ascii="Times New Roman" w:eastAsia="Times New Roman" w:hAnsi="Times New Roman" w:cs="Times New Roman"/>
              </w:rPr>
              <w:t>,</w:t>
            </w:r>
            <w:r w:rsidRPr="00705629">
              <w:rPr>
                <w:rFonts w:ascii="Times New Roman" w:eastAsia="Times New Roman" w:hAnsi="Times New Roman" w:cs="Times New Roman"/>
              </w:rPr>
              <w:t xml:space="preserve"> differential association, labeling theory, strain theory)</w:t>
            </w:r>
          </w:p>
        </w:tc>
      </w:tr>
    </w:tbl>
    <w:p w14:paraId="603690E7" w14:textId="77777777" w:rsidR="0085531D" w:rsidRPr="00705629" w:rsidRDefault="0085531D" w:rsidP="0085531D">
      <w:pPr>
        <w:pStyle w:val="Heading2"/>
      </w:pPr>
      <w:r w:rsidRPr="00705629">
        <w:lastRenderedPageBreak/>
        <w:t>For Further Research and Exploration:</w:t>
      </w:r>
    </w:p>
    <w:tbl>
      <w:tblPr>
        <w:tblStyle w:val="TableGrid"/>
        <w:tblW w:w="0" w:type="auto"/>
        <w:jc w:val="center"/>
        <w:tblLook w:val="04A0" w:firstRow="1" w:lastRow="0" w:firstColumn="1" w:lastColumn="0" w:noHBand="0" w:noVBand="1"/>
      </w:tblPr>
      <w:tblGrid>
        <w:gridCol w:w="8990"/>
      </w:tblGrid>
      <w:tr w:rsidR="0085531D" w:rsidRPr="00705629" w14:paraId="603690F7" w14:textId="77777777" w:rsidTr="00144916">
        <w:trPr>
          <w:trHeight w:val="3941"/>
          <w:jc w:val="center"/>
        </w:trPr>
        <w:tc>
          <w:tcPr>
            <w:tcW w:w="9774" w:type="dxa"/>
          </w:tcPr>
          <w:p w14:paraId="603690E8" w14:textId="77777777" w:rsidR="0085531D" w:rsidRPr="00705629" w:rsidRDefault="0085531D" w:rsidP="0085531D">
            <w:pPr>
              <w:pStyle w:val="Heading1"/>
              <w:numPr>
                <w:ilvl w:val="0"/>
                <w:numId w:val="4"/>
              </w:numPr>
              <w:spacing w:before="0" w:after="0"/>
              <w:outlineLvl w:val="0"/>
              <w:rPr>
                <w:rFonts w:ascii="Times New Roman" w:hAnsi="Times New Roman" w:cs="Times New Roman"/>
                <w:color w:val="auto"/>
                <w:sz w:val="22"/>
                <w:szCs w:val="22"/>
              </w:rPr>
            </w:pPr>
            <w:r w:rsidRPr="00705629">
              <w:rPr>
                <w:rFonts w:ascii="Times New Roman" w:hAnsi="Times New Roman" w:cs="Times New Roman"/>
                <w:color w:val="auto"/>
                <w:sz w:val="22"/>
                <w:szCs w:val="22"/>
              </w:rPr>
              <w:t xml:space="preserve">Race and </w:t>
            </w:r>
            <w:r w:rsidR="00144916">
              <w:rPr>
                <w:rFonts w:ascii="Times New Roman" w:hAnsi="Times New Roman" w:cs="Times New Roman"/>
                <w:color w:val="auto"/>
                <w:sz w:val="22"/>
                <w:szCs w:val="22"/>
              </w:rPr>
              <w:t>t</w:t>
            </w:r>
            <w:r w:rsidR="00144916" w:rsidRPr="00705629">
              <w:rPr>
                <w:rFonts w:ascii="Times New Roman" w:hAnsi="Times New Roman" w:cs="Times New Roman"/>
                <w:color w:val="auto"/>
                <w:sz w:val="22"/>
                <w:szCs w:val="22"/>
              </w:rPr>
              <w:t xml:space="preserve">he </w:t>
            </w:r>
            <w:r w:rsidRPr="00705629">
              <w:rPr>
                <w:rFonts w:ascii="Times New Roman" w:hAnsi="Times New Roman" w:cs="Times New Roman"/>
                <w:color w:val="auto"/>
                <w:sz w:val="22"/>
                <w:szCs w:val="22"/>
              </w:rPr>
              <w:t>Criminalization of Opium, Marijuana, and More</w:t>
            </w:r>
          </w:p>
          <w:p w14:paraId="603690E9" w14:textId="77777777" w:rsidR="0085531D" w:rsidRPr="00680461" w:rsidRDefault="0085531D" w:rsidP="00144916">
            <w:pPr>
              <w:pStyle w:val="Heading1"/>
              <w:spacing w:before="0"/>
              <w:outlineLvl w:val="0"/>
              <w:rPr>
                <w:rStyle w:val="Hyperlink"/>
                <w:rFonts w:ascii="Times New Roman" w:hAnsi="Times New Roman" w:cs="Times New Roman"/>
                <w:b w:val="0"/>
                <w:sz w:val="22"/>
                <w:szCs w:val="22"/>
              </w:rPr>
            </w:pPr>
            <w:r w:rsidRPr="00680461">
              <w:rPr>
                <w:rStyle w:val="Hyperlink"/>
                <w:rFonts w:cs="Times New Roman"/>
                <w:b w:val="0"/>
                <w:color w:val="auto"/>
                <w:sz w:val="22"/>
                <w:szCs w:val="22"/>
              </w:rPr>
              <w:fldChar w:fldCharType="begin"/>
            </w:r>
            <w:r w:rsidRPr="00680461">
              <w:rPr>
                <w:rStyle w:val="Hyperlink"/>
                <w:rFonts w:cs="Times New Roman"/>
                <w:b w:val="0"/>
                <w:color w:val="auto"/>
                <w:sz w:val="22"/>
                <w:szCs w:val="22"/>
              </w:rPr>
              <w:instrText xml:space="preserve"> HYPERLINK "https://thesocietypages.org/socimages/2015/06/26/vintage-ads-for-cocaine-and-opium-as-medicines/" </w:instrText>
            </w:r>
            <w:r w:rsidRPr="00680461">
              <w:rPr>
                <w:rStyle w:val="Hyperlink"/>
                <w:rFonts w:cs="Times New Roman"/>
                <w:b w:val="0"/>
                <w:color w:val="auto"/>
                <w:sz w:val="22"/>
                <w:szCs w:val="22"/>
              </w:rPr>
              <w:fldChar w:fldCharType="separate"/>
            </w:r>
            <w:r w:rsidRPr="00680461">
              <w:rPr>
                <w:rStyle w:val="Hyperlink"/>
                <w:rFonts w:cs="Times New Roman"/>
                <w:b w:val="0"/>
                <w:sz w:val="22"/>
                <w:szCs w:val="22"/>
              </w:rPr>
              <w:t xml:space="preserve">https://thesocietypages.org/socimages/2015/06/26/vintage-ads-for-cocaine-and-opium-as-medicines/ </w:t>
            </w:r>
          </w:p>
          <w:p w14:paraId="603690EA" w14:textId="77777777" w:rsidR="0085531D" w:rsidRPr="00705629" w:rsidRDefault="0085531D" w:rsidP="00144916">
            <w:pPr>
              <w:rPr>
                <w:rFonts w:ascii="Times New Roman" w:hAnsi="Times New Roman" w:cs="Times New Roman"/>
              </w:rPr>
            </w:pPr>
            <w:r w:rsidRPr="00680461">
              <w:rPr>
                <w:rStyle w:val="Hyperlink"/>
                <w:bCs/>
                <w:color w:val="auto"/>
              </w:rPr>
              <w:fldChar w:fldCharType="end"/>
            </w:r>
            <w:r w:rsidRPr="00705629">
              <w:rPr>
                <w:rFonts w:ascii="Times New Roman" w:hAnsi="Times New Roman" w:cs="Times New Roman"/>
              </w:rPr>
              <w:t xml:space="preserve">This </w:t>
            </w:r>
            <w:r w:rsidRPr="00705629">
              <w:rPr>
                <w:rFonts w:ascii="Times New Roman" w:hAnsi="Times New Roman" w:cs="Times New Roman"/>
                <w:i/>
              </w:rPr>
              <w:t xml:space="preserve">Sociological Images </w:t>
            </w:r>
            <w:r w:rsidRPr="00705629">
              <w:rPr>
                <w:rFonts w:ascii="Times New Roman" w:hAnsi="Times New Roman" w:cs="Times New Roman"/>
              </w:rPr>
              <w:t>piece graphically shows the social construction of deviance and criminal behavior around chemical substances such as opium, marijuana, and others that have either been banned, made illegal, or sold as cure</w:t>
            </w:r>
            <w:r>
              <w:rPr>
                <w:rFonts w:ascii="Times New Roman" w:hAnsi="Times New Roman" w:cs="Times New Roman"/>
              </w:rPr>
              <w:t>s for illness. It also covers the racialization of deviance.</w:t>
            </w:r>
          </w:p>
          <w:p w14:paraId="603690EB" w14:textId="77777777" w:rsidR="0085531D" w:rsidRPr="00705629" w:rsidRDefault="0085531D" w:rsidP="00144916">
            <w:pPr>
              <w:rPr>
                <w:rFonts w:ascii="Times New Roman" w:hAnsi="Times New Roman" w:cs="Times New Roman"/>
              </w:rPr>
            </w:pPr>
          </w:p>
          <w:p w14:paraId="603690EC" w14:textId="77777777" w:rsidR="0085531D" w:rsidRPr="00705629" w:rsidRDefault="0085531D" w:rsidP="0085531D">
            <w:pPr>
              <w:pStyle w:val="Heading1"/>
              <w:numPr>
                <w:ilvl w:val="0"/>
                <w:numId w:val="4"/>
              </w:numPr>
              <w:spacing w:before="0" w:after="0"/>
              <w:outlineLvl w:val="0"/>
              <w:rPr>
                <w:rFonts w:ascii="Times New Roman" w:hAnsi="Times New Roman" w:cs="Times New Roman"/>
                <w:color w:val="auto"/>
                <w:sz w:val="22"/>
                <w:szCs w:val="22"/>
              </w:rPr>
            </w:pPr>
            <w:r w:rsidRPr="00705629">
              <w:rPr>
                <w:rFonts w:ascii="Times New Roman" w:hAnsi="Times New Roman" w:cs="Times New Roman"/>
                <w:color w:val="auto"/>
                <w:sz w:val="22"/>
                <w:szCs w:val="22"/>
              </w:rPr>
              <w:t>Normative and Non</w:t>
            </w:r>
            <w:r w:rsidR="006B2FB4">
              <w:rPr>
                <w:rFonts w:ascii="Times New Roman" w:hAnsi="Times New Roman" w:cs="Times New Roman"/>
                <w:color w:val="auto"/>
                <w:sz w:val="22"/>
                <w:szCs w:val="22"/>
              </w:rPr>
              <w:t>n</w:t>
            </w:r>
            <w:r w:rsidRPr="00705629">
              <w:rPr>
                <w:rFonts w:ascii="Times New Roman" w:hAnsi="Times New Roman" w:cs="Times New Roman"/>
                <w:color w:val="auto"/>
                <w:sz w:val="22"/>
                <w:szCs w:val="22"/>
              </w:rPr>
              <w:t xml:space="preserve">ormative Behavior: Perspectives on Deviance </w:t>
            </w:r>
          </w:p>
          <w:p w14:paraId="603690ED" w14:textId="77777777" w:rsidR="0085531D" w:rsidRPr="00680461" w:rsidRDefault="008D0B54" w:rsidP="00144916">
            <w:pPr>
              <w:pStyle w:val="Heading1"/>
              <w:spacing w:before="0"/>
              <w:outlineLvl w:val="0"/>
              <w:rPr>
                <w:rFonts w:ascii="Times New Roman" w:hAnsi="Times New Roman" w:cs="Times New Roman"/>
                <w:b w:val="0"/>
                <w:color w:val="auto"/>
                <w:sz w:val="22"/>
                <w:szCs w:val="22"/>
              </w:rPr>
            </w:pPr>
            <w:hyperlink r:id="rId34" w:history="1">
              <w:r w:rsidR="0085531D" w:rsidRPr="00680461">
                <w:rPr>
                  <w:rStyle w:val="Hyperlink"/>
                  <w:rFonts w:cs="Times New Roman"/>
                  <w:b w:val="0"/>
                  <w:sz w:val="22"/>
                  <w:szCs w:val="22"/>
                </w:rPr>
                <w:t>https://www.khanacademy.org/test-prep/mcat/behavior/normative-and-non-normative-behavior/v/perspectives-on-deviance</w:t>
              </w:r>
            </w:hyperlink>
          </w:p>
          <w:p w14:paraId="603690EE" w14:textId="77777777" w:rsidR="0085531D" w:rsidRPr="00705629" w:rsidRDefault="0085531D" w:rsidP="00144916">
            <w:pPr>
              <w:rPr>
                <w:rFonts w:ascii="Times New Roman" w:hAnsi="Times New Roman" w:cs="Times New Roman"/>
              </w:rPr>
            </w:pPr>
            <w:r w:rsidRPr="00705629">
              <w:rPr>
                <w:rFonts w:ascii="Times New Roman" w:hAnsi="Times New Roman" w:cs="Times New Roman"/>
              </w:rPr>
              <w:t xml:space="preserve">This basic </w:t>
            </w:r>
            <w:r w:rsidR="00144916">
              <w:rPr>
                <w:rFonts w:ascii="Times New Roman" w:hAnsi="Times New Roman" w:cs="Times New Roman"/>
              </w:rPr>
              <w:t>6-</w:t>
            </w:r>
            <w:r w:rsidRPr="00705629">
              <w:rPr>
                <w:rFonts w:ascii="Times New Roman" w:hAnsi="Times New Roman" w:cs="Times New Roman"/>
              </w:rPr>
              <w:t xml:space="preserve">min video collaboration between </w:t>
            </w:r>
            <w:r w:rsidR="001C6403">
              <w:rPr>
                <w:rFonts w:ascii="Times New Roman" w:hAnsi="Times New Roman" w:cs="Times New Roman"/>
              </w:rPr>
              <w:t>the Association of American Medical Colleges</w:t>
            </w:r>
            <w:r w:rsidRPr="00705629">
              <w:rPr>
                <w:rFonts w:ascii="Times New Roman" w:hAnsi="Times New Roman" w:cs="Times New Roman"/>
              </w:rPr>
              <w:t xml:space="preserve"> and Khan University provides a refresher on deviance, symbolic interaction, differential association, labeling theory, and strain theory.</w:t>
            </w:r>
          </w:p>
          <w:p w14:paraId="603690EF" w14:textId="77777777" w:rsidR="0085531D" w:rsidRPr="00705629" w:rsidRDefault="0085531D" w:rsidP="00144916">
            <w:pPr>
              <w:rPr>
                <w:rFonts w:ascii="Times New Roman" w:hAnsi="Times New Roman" w:cs="Times New Roman"/>
              </w:rPr>
            </w:pPr>
          </w:p>
          <w:p w14:paraId="603690F0"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The Public Stigma of Mental Illness</w:t>
            </w:r>
          </w:p>
          <w:p w14:paraId="603690F1" w14:textId="77777777" w:rsidR="0085531D" w:rsidRPr="00705629" w:rsidRDefault="0085531D" w:rsidP="00144916">
            <w:pPr>
              <w:rPr>
                <w:rFonts w:ascii="Times New Roman" w:hAnsi="Times New Roman" w:cs="Times New Roman"/>
                <w:shd w:val="clear" w:color="auto" w:fill="FFFFFF"/>
              </w:rPr>
            </w:pPr>
            <w:r w:rsidRPr="00705629">
              <w:rPr>
                <w:rFonts w:ascii="Times New Roman" w:hAnsi="Times New Roman" w:cs="Times New Roman"/>
                <w:shd w:val="clear" w:color="auto" w:fill="FFFFFF"/>
              </w:rPr>
              <w:t xml:space="preserve">Pescosolido, B. (2013). The </w:t>
            </w:r>
            <w:r w:rsidR="00144916" w:rsidRPr="00705629">
              <w:rPr>
                <w:rFonts w:ascii="Times New Roman" w:hAnsi="Times New Roman" w:cs="Times New Roman"/>
                <w:shd w:val="clear" w:color="auto" w:fill="FFFFFF"/>
              </w:rPr>
              <w:t>public stigma of mental ill</w:t>
            </w:r>
            <w:r w:rsidRPr="00705629">
              <w:rPr>
                <w:rFonts w:ascii="Times New Roman" w:hAnsi="Times New Roman" w:cs="Times New Roman"/>
                <w:shd w:val="clear" w:color="auto" w:fill="FFFFFF"/>
              </w:rPr>
              <w:t xml:space="preserve">ness: What </w:t>
            </w:r>
            <w:r w:rsidR="00144916" w:rsidRPr="00705629">
              <w:rPr>
                <w:rFonts w:ascii="Times New Roman" w:hAnsi="Times New Roman" w:cs="Times New Roman"/>
                <w:shd w:val="clear" w:color="auto" w:fill="FFFFFF"/>
              </w:rPr>
              <w:t>do we thi</w:t>
            </w:r>
            <w:r w:rsidRPr="00705629">
              <w:rPr>
                <w:rFonts w:ascii="Times New Roman" w:hAnsi="Times New Roman" w:cs="Times New Roman"/>
                <w:shd w:val="clear" w:color="auto" w:fill="FFFFFF"/>
              </w:rPr>
              <w:t xml:space="preserve">nk; </w:t>
            </w:r>
            <w:r w:rsidR="00144916" w:rsidRPr="00705629">
              <w:rPr>
                <w:rFonts w:ascii="Times New Roman" w:hAnsi="Times New Roman" w:cs="Times New Roman"/>
                <w:shd w:val="clear" w:color="auto" w:fill="FFFFFF"/>
              </w:rPr>
              <w:t>what do we kno</w:t>
            </w:r>
            <w:r w:rsidRPr="00705629">
              <w:rPr>
                <w:rFonts w:ascii="Times New Roman" w:hAnsi="Times New Roman" w:cs="Times New Roman"/>
                <w:shd w:val="clear" w:color="auto" w:fill="FFFFFF"/>
              </w:rPr>
              <w:t xml:space="preserve">w; What </w:t>
            </w:r>
            <w:r w:rsidR="00144916" w:rsidRPr="00705629">
              <w:rPr>
                <w:rFonts w:ascii="Times New Roman" w:hAnsi="Times New Roman" w:cs="Times New Roman"/>
                <w:shd w:val="clear" w:color="auto" w:fill="FFFFFF"/>
              </w:rPr>
              <w:t>can we pr</w:t>
            </w:r>
            <w:r w:rsidRPr="00705629">
              <w:rPr>
                <w:rFonts w:ascii="Times New Roman" w:hAnsi="Times New Roman" w:cs="Times New Roman"/>
                <w:shd w:val="clear" w:color="auto" w:fill="FFFFFF"/>
              </w:rPr>
              <w:t>ove?</w:t>
            </w:r>
            <w:r w:rsidR="00144916">
              <w:rPr>
                <w:rStyle w:val="apple-converted-space"/>
              </w:rPr>
              <w:t xml:space="preserve"> </w:t>
            </w:r>
            <w:r w:rsidRPr="00705629">
              <w:rPr>
                <w:rFonts w:ascii="Times New Roman" w:hAnsi="Times New Roman" w:cs="Times New Roman"/>
                <w:i/>
                <w:iCs/>
                <w:shd w:val="clear" w:color="auto" w:fill="FFFFFF"/>
              </w:rPr>
              <w:t>Journal of Health and Social Behavior</w:t>
            </w:r>
            <w:r w:rsidRPr="00705629">
              <w:rPr>
                <w:rFonts w:ascii="Times New Roman" w:hAnsi="Times New Roman" w:cs="Times New Roman"/>
                <w:shd w:val="clear" w:color="auto" w:fill="FFFFFF"/>
              </w:rPr>
              <w:t>,</w:t>
            </w:r>
            <w:r w:rsidR="00144916">
              <w:rPr>
                <w:rStyle w:val="apple-converted-space"/>
              </w:rPr>
              <w:t xml:space="preserve"> </w:t>
            </w:r>
            <w:r w:rsidRPr="00705629">
              <w:rPr>
                <w:rFonts w:ascii="Times New Roman" w:hAnsi="Times New Roman" w:cs="Times New Roman"/>
                <w:i/>
                <w:iCs/>
                <w:shd w:val="clear" w:color="auto" w:fill="FFFFFF"/>
              </w:rPr>
              <w:t>54</w:t>
            </w:r>
            <w:r w:rsidRPr="00705629">
              <w:rPr>
                <w:rFonts w:ascii="Times New Roman" w:hAnsi="Times New Roman" w:cs="Times New Roman"/>
                <w:shd w:val="clear" w:color="auto" w:fill="FFFFFF"/>
              </w:rPr>
              <w:t xml:space="preserve">, 1–21. </w:t>
            </w:r>
            <w:hyperlink r:id="rId35" w:history="1">
              <w:r w:rsidRPr="00705629">
                <w:rPr>
                  <w:rStyle w:val="Hyperlink"/>
                  <w:rFonts w:ascii="Times New Roman" w:hAnsi="Times New Roman" w:cs="Times New Roman"/>
                  <w:color w:val="auto"/>
                  <w:shd w:val="clear" w:color="auto" w:fill="FFFFFF"/>
                </w:rPr>
                <w:t>http://doi.org/10.1177/0022146512471197</w:t>
              </w:r>
            </w:hyperlink>
          </w:p>
          <w:p w14:paraId="603690F2" w14:textId="77777777" w:rsidR="0085531D" w:rsidRPr="00705629" w:rsidRDefault="0085531D" w:rsidP="00144916">
            <w:pPr>
              <w:rPr>
                <w:rFonts w:ascii="Times New Roman" w:hAnsi="Times New Roman" w:cs="Times New Roman"/>
                <w:shd w:val="clear" w:color="auto" w:fill="FFFFFF"/>
              </w:rPr>
            </w:pPr>
            <w:r w:rsidRPr="00705629">
              <w:rPr>
                <w:rFonts w:ascii="Times New Roman" w:hAnsi="Times New Roman" w:cs="Times New Roman"/>
                <w:shd w:val="clear" w:color="auto" w:fill="FFFFFF"/>
              </w:rPr>
              <w:t>This article explores the general population’s attitudes and beliefs around the stigma of mental health and implications for research. Using data from the General Social Survey</w:t>
            </w:r>
            <w:r>
              <w:rPr>
                <w:rFonts w:ascii="Times New Roman" w:hAnsi="Times New Roman" w:cs="Times New Roman"/>
                <w:shd w:val="clear" w:color="auto" w:fill="FFFFFF"/>
              </w:rPr>
              <w:t>,</w:t>
            </w:r>
            <w:r w:rsidRPr="00705629">
              <w:rPr>
                <w:rFonts w:ascii="Times New Roman" w:hAnsi="Times New Roman" w:cs="Times New Roman"/>
                <w:shd w:val="clear" w:color="auto" w:fill="FFFFFF"/>
              </w:rPr>
              <w:t xml:space="preserve"> it addresses attitudes, discrimination, stigma, and </w:t>
            </w:r>
            <w:r>
              <w:rPr>
                <w:rFonts w:ascii="Times New Roman" w:hAnsi="Times New Roman" w:cs="Times New Roman"/>
                <w:shd w:val="clear" w:color="auto" w:fill="FFFFFF"/>
              </w:rPr>
              <w:t xml:space="preserve">the sociology of mental health, which are </w:t>
            </w:r>
            <w:r w:rsidRPr="00705629">
              <w:rPr>
                <w:rFonts w:ascii="Times New Roman" w:hAnsi="Times New Roman" w:cs="Times New Roman"/>
                <w:shd w:val="clear" w:color="auto" w:fill="FFFFFF"/>
              </w:rPr>
              <w:t xml:space="preserve">all useful areas </w:t>
            </w:r>
            <w:r>
              <w:rPr>
                <w:rFonts w:ascii="Times New Roman" w:hAnsi="Times New Roman" w:cs="Times New Roman"/>
                <w:shd w:val="clear" w:color="auto" w:fill="FFFFFF"/>
              </w:rPr>
              <w:t xml:space="preserve">of knowledge </w:t>
            </w:r>
            <w:r w:rsidRPr="00705629">
              <w:rPr>
                <w:rFonts w:ascii="Times New Roman" w:hAnsi="Times New Roman" w:cs="Times New Roman"/>
                <w:shd w:val="clear" w:color="auto" w:fill="FFFFFF"/>
              </w:rPr>
              <w:t>for students studying for the MCAT.</w:t>
            </w:r>
          </w:p>
          <w:p w14:paraId="603690F3" w14:textId="77777777" w:rsidR="0085531D" w:rsidRPr="00705629" w:rsidRDefault="0085531D" w:rsidP="00144916">
            <w:pPr>
              <w:rPr>
                <w:rFonts w:ascii="Times New Roman" w:hAnsi="Times New Roman" w:cs="Times New Roman"/>
                <w:shd w:val="clear" w:color="auto" w:fill="FFFFFF"/>
              </w:rPr>
            </w:pPr>
          </w:p>
          <w:p w14:paraId="603690F4" w14:textId="77777777" w:rsidR="0085531D" w:rsidRPr="00705629" w:rsidRDefault="0085531D" w:rsidP="00144916">
            <w:pPr>
              <w:rPr>
                <w:rFonts w:ascii="Times New Roman" w:hAnsi="Times New Roman" w:cs="Times New Roman"/>
                <w:b/>
                <w:shd w:val="clear" w:color="auto" w:fill="FFFFFF"/>
              </w:rPr>
            </w:pPr>
            <w:r w:rsidRPr="00705629">
              <w:rPr>
                <w:rFonts w:ascii="Times New Roman" w:hAnsi="Times New Roman" w:cs="Times New Roman"/>
                <w:b/>
                <w:shd w:val="clear" w:color="auto" w:fill="FFFFFF"/>
              </w:rPr>
              <w:t>Illness of Deviance? Drug Courts, Drug Treatment, an</w:t>
            </w:r>
            <w:r>
              <w:rPr>
                <w:rFonts w:ascii="Times New Roman" w:hAnsi="Times New Roman" w:cs="Times New Roman"/>
                <w:b/>
                <w:shd w:val="clear" w:color="auto" w:fill="FFFFFF"/>
              </w:rPr>
              <w:t>d the Ambiguity of Addiction</w:t>
            </w:r>
          </w:p>
          <w:p w14:paraId="603690F5" w14:textId="77777777" w:rsidR="0085531D" w:rsidRDefault="0085531D" w:rsidP="00144916">
            <w:pPr>
              <w:rPr>
                <w:rFonts w:ascii="Times New Roman" w:hAnsi="Times New Roman" w:cs="Times New Roman"/>
              </w:rPr>
            </w:pPr>
            <w:r w:rsidRPr="00F87738">
              <w:rPr>
                <w:rFonts w:ascii="Times New Roman" w:hAnsi="Times New Roman" w:cs="Times New Roman"/>
              </w:rPr>
              <w:t xml:space="preserve">Murphy, J. 2015. </w:t>
            </w:r>
            <w:r w:rsidRPr="00F87738">
              <w:rPr>
                <w:rFonts w:ascii="Times New Roman" w:hAnsi="Times New Roman" w:cs="Times New Roman"/>
                <w:i/>
              </w:rPr>
              <w:t>Illness or deviance? Drug courts, drug treatment, and the ambiguity of addiction</w:t>
            </w:r>
            <w:r w:rsidRPr="00F87738">
              <w:rPr>
                <w:rFonts w:ascii="Times New Roman" w:hAnsi="Times New Roman" w:cs="Times New Roman"/>
              </w:rPr>
              <w:t>. Philadelphia</w:t>
            </w:r>
            <w:r w:rsidR="00144916">
              <w:rPr>
                <w:rFonts w:ascii="Times New Roman" w:hAnsi="Times New Roman" w:cs="Times New Roman"/>
              </w:rPr>
              <w:t>,</w:t>
            </w:r>
            <w:r w:rsidRPr="00F87738">
              <w:rPr>
                <w:rFonts w:ascii="Times New Roman" w:hAnsi="Times New Roman" w:cs="Times New Roman"/>
              </w:rPr>
              <w:t xml:space="preserve"> PA: Temple University Press.</w:t>
            </w:r>
          </w:p>
          <w:p w14:paraId="603690F6" w14:textId="77777777" w:rsidR="0085531D" w:rsidRPr="00705629" w:rsidRDefault="0085531D" w:rsidP="00144916">
            <w:pPr>
              <w:rPr>
                <w:rFonts w:ascii="Times New Roman" w:hAnsi="Times New Roman" w:cs="Times New Roman"/>
              </w:rPr>
            </w:pPr>
            <w:r w:rsidRPr="00705629">
              <w:rPr>
                <w:rFonts w:ascii="Times New Roman" w:hAnsi="Times New Roman" w:cs="Times New Roman"/>
              </w:rPr>
              <w:t>This book examines the social construction of illness and deviance around drug treatment and drug addiction and its consequences.</w:t>
            </w:r>
          </w:p>
        </w:tc>
      </w:tr>
    </w:tbl>
    <w:p w14:paraId="603690F8" w14:textId="77777777" w:rsidR="0085531D" w:rsidRPr="00705629" w:rsidRDefault="0085531D" w:rsidP="0085531D">
      <w:pPr>
        <w:pStyle w:val="Heading1"/>
        <w:spacing w:before="0"/>
        <w:rPr>
          <w:rFonts w:cs="Times New Roman"/>
          <w:color w:val="auto"/>
          <w:sz w:val="24"/>
          <w:szCs w:val="24"/>
        </w:rPr>
      </w:pPr>
    </w:p>
    <w:p w14:paraId="603690F9" w14:textId="77777777" w:rsidR="0085531D" w:rsidRPr="00705629" w:rsidRDefault="0085531D" w:rsidP="0085531D">
      <w:pPr>
        <w:rPr>
          <w:rFonts w:eastAsiaTheme="majorEastAsia"/>
        </w:rPr>
      </w:pPr>
      <w:r w:rsidRPr="00705629">
        <w:br w:type="page"/>
      </w:r>
    </w:p>
    <w:p w14:paraId="603690FA" w14:textId="77777777" w:rsidR="0085531D" w:rsidRPr="00705629" w:rsidRDefault="0085531D" w:rsidP="0085531D">
      <w:pPr>
        <w:pStyle w:val="Heading1"/>
      </w:pPr>
      <w:r w:rsidRPr="00705629">
        <w:lastRenderedPageBreak/>
        <w:t>Chapter 7: Social Class and Inequality in the United States</w:t>
      </w:r>
    </w:p>
    <w:p w14:paraId="603690FB" w14:textId="77777777" w:rsidR="0085531D" w:rsidRPr="00705629" w:rsidRDefault="0085531D" w:rsidP="00680461">
      <w:r w:rsidRPr="00705629">
        <w:t>Chapter 7 uses the example of wealthy investment in trailer parks where many lower income families live out of necessity to begin this chapter on social class and inequality. It then discusses characteristics of caste, social class, and stratification. It looks at quantitative and qualitative dimensions of inequality and both household a</w:t>
      </w:r>
      <w:r>
        <w:t>nd neighborhood poverty in the United States.</w:t>
      </w:r>
      <w:r w:rsidRPr="00705629">
        <w:t xml:space="preserve"> It also examines theories of inequality, addressing the concept of meritocracy. It explores health</w:t>
      </w:r>
      <w:r w:rsidR="00144916">
        <w:t>-</w:t>
      </w:r>
      <w:r w:rsidRPr="00705629">
        <w:t>care access inequality and the Affordable Care Act. As such, Chapter 7 content is primarily connected to MCAT Foundational Concept 10, Content Category 10A.</w:t>
      </w:r>
    </w:p>
    <w:p w14:paraId="603690FC" w14:textId="77777777" w:rsidR="0085531D" w:rsidRPr="00705629" w:rsidRDefault="0085531D" w:rsidP="0085531D">
      <w:pPr>
        <w:pStyle w:val="Heading2"/>
        <w:spacing w:before="0"/>
        <w:rPr>
          <w:rFonts w:cs="Times New Roman"/>
          <w:color w:val="auto"/>
          <w:sz w:val="28"/>
          <w:szCs w:val="28"/>
        </w:rPr>
      </w:pPr>
    </w:p>
    <w:p w14:paraId="603690FD" w14:textId="77777777" w:rsidR="0085531D" w:rsidRPr="00705629" w:rsidRDefault="0085531D" w:rsidP="0085531D">
      <w:pPr>
        <w:pStyle w:val="Heading2"/>
      </w:pPr>
      <w:r w:rsidRPr="00705629">
        <w:t>MCAT foundational Standards/Subtopics:</w:t>
      </w:r>
    </w:p>
    <w:tbl>
      <w:tblPr>
        <w:tblStyle w:val="TableGrid"/>
        <w:tblW w:w="0" w:type="auto"/>
        <w:tblInd w:w="-342" w:type="dxa"/>
        <w:tblLook w:val="04A0" w:firstRow="1" w:lastRow="0" w:firstColumn="1" w:lastColumn="0" w:noHBand="0" w:noVBand="1"/>
      </w:tblPr>
      <w:tblGrid>
        <w:gridCol w:w="9332"/>
      </w:tblGrid>
      <w:tr w:rsidR="0085531D" w:rsidRPr="00705629" w14:paraId="6036910C" w14:textId="77777777" w:rsidTr="00144916">
        <w:trPr>
          <w:trHeight w:val="3572"/>
        </w:trPr>
        <w:tc>
          <w:tcPr>
            <w:tcW w:w="9918" w:type="dxa"/>
          </w:tcPr>
          <w:p w14:paraId="603690FE" w14:textId="77777777" w:rsidR="0085531D" w:rsidRPr="00705629" w:rsidRDefault="008D0B54" w:rsidP="00144916">
            <w:pPr>
              <w:shd w:val="clear" w:color="auto" w:fill="FFFFFF"/>
              <w:rPr>
                <w:rFonts w:ascii="Times New Roman" w:eastAsia="Times New Roman" w:hAnsi="Times New Roman" w:cs="Times New Roman"/>
              </w:rPr>
            </w:pPr>
            <w:hyperlink r:id="rId36" w:history="1">
              <w:r w:rsidR="0085531D" w:rsidRPr="00705629">
                <w:rPr>
                  <w:rFonts w:ascii="Times New Roman" w:eastAsia="Times New Roman" w:hAnsi="Times New Roman" w:cs="Times New Roman"/>
                </w:rPr>
                <w:t>Content Category 10A</w:t>
              </w:r>
            </w:hyperlink>
            <w:r w:rsidR="0085531D" w:rsidRPr="00705629">
              <w:rPr>
                <w:rFonts w:ascii="Times New Roman" w:eastAsia="Times New Roman" w:hAnsi="Times New Roman" w:cs="Times New Roman"/>
              </w:rPr>
              <w:t>: Social Inequality</w:t>
            </w:r>
          </w:p>
          <w:p w14:paraId="603690FF" w14:textId="77777777" w:rsidR="0085531D" w:rsidRPr="00705629" w:rsidRDefault="0085531D" w:rsidP="0085531D">
            <w:pPr>
              <w:numPr>
                <w:ilvl w:val="0"/>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Social Class</w:t>
            </w:r>
          </w:p>
          <w:p w14:paraId="60369100" w14:textId="77777777" w:rsidR="0085531D" w:rsidRPr="00705629" w:rsidRDefault="0085531D" w:rsidP="0085531D">
            <w:pPr>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 xml:space="preserve">Aspects of social stratification </w:t>
            </w:r>
          </w:p>
          <w:p w14:paraId="60369101"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Social class and socioeconomic status</w:t>
            </w:r>
          </w:p>
          <w:p w14:paraId="60369102"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Social reproduction</w:t>
            </w:r>
          </w:p>
          <w:p w14:paraId="60369103"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Power, privilege, and prestige</w:t>
            </w:r>
          </w:p>
          <w:p w14:paraId="60369104"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Intersectionality (race, gender, age)</w:t>
            </w:r>
          </w:p>
          <w:p w14:paraId="60369105" w14:textId="77777777" w:rsidR="0085531D" w:rsidRPr="00705629" w:rsidRDefault="0085531D" w:rsidP="0085531D">
            <w:pPr>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Patterns of social mobility</w:t>
            </w:r>
          </w:p>
          <w:p w14:paraId="60369106"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Meritocracy</w:t>
            </w:r>
          </w:p>
          <w:p w14:paraId="60369107" w14:textId="77777777" w:rsidR="0085531D" w:rsidRPr="00705629" w:rsidRDefault="0085531D" w:rsidP="0085531D">
            <w:pPr>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Poverty</w:t>
            </w:r>
          </w:p>
          <w:p w14:paraId="60369108"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Relative and absolute poverty</w:t>
            </w:r>
          </w:p>
          <w:p w14:paraId="60369109"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 xml:space="preserve">Social exclusion (segregation and isolation) </w:t>
            </w:r>
          </w:p>
          <w:p w14:paraId="6036910A" w14:textId="77777777" w:rsidR="0085531D" w:rsidRPr="00705629" w:rsidRDefault="0085531D" w:rsidP="0085531D">
            <w:pPr>
              <w:numPr>
                <w:ilvl w:val="0"/>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Health Disparities  (</w:t>
            </w:r>
            <w:r w:rsidRPr="00705629">
              <w:rPr>
                <w:rFonts w:ascii="Times New Roman" w:eastAsia="Times New Roman" w:hAnsi="Times New Roman" w:cs="Times New Roman"/>
              </w:rPr>
              <w:t>e.g.</w:t>
            </w:r>
            <w:r w:rsidR="00144916">
              <w:rPr>
                <w:rFonts w:ascii="Times New Roman" w:eastAsia="Times New Roman" w:hAnsi="Times New Roman" w:cs="Times New Roman"/>
              </w:rPr>
              <w:t>,</w:t>
            </w:r>
            <w:r w:rsidRPr="00705629">
              <w:rPr>
                <w:rFonts w:ascii="Times New Roman" w:eastAsia="Times New Roman" w:hAnsi="Times New Roman" w:cs="Times New Roman"/>
              </w:rPr>
              <w:t xml:space="preserve"> class, gender, and race inequalities in health) </w:t>
            </w:r>
          </w:p>
          <w:p w14:paraId="6036910B" w14:textId="77777777" w:rsidR="0085531D" w:rsidRPr="00705629" w:rsidRDefault="0085531D" w:rsidP="0085531D">
            <w:pPr>
              <w:numPr>
                <w:ilvl w:val="0"/>
                <w:numId w:val="8"/>
              </w:numPr>
              <w:shd w:val="clear" w:color="auto" w:fill="FFFFFF"/>
              <w:spacing w:after="0"/>
              <w:contextualSpacing/>
              <w:rPr>
                <w:rFonts w:ascii="Times New Roman" w:eastAsia="Times New Roman" w:hAnsi="Times New Roman" w:cs="Times New Roman"/>
              </w:rPr>
            </w:pPr>
            <w:r w:rsidRPr="00705629">
              <w:rPr>
                <w:rFonts w:ascii="Times New Roman" w:eastAsia="Times New Roman" w:hAnsi="Times New Roman" w:cs="Times New Roman"/>
                <w:b/>
              </w:rPr>
              <w:t>Health</w:t>
            </w:r>
            <w:r w:rsidR="00144916">
              <w:rPr>
                <w:rFonts w:ascii="Times New Roman" w:eastAsia="Times New Roman" w:hAnsi="Times New Roman" w:cs="Times New Roman"/>
                <w:b/>
              </w:rPr>
              <w:t>-</w:t>
            </w:r>
            <w:r w:rsidRPr="00705629">
              <w:rPr>
                <w:rFonts w:ascii="Times New Roman" w:eastAsia="Times New Roman" w:hAnsi="Times New Roman" w:cs="Times New Roman"/>
                <w:b/>
              </w:rPr>
              <w:t xml:space="preserve">care Disparities </w:t>
            </w:r>
            <w:r w:rsidRPr="00705629">
              <w:rPr>
                <w:rFonts w:ascii="Times New Roman" w:eastAsia="Times New Roman" w:hAnsi="Times New Roman" w:cs="Times New Roman"/>
              </w:rPr>
              <w:t>(e.g.</w:t>
            </w:r>
            <w:r w:rsidR="00144916">
              <w:rPr>
                <w:rFonts w:ascii="Times New Roman" w:eastAsia="Times New Roman" w:hAnsi="Times New Roman" w:cs="Times New Roman"/>
              </w:rPr>
              <w:t>,</w:t>
            </w:r>
            <w:r w:rsidRPr="00705629">
              <w:rPr>
                <w:rFonts w:ascii="Times New Roman" w:eastAsia="Times New Roman" w:hAnsi="Times New Roman" w:cs="Times New Roman"/>
              </w:rPr>
              <w:t xml:space="preserve"> class, gender, and race inequalities in health care) </w:t>
            </w:r>
          </w:p>
        </w:tc>
      </w:tr>
    </w:tbl>
    <w:p w14:paraId="6036910D" w14:textId="77777777" w:rsidR="0085531D" w:rsidRPr="00705629" w:rsidRDefault="0085531D" w:rsidP="0085531D">
      <w:pPr>
        <w:pStyle w:val="Heading2"/>
      </w:pPr>
      <w:r w:rsidRPr="00705629">
        <w:t>For Further Research and Exploration:</w:t>
      </w:r>
    </w:p>
    <w:tbl>
      <w:tblPr>
        <w:tblStyle w:val="TableGrid"/>
        <w:tblW w:w="0" w:type="auto"/>
        <w:tblInd w:w="-162" w:type="dxa"/>
        <w:tblLook w:val="04A0" w:firstRow="1" w:lastRow="0" w:firstColumn="1" w:lastColumn="0" w:noHBand="0" w:noVBand="1"/>
      </w:tblPr>
      <w:tblGrid>
        <w:gridCol w:w="8730"/>
      </w:tblGrid>
      <w:tr w:rsidR="0085531D" w:rsidRPr="00705629" w14:paraId="60369123" w14:textId="77777777" w:rsidTr="00144916">
        <w:trPr>
          <w:trHeight w:val="2780"/>
        </w:trPr>
        <w:tc>
          <w:tcPr>
            <w:tcW w:w="8730" w:type="dxa"/>
          </w:tcPr>
          <w:p w14:paraId="6036910E" w14:textId="77777777" w:rsidR="0085531D" w:rsidRPr="00705629" w:rsidRDefault="0085531D" w:rsidP="0085531D">
            <w:pPr>
              <w:pStyle w:val="ListParagraph"/>
              <w:numPr>
                <w:ilvl w:val="0"/>
                <w:numId w:val="4"/>
              </w:numPr>
              <w:spacing w:after="0"/>
              <w:contextualSpacing/>
              <w:outlineLvl w:val="2"/>
              <w:rPr>
                <w:rFonts w:ascii="Times New Roman" w:eastAsia="Times New Roman" w:hAnsi="Times New Roman" w:cs="Times New Roman"/>
                <w:b/>
                <w:bCs/>
                <w:lang w:val="en"/>
              </w:rPr>
            </w:pPr>
            <w:r w:rsidRPr="00705629">
              <w:rPr>
                <w:rFonts w:ascii="Times New Roman" w:eastAsia="Times New Roman" w:hAnsi="Times New Roman" w:cs="Times New Roman"/>
                <w:b/>
                <w:bCs/>
                <w:lang w:val="en"/>
              </w:rPr>
              <w:t>Income and Po</w:t>
            </w:r>
            <w:r>
              <w:rPr>
                <w:rFonts w:ascii="Times New Roman" w:eastAsia="Times New Roman" w:hAnsi="Times New Roman" w:cs="Times New Roman"/>
                <w:b/>
                <w:bCs/>
                <w:lang w:val="en"/>
              </w:rPr>
              <w:t>verty in the United States: 2016</w:t>
            </w:r>
          </w:p>
          <w:p w14:paraId="6036910F" w14:textId="77777777" w:rsidR="0085531D" w:rsidRPr="00884956" w:rsidRDefault="008D0B54" w:rsidP="00144916">
            <w:pPr>
              <w:pStyle w:val="ListParagraph"/>
              <w:ind w:left="0"/>
              <w:rPr>
                <w:rFonts w:ascii="Times New Roman" w:hAnsi="Times New Roman" w:cs="Times New Roman"/>
                <w:b/>
                <w:lang w:val="en"/>
              </w:rPr>
            </w:pPr>
            <w:hyperlink r:id="rId37" w:history="1">
              <w:r w:rsidR="0085531D" w:rsidRPr="00884956">
                <w:rPr>
                  <w:rStyle w:val="Hyperlink"/>
                  <w:rFonts w:ascii="Times New Roman" w:hAnsi="Times New Roman" w:cs="Times New Roman"/>
                  <w:lang w:val="en"/>
                </w:rPr>
                <w:t>https://www.census.gov/library/publications/2017/demo/p60-259.html</w:t>
              </w:r>
            </w:hyperlink>
          </w:p>
          <w:p w14:paraId="60369110" w14:textId="77777777" w:rsidR="0085531D" w:rsidRPr="00705629" w:rsidRDefault="0085531D" w:rsidP="00144916">
            <w:pPr>
              <w:pStyle w:val="ListParagraph"/>
              <w:ind w:left="0"/>
              <w:rPr>
                <w:rFonts w:ascii="Times New Roman" w:hAnsi="Times New Roman" w:cs="Times New Roman"/>
                <w:lang w:val="en"/>
              </w:rPr>
            </w:pPr>
            <w:r w:rsidRPr="00705629">
              <w:rPr>
                <w:rFonts w:ascii="Times New Roman" w:hAnsi="Times New Roman" w:cs="Times New Roman"/>
                <w:lang w:val="en"/>
              </w:rPr>
              <w:t>This report by the U.S. Census Bureau presents data on income, earnings, income inequality, and</w:t>
            </w:r>
            <w:r>
              <w:rPr>
                <w:rFonts w:ascii="Times New Roman" w:hAnsi="Times New Roman" w:cs="Times New Roman"/>
                <w:lang w:val="en"/>
              </w:rPr>
              <w:t xml:space="preserve"> poverty in the United States. </w:t>
            </w:r>
            <w:r w:rsidRPr="00705629">
              <w:rPr>
                <w:rFonts w:ascii="Times New Roman" w:hAnsi="Times New Roman" w:cs="Times New Roman"/>
                <w:lang w:val="en"/>
              </w:rPr>
              <w:t>Students can explore graphs on median household income by race and ethnicity, female to male earnings ratios, families in poverty by type of family</w:t>
            </w:r>
            <w:r>
              <w:rPr>
                <w:rFonts w:ascii="Times New Roman" w:hAnsi="Times New Roman" w:cs="Times New Roman"/>
                <w:lang w:val="en"/>
              </w:rPr>
              <w:t>,</w:t>
            </w:r>
            <w:r w:rsidRPr="00705629">
              <w:rPr>
                <w:rFonts w:ascii="Times New Roman" w:hAnsi="Times New Roman" w:cs="Times New Roman"/>
                <w:lang w:val="en"/>
              </w:rPr>
              <w:t xml:space="preserve"> and much more.</w:t>
            </w:r>
          </w:p>
          <w:p w14:paraId="60369111" w14:textId="77777777" w:rsidR="0085531D" w:rsidRPr="00705629" w:rsidRDefault="0085531D" w:rsidP="00144916">
            <w:pPr>
              <w:pStyle w:val="ListParagraph"/>
              <w:ind w:left="0"/>
              <w:rPr>
                <w:rFonts w:ascii="Times New Roman" w:hAnsi="Times New Roman" w:cs="Times New Roman"/>
                <w:lang w:val="en"/>
              </w:rPr>
            </w:pPr>
          </w:p>
          <w:p w14:paraId="60369112" w14:textId="77777777" w:rsidR="0085531D" w:rsidRPr="00705629" w:rsidRDefault="0085531D" w:rsidP="0085531D">
            <w:pPr>
              <w:pStyle w:val="ListParagraph"/>
              <w:numPr>
                <w:ilvl w:val="0"/>
                <w:numId w:val="4"/>
              </w:numPr>
              <w:spacing w:after="0"/>
              <w:contextualSpacing/>
              <w:rPr>
                <w:rFonts w:ascii="Times New Roman" w:hAnsi="Times New Roman" w:cs="Times New Roman"/>
                <w:b/>
                <w:lang w:val="en"/>
              </w:rPr>
            </w:pPr>
            <w:r w:rsidRPr="00705629">
              <w:rPr>
                <w:rFonts w:ascii="Times New Roman" w:hAnsi="Times New Roman" w:cs="Times New Roman"/>
                <w:b/>
                <w:lang w:val="en"/>
              </w:rPr>
              <w:t>Social Stratification Flash Cards</w:t>
            </w:r>
          </w:p>
          <w:p w14:paraId="60369113" w14:textId="77777777" w:rsidR="0085531D" w:rsidRPr="00884956" w:rsidRDefault="0085531D" w:rsidP="00144916">
            <w:pPr>
              <w:pStyle w:val="ListParagraph"/>
              <w:ind w:left="0"/>
              <w:rPr>
                <w:rStyle w:val="Hyperlink"/>
                <w:rFonts w:ascii="Times New Roman" w:eastAsia="Times New Roman" w:hAnsi="Times New Roman" w:cs="Times New Roman"/>
                <w:b/>
                <w:bCs/>
                <w:lang w:val="en"/>
              </w:rPr>
            </w:pPr>
            <w:r>
              <w:rPr>
                <w:rStyle w:val="Hyperlink"/>
                <w:rFonts w:eastAsia="Times New Roman"/>
                <w:b/>
                <w:bCs/>
                <w:color w:val="auto"/>
                <w:lang w:val="en"/>
              </w:rPr>
              <w:fldChar w:fldCharType="begin"/>
            </w:r>
            <w:r>
              <w:rPr>
                <w:rStyle w:val="Hyperlink"/>
                <w:rFonts w:ascii="Times New Roman" w:eastAsia="Times New Roman" w:hAnsi="Times New Roman" w:cs="Times New Roman"/>
                <w:color w:val="auto"/>
                <w:lang w:val="en"/>
              </w:rPr>
              <w:instrText xml:space="preserve"> HYPERLINK "https://quizlet.com/83214052/mcat-sociology-12-social-stratification-flash-cards/" </w:instrText>
            </w:r>
            <w:r>
              <w:rPr>
                <w:rStyle w:val="Hyperlink"/>
                <w:rFonts w:eastAsia="Times New Roman"/>
                <w:b/>
                <w:bCs/>
                <w:color w:val="auto"/>
                <w:lang w:val="en"/>
              </w:rPr>
              <w:fldChar w:fldCharType="separate"/>
            </w:r>
            <w:r w:rsidRPr="00884956">
              <w:rPr>
                <w:rStyle w:val="Hyperlink"/>
                <w:rFonts w:ascii="Times New Roman" w:eastAsia="Times New Roman" w:hAnsi="Times New Roman" w:cs="Times New Roman"/>
                <w:lang w:val="en"/>
              </w:rPr>
              <w:t>https://quizlet.com/83214052/mcat-sociology-12-social-stratification-flash-cards/</w:t>
            </w:r>
          </w:p>
          <w:p w14:paraId="60369114" w14:textId="77777777" w:rsidR="0085531D" w:rsidRPr="00705629" w:rsidRDefault="0085531D" w:rsidP="00144916">
            <w:pPr>
              <w:rPr>
                <w:rFonts w:ascii="Times New Roman" w:hAnsi="Times New Roman" w:cs="Times New Roman"/>
              </w:rPr>
            </w:pPr>
            <w:r>
              <w:rPr>
                <w:rStyle w:val="Hyperlink"/>
                <w:b/>
                <w:bCs/>
                <w:color w:val="auto"/>
                <w:lang w:val="en"/>
              </w:rPr>
              <w:fldChar w:fldCharType="end"/>
            </w:r>
            <w:r w:rsidRPr="00705629">
              <w:rPr>
                <w:rFonts w:ascii="Times New Roman" w:hAnsi="Times New Roman" w:cs="Times New Roman"/>
              </w:rPr>
              <w:t>This series of flash cards allows students to review MCAT concepts associated with social stratification.</w:t>
            </w:r>
          </w:p>
          <w:p w14:paraId="60369115" w14:textId="77777777" w:rsidR="0085531D" w:rsidRPr="00705629" w:rsidRDefault="0085531D" w:rsidP="00144916">
            <w:pPr>
              <w:rPr>
                <w:rFonts w:ascii="Times New Roman" w:eastAsia="Calibri" w:hAnsi="Times New Roman" w:cs="Times New Roman"/>
              </w:rPr>
            </w:pPr>
          </w:p>
          <w:p w14:paraId="60369116" w14:textId="77777777" w:rsidR="0085531D" w:rsidRPr="00705629" w:rsidRDefault="0085531D" w:rsidP="0085531D">
            <w:pPr>
              <w:pStyle w:val="ListParagraph"/>
              <w:numPr>
                <w:ilvl w:val="0"/>
                <w:numId w:val="15"/>
              </w:numPr>
              <w:spacing w:after="0"/>
              <w:contextualSpacing/>
              <w:rPr>
                <w:rFonts w:ascii="Times New Roman" w:hAnsi="Times New Roman" w:cs="Times New Roman"/>
                <w:b/>
              </w:rPr>
            </w:pPr>
            <w:r w:rsidRPr="00705629">
              <w:rPr>
                <w:rFonts w:ascii="Times New Roman" w:hAnsi="Times New Roman" w:cs="Times New Roman"/>
                <w:b/>
              </w:rPr>
              <w:t>Relative and Absolute Poverty</w:t>
            </w:r>
          </w:p>
          <w:p w14:paraId="60369117" w14:textId="77777777" w:rsidR="0085531D" w:rsidRPr="00884956" w:rsidRDefault="008D0B54" w:rsidP="00144916">
            <w:pPr>
              <w:rPr>
                <w:rFonts w:ascii="Times New Roman" w:hAnsi="Times New Roman" w:cs="Times New Roman"/>
                <w:b/>
              </w:rPr>
            </w:pPr>
            <w:hyperlink r:id="rId38" w:history="1">
              <w:r w:rsidR="0085531D" w:rsidRPr="00884956">
                <w:rPr>
                  <w:rStyle w:val="Hyperlink"/>
                  <w:rFonts w:ascii="Times New Roman" w:eastAsia="Calibri" w:hAnsi="Times New Roman" w:cs="Times New Roman"/>
                </w:rPr>
                <w:t>https://www.khanacademy.org/video/absolute-and-relative-poverty</w:t>
              </w:r>
            </w:hyperlink>
          </w:p>
          <w:p w14:paraId="60369118" w14:textId="77777777" w:rsidR="0085531D" w:rsidRPr="00705629" w:rsidRDefault="0085531D" w:rsidP="00144916">
            <w:pPr>
              <w:pStyle w:val="ListParagraph"/>
              <w:ind w:left="0"/>
              <w:rPr>
                <w:rFonts w:ascii="Times New Roman" w:hAnsi="Times New Roman" w:cs="Times New Roman"/>
                <w:szCs w:val="24"/>
              </w:rPr>
            </w:pPr>
            <w:r>
              <w:rPr>
                <w:rFonts w:ascii="Times New Roman" w:hAnsi="Times New Roman" w:cs="Times New Roman"/>
                <w:szCs w:val="24"/>
              </w:rPr>
              <w:lastRenderedPageBreak/>
              <w:t>P</w:t>
            </w:r>
            <w:r w:rsidRPr="00705629">
              <w:rPr>
                <w:rFonts w:ascii="Times New Roman" w:hAnsi="Times New Roman" w:cs="Times New Roman"/>
                <w:szCs w:val="24"/>
              </w:rPr>
              <w:t xml:space="preserve">roduced in collaboration between </w:t>
            </w:r>
            <w:r w:rsidR="001C6403">
              <w:rPr>
                <w:rFonts w:ascii="Times New Roman" w:hAnsi="Times New Roman" w:cs="Times New Roman"/>
                <w:szCs w:val="24"/>
              </w:rPr>
              <w:t>the Association of American Medical Colleges</w:t>
            </w:r>
            <w:r>
              <w:rPr>
                <w:rFonts w:ascii="Times New Roman" w:hAnsi="Times New Roman" w:cs="Times New Roman"/>
                <w:szCs w:val="24"/>
              </w:rPr>
              <w:t xml:space="preserve"> and Khan University, t</w:t>
            </w:r>
            <w:r w:rsidRPr="00705629">
              <w:rPr>
                <w:rFonts w:ascii="Times New Roman" w:hAnsi="Times New Roman" w:cs="Times New Roman"/>
                <w:szCs w:val="24"/>
              </w:rPr>
              <w:t xml:space="preserve">his basic </w:t>
            </w:r>
            <w:r w:rsidR="00851896">
              <w:rPr>
                <w:rFonts w:ascii="Times New Roman" w:hAnsi="Times New Roman" w:cs="Times New Roman"/>
                <w:szCs w:val="24"/>
              </w:rPr>
              <w:t>7-</w:t>
            </w:r>
            <w:r w:rsidRPr="00705629">
              <w:rPr>
                <w:rFonts w:ascii="Times New Roman" w:hAnsi="Times New Roman" w:cs="Times New Roman"/>
                <w:szCs w:val="24"/>
              </w:rPr>
              <w:t>min video compares and contrasts relative</w:t>
            </w:r>
            <w:r>
              <w:rPr>
                <w:rFonts w:ascii="Times New Roman" w:hAnsi="Times New Roman" w:cs="Times New Roman"/>
                <w:szCs w:val="24"/>
              </w:rPr>
              <w:t xml:space="preserve"> and absolute poverty.</w:t>
            </w:r>
          </w:p>
          <w:p w14:paraId="60369119" w14:textId="77777777" w:rsidR="0085531D" w:rsidRPr="00705629" w:rsidRDefault="0085531D" w:rsidP="00144916">
            <w:pPr>
              <w:pStyle w:val="ListParagraph"/>
              <w:ind w:left="0"/>
              <w:rPr>
                <w:rFonts w:ascii="Times New Roman" w:hAnsi="Times New Roman" w:cs="Times New Roman"/>
                <w:szCs w:val="24"/>
              </w:rPr>
            </w:pPr>
          </w:p>
          <w:p w14:paraId="6036911A"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Social Reproduction</w:t>
            </w:r>
          </w:p>
          <w:p w14:paraId="6036911B" w14:textId="77777777" w:rsidR="00851896" w:rsidRPr="00680461" w:rsidRDefault="00851896" w:rsidP="00144916">
            <w:pPr>
              <w:pStyle w:val="Heading1"/>
              <w:spacing w:before="0"/>
              <w:outlineLvl w:val="0"/>
            </w:pPr>
            <w:r w:rsidRPr="00680461">
              <w:rPr>
                <w:rFonts w:cs="Times New Roman"/>
                <w:b w:val="0"/>
                <w:sz w:val="22"/>
                <w:szCs w:val="22"/>
              </w:rPr>
              <w:fldChar w:fldCharType="begin"/>
            </w:r>
            <w:r w:rsidRPr="00680461">
              <w:rPr>
                <w:rFonts w:cs="Times New Roman"/>
                <w:b w:val="0"/>
                <w:sz w:val="22"/>
                <w:szCs w:val="22"/>
              </w:rPr>
              <w:instrText xml:space="preserve"> HYPERLINK "</w:instrText>
            </w:r>
            <w:r w:rsidRPr="00680461">
              <w:rPr>
                <w:b w:val="0"/>
              </w:rPr>
              <w:instrText>https://www.khanacademy.org/video/social-reproduction</w:instrText>
            </w:r>
          </w:p>
          <w:p w14:paraId="6036911C" w14:textId="77777777" w:rsidR="00851896" w:rsidRPr="00680461" w:rsidRDefault="00851896" w:rsidP="00144916">
            <w:pPr>
              <w:pStyle w:val="Heading1"/>
              <w:spacing w:before="0"/>
              <w:outlineLvl w:val="0"/>
              <w:rPr>
                <w:rStyle w:val="Hyperlink"/>
                <w:rFonts w:ascii="Times New Roman" w:hAnsi="Times New Roman" w:cs="Times New Roman"/>
                <w:b w:val="0"/>
                <w:sz w:val="22"/>
                <w:szCs w:val="22"/>
              </w:rPr>
            </w:pPr>
            <w:r w:rsidRPr="00680461">
              <w:rPr>
                <w:rFonts w:cs="Times New Roman"/>
                <w:b w:val="0"/>
                <w:sz w:val="22"/>
                <w:szCs w:val="22"/>
              </w:rPr>
              <w:instrText xml:space="preserve">" </w:instrText>
            </w:r>
            <w:r w:rsidRPr="00680461">
              <w:rPr>
                <w:rFonts w:ascii="Times New Roman" w:hAnsi="Times New Roman" w:cs="Times New Roman"/>
                <w:b w:val="0"/>
                <w:sz w:val="22"/>
                <w:szCs w:val="22"/>
              </w:rPr>
              <w:fldChar w:fldCharType="separate"/>
            </w:r>
            <w:r w:rsidRPr="00680461">
              <w:rPr>
                <w:rStyle w:val="Hyperlink"/>
                <w:rFonts w:cs="Times New Roman"/>
                <w:b w:val="0"/>
                <w:sz w:val="22"/>
                <w:szCs w:val="22"/>
              </w:rPr>
              <w:t>https://www.khanacademy.org/video/social-reproduction</w:t>
            </w:r>
          </w:p>
          <w:p w14:paraId="6036911D" w14:textId="77777777" w:rsidR="0085531D" w:rsidRPr="00705629" w:rsidRDefault="00851896" w:rsidP="00144916">
            <w:pPr>
              <w:pStyle w:val="ListParagraph"/>
              <w:ind w:left="0"/>
              <w:rPr>
                <w:rFonts w:ascii="Times New Roman" w:hAnsi="Times New Roman" w:cs="Times New Roman"/>
              </w:rPr>
            </w:pPr>
            <w:r w:rsidRPr="00680461">
              <w:rPr>
                <w:sz w:val="22"/>
              </w:rPr>
              <w:fldChar w:fldCharType="end"/>
            </w:r>
            <w:r w:rsidR="0085531D">
              <w:rPr>
                <w:rFonts w:ascii="Times New Roman" w:hAnsi="Times New Roman" w:cs="Times New Roman"/>
              </w:rPr>
              <w:t>Produced</w:t>
            </w:r>
            <w:r w:rsidR="0085531D" w:rsidRPr="00705629">
              <w:rPr>
                <w:rFonts w:ascii="Times New Roman" w:hAnsi="Times New Roman" w:cs="Times New Roman"/>
              </w:rPr>
              <w:t xml:space="preserve"> in collaboration between </w:t>
            </w:r>
            <w:r w:rsidR="001C6403">
              <w:rPr>
                <w:rFonts w:ascii="Times New Roman" w:hAnsi="Times New Roman" w:cs="Times New Roman"/>
              </w:rPr>
              <w:t>the Association of American Medical Colleges</w:t>
            </w:r>
            <w:r w:rsidR="0085531D">
              <w:rPr>
                <w:rFonts w:ascii="Times New Roman" w:hAnsi="Times New Roman" w:cs="Times New Roman"/>
              </w:rPr>
              <w:t xml:space="preserve"> and Khan University, t</w:t>
            </w:r>
            <w:r w:rsidR="0085531D" w:rsidRPr="00705629">
              <w:rPr>
                <w:rFonts w:ascii="Times New Roman" w:hAnsi="Times New Roman" w:cs="Times New Roman"/>
              </w:rPr>
              <w:t xml:space="preserve">his basic </w:t>
            </w:r>
            <w:r>
              <w:rPr>
                <w:rFonts w:ascii="Times New Roman" w:hAnsi="Times New Roman" w:cs="Times New Roman"/>
              </w:rPr>
              <w:t>5-</w:t>
            </w:r>
            <w:r w:rsidR="0085531D" w:rsidRPr="00705629">
              <w:rPr>
                <w:rFonts w:ascii="Times New Roman" w:hAnsi="Times New Roman" w:cs="Times New Roman"/>
              </w:rPr>
              <w:t>min video collaboration provides a brief discussion of social capital, social reproduction, and cultural capital.</w:t>
            </w:r>
          </w:p>
          <w:p w14:paraId="6036911E" w14:textId="77777777" w:rsidR="0085531D" w:rsidRPr="00705629" w:rsidRDefault="0085531D" w:rsidP="00144916">
            <w:pPr>
              <w:pStyle w:val="ListParagraph"/>
              <w:ind w:left="0"/>
              <w:rPr>
                <w:rFonts w:ascii="Times New Roman" w:hAnsi="Times New Roman" w:cs="Times New Roman"/>
              </w:rPr>
            </w:pPr>
          </w:p>
          <w:p w14:paraId="6036911F"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 xml:space="preserve">Upward </w:t>
            </w:r>
            <w:r w:rsidR="00851896">
              <w:rPr>
                <w:rFonts w:ascii="Times New Roman" w:hAnsi="Times New Roman" w:cs="Times New Roman"/>
                <w:b/>
              </w:rPr>
              <w:t>a</w:t>
            </w:r>
            <w:r w:rsidR="00851896" w:rsidRPr="00705629">
              <w:rPr>
                <w:rFonts w:ascii="Times New Roman" w:hAnsi="Times New Roman" w:cs="Times New Roman"/>
                <w:b/>
              </w:rPr>
              <w:t xml:space="preserve">nd </w:t>
            </w:r>
            <w:r w:rsidRPr="00705629">
              <w:rPr>
                <w:rFonts w:ascii="Times New Roman" w:hAnsi="Times New Roman" w:cs="Times New Roman"/>
                <w:b/>
              </w:rPr>
              <w:t>Downward Mobility, Meritocracy</w:t>
            </w:r>
          </w:p>
          <w:p w14:paraId="60369120" w14:textId="77777777" w:rsidR="0085531D" w:rsidRPr="00884956" w:rsidRDefault="008D0B54" w:rsidP="00144916">
            <w:pPr>
              <w:tabs>
                <w:tab w:val="right" w:pos="8514"/>
              </w:tabs>
              <w:rPr>
                <w:rFonts w:ascii="Times New Roman" w:eastAsia="Calibri" w:hAnsi="Times New Roman" w:cs="Times New Roman"/>
                <w:b/>
              </w:rPr>
            </w:pPr>
            <w:hyperlink r:id="rId39" w:history="1">
              <w:r w:rsidR="0085531D" w:rsidRPr="00884956">
                <w:rPr>
                  <w:rStyle w:val="Hyperlink"/>
                  <w:rFonts w:ascii="Times New Roman" w:eastAsia="Calibri" w:hAnsi="Times New Roman" w:cs="Times New Roman"/>
                </w:rPr>
                <w:t>https://www.khanacademy.org/test-prep/mcat/social-inequality/social-class/v/upward-and-downward-mobility-meritocracy</w:t>
              </w:r>
            </w:hyperlink>
          </w:p>
          <w:p w14:paraId="60369121" w14:textId="77777777" w:rsidR="0085531D" w:rsidRPr="00705629" w:rsidRDefault="0085531D" w:rsidP="00144916">
            <w:pPr>
              <w:pStyle w:val="ListParagraph"/>
              <w:ind w:left="0"/>
              <w:rPr>
                <w:rFonts w:ascii="Times New Roman" w:hAnsi="Times New Roman" w:cs="Times New Roman"/>
              </w:rPr>
            </w:pPr>
            <w:r>
              <w:rPr>
                <w:rFonts w:ascii="Times New Roman" w:hAnsi="Times New Roman" w:cs="Times New Roman"/>
              </w:rPr>
              <w:t>Produced</w:t>
            </w:r>
            <w:r w:rsidRPr="00705629">
              <w:rPr>
                <w:rFonts w:ascii="Times New Roman" w:hAnsi="Times New Roman" w:cs="Times New Roman"/>
              </w:rPr>
              <w:t xml:space="preserve"> in collaboration between </w:t>
            </w:r>
            <w:r w:rsidR="001C6403">
              <w:rPr>
                <w:rFonts w:ascii="Times New Roman" w:hAnsi="Times New Roman" w:cs="Times New Roman"/>
              </w:rPr>
              <w:t>the Association of American Medical Colleges</w:t>
            </w:r>
            <w:r>
              <w:rPr>
                <w:rFonts w:ascii="Times New Roman" w:hAnsi="Times New Roman" w:cs="Times New Roman"/>
              </w:rPr>
              <w:t xml:space="preserve"> and Khan University, t</w:t>
            </w:r>
            <w:r w:rsidRPr="00705629">
              <w:rPr>
                <w:rFonts w:ascii="Times New Roman" w:hAnsi="Times New Roman" w:cs="Times New Roman"/>
              </w:rPr>
              <w:t xml:space="preserve">his basic </w:t>
            </w:r>
            <w:r w:rsidR="00851896">
              <w:rPr>
                <w:rFonts w:ascii="Times New Roman" w:hAnsi="Times New Roman" w:cs="Times New Roman"/>
              </w:rPr>
              <w:t>6-</w:t>
            </w:r>
            <w:r w:rsidRPr="00705629">
              <w:rPr>
                <w:rFonts w:ascii="Times New Roman" w:hAnsi="Times New Roman" w:cs="Times New Roman"/>
              </w:rPr>
              <w:t>min video collaboration provides a brief discussion of types of social mobility, caste systems, and meritocracy.</w:t>
            </w:r>
          </w:p>
          <w:p w14:paraId="60369122" w14:textId="77777777" w:rsidR="0085531D" w:rsidRPr="00705629" w:rsidRDefault="0085531D" w:rsidP="00144916">
            <w:pPr>
              <w:pStyle w:val="ListParagraph"/>
              <w:ind w:left="0"/>
              <w:rPr>
                <w:rFonts w:ascii="Times New Roman" w:eastAsia="Times New Roman" w:hAnsi="Times New Roman" w:cs="Times New Roman"/>
                <w:b/>
                <w:bCs/>
                <w:lang w:val="en"/>
              </w:rPr>
            </w:pPr>
          </w:p>
        </w:tc>
      </w:tr>
    </w:tbl>
    <w:p w14:paraId="60369124" w14:textId="30CD5CCF" w:rsidR="0085531D" w:rsidRDefault="0085531D" w:rsidP="0085531D">
      <w:r w:rsidRPr="00705629">
        <w:lastRenderedPageBreak/>
        <w:br w:type="page"/>
      </w:r>
    </w:p>
    <w:p w14:paraId="60369126" w14:textId="30867110" w:rsidR="0085531D" w:rsidRPr="00705629" w:rsidRDefault="0085531D" w:rsidP="0085531D">
      <w:pPr>
        <w:pStyle w:val="Heading1"/>
      </w:pPr>
      <w:r>
        <w:lastRenderedPageBreak/>
        <w:t xml:space="preserve">Chapter 8: </w:t>
      </w:r>
      <w:r w:rsidRPr="00705629">
        <w:t xml:space="preserve">Global </w:t>
      </w:r>
      <w:r>
        <w:t>Wealth,</w:t>
      </w:r>
      <w:r w:rsidRPr="00705629">
        <w:t xml:space="preserve"> Poverty</w:t>
      </w:r>
      <w:r>
        <w:t>, and Inequality</w:t>
      </w:r>
    </w:p>
    <w:p w14:paraId="60369127" w14:textId="77777777" w:rsidR="0085531D" w:rsidRPr="00705629" w:rsidRDefault="0085531D" w:rsidP="0085531D">
      <w:pPr>
        <w:widowControl w:val="0"/>
        <w:suppressAutoHyphens/>
        <w:autoSpaceDE w:val="0"/>
        <w:autoSpaceDN w:val="0"/>
        <w:adjustRightInd w:val="0"/>
        <w:spacing w:after="0"/>
        <w:textAlignment w:val="center"/>
      </w:pPr>
      <w:r w:rsidRPr="00705629">
        <w:t>Chapter 8 begins with a vignette that highlights an individual story of the global mass movement of</w:t>
      </w:r>
      <w:r>
        <w:t xml:space="preserve"> war refugees and</w:t>
      </w:r>
      <w:r w:rsidRPr="00705629">
        <w:t xml:space="preserve"> economic migrants. It examines quantitative and qualitative dimensions of global inequality, examining per capita income, literacy, education, sanitation, and health-related issues including nutrition, fertility, mortality, and morbidity. It introduces and applies theoretical perspectives</w:t>
      </w:r>
      <w:r>
        <w:t>, including world systems and dependency theories,</w:t>
      </w:r>
      <w:r w:rsidRPr="00705629">
        <w:t xml:space="preserve"> of why deep global disparities exist and persist. It covers armed conflict and poverty. Overall, it is most tied to MCAT Foundational Concept 9, Content Category 9b and MCAT Foundational Concept 10, Content Category 10A.</w:t>
      </w:r>
    </w:p>
    <w:p w14:paraId="60369128" w14:textId="77777777" w:rsidR="0085531D" w:rsidRDefault="0085531D" w:rsidP="0085531D">
      <w:pPr>
        <w:pStyle w:val="Heading2"/>
        <w:spacing w:before="0"/>
        <w:ind w:left="720"/>
        <w:rPr>
          <w:rFonts w:cs="Times New Roman"/>
          <w:color w:val="auto"/>
          <w:sz w:val="24"/>
          <w:szCs w:val="24"/>
        </w:rPr>
      </w:pPr>
    </w:p>
    <w:p w14:paraId="60369129" w14:textId="77777777" w:rsidR="0085531D" w:rsidRPr="00705629" w:rsidRDefault="0085531D" w:rsidP="0085531D">
      <w:pPr>
        <w:pStyle w:val="Heading2"/>
      </w:pPr>
      <w:r w:rsidRPr="00705629">
        <w:t>MCAT foundational Standards/Subtopics:</w:t>
      </w:r>
    </w:p>
    <w:tbl>
      <w:tblPr>
        <w:tblStyle w:val="TableGrid"/>
        <w:tblW w:w="0" w:type="auto"/>
        <w:tblInd w:w="720" w:type="dxa"/>
        <w:tblLook w:val="04A0" w:firstRow="1" w:lastRow="0" w:firstColumn="1" w:lastColumn="0" w:noHBand="0" w:noVBand="1"/>
      </w:tblPr>
      <w:tblGrid>
        <w:gridCol w:w="8270"/>
      </w:tblGrid>
      <w:tr w:rsidR="0085531D" w:rsidRPr="00705629" w14:paraId="6036913C" w14:textId="77777777" w:rsidTr="00144916">
        <w:trPr>
          <w:trHeight w:val="4877"/>
        </w:trPr>
        <w:tc>
          <w:tcPr>
            <w:tcW w:w="8856" w:type="dxa"/>
          </w:tcPr>
          <w:p w14:paraId="6036912A" w14:textId="77777777" w:rsidR="0085531D" w:rsidRPr="00705629" w:rsidRDefault="008D0B54" w:rsidP="00144916">
            <w:pPr>
              <w:shd w:val="clear" w:color="auto" w:fill="FFFFFF"/>
              <w:rPr>
                <w:rFonts w:ascii="Times New Roman" w:eastAsia="Times New Roman" w:hAnsi="Times New Roman" w:cs="Times New Roman"/>
              </w:rPr>
            </w:pPr>
            <w:hyperlink r:id="rId40" w:history="1">
              <w:r w:rsidR="0085531D" w:rsidRPr="00705629">
                <w:rPr>
                  <w:rFonts w:ascii="Times New Roman" w:eastAsia="Times New Roman" w:hAnsi="Times New Roman" w:cs="Times New Roman"/>
                </w:rPr>
                <w:t>Content Category 9B</w:t>
              </w:r>
            </w:hyperlink>
            <w:r w:rsidR="0085531D" w:rsidRPr="00705629">
              <w:rPr>
                <w:rFonts w:ascii="Times New Roman" w:eastAsia="Times New Roman" w:hAnsi="Times New Roman" w:cs="Times New Roman"/>
              </w:rPr>
              <w:t>: Demographic characteristics and processes</w:t>
            </w:r>
          </w:p>
          <w:p w14:paraId="6036912B"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 xml:space="preserve">Demographic Shifts and Social Change </w:t>
            </w:r>
          </w:p>
          <w:p w14:paraId="6036912C"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Fertility, migration, mortality</w:t>
            </w:r>
          </w:p>
          <w:p w14:paraId="6036912D"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Fertility and mortality rates (total, crude, age-specific)</w:t>
            </w:r>
          </w:p>
          <w:p w14:paraId="6036912E"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Patterns in fertility and mortality</w:t>
            </w:r>
          </w:p>
          <w:p w14:paraId="6036912F"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Push and pull factors in migration</w:t>
            </w:r>
          </w:p>
          <w:p w14:paraId="60369130"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Globalization</w:t>
            </w:r>
          </w:p>
          <w:p w14:paraId="60369131"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Factors contributing to globalization (communication technology, economic interdependence)</w:t>
            </w:r>
          </w:p>
          <w:p w14:paraId="60369132"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Perspectives on globalization</w:t>
            </w:r>
          </w:p>
          <w:p w14:paraId="60369133"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Social changes in globalization (civil unrest, terrorism)</w:t>
            </w:r>
          </w:p>
          <w:p w14:paraId="60369134" w14:textId="77777777" w:rsidR="0085531D" w:rsidRPr="00705629" w:rsidRDefault="008D0B54" w:rsidP="00144916">
            <w:pPr>
              <w:shd w:val="clear" w:color="auto" w:fill="FFFFFF"/>
              <w:rPr>
                <w:rFonts w:ascii="Times New Roman" w:eastAsia="Times New Roman" w:hAnsi="Times New Roman" w:cs="Times New Roman"/>
              </w:rPr>
            </w:pPr>
            <w:hyperlink r:id="rId41" w:history="1">
              <w:r w:rsidR="0085531D" w:rsidRPr="00705629">
                <w:rPr>
                  <w:rFonts w:ascii="Times New Roman" w:eastAsia="Times New Roman" w:hAnsi="Times New Roman" w:cs="Times New Roman"/>
                </w:rPr>
                <w:t>Content Category 10A</w:t>
              </w:r>
            </w:hyperlink>
            <w:r w:rsidR="0085531D" w:rsidRPr="00705629">
              <w:rPr>
                <w:rFonts w:ascii="Times New Roman" w:eastAsia="Times New Roman" w:hAnsi="Times New Roman" w:cs="Times New Roman"/>
              </w:rPr>
              <w:t>: Social Inequality</w:t>
            </w:r>
          </w:p>
          <w:p w14:paraId="60369135" w14:textId="77777777" w:rsidR="0085531D" w:rsidRPr="00705629" w:rsidRDefault="0085531D" w:rsidP="0085531D">
            <w:pPr>
              <w:numPr>
                <w:ilvl w:val="0"/>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Social Class</w:t>
            </w:r>
          </w:p>
          <w:p w14:paraId="60369136" w14:textId="77777777" w:rsidR="0085531D" w:rsidRPr="00705629" w:rsidRDefault="0085531D" w:rsidP="0085531D">
            <w:pPr>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Aspects of social stratification</w:t>
            </w:r>
          </w:p>
          <w:p w14:paraId="60369137"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Global inequalities</w:t>
            </w:r>
          </w:p>
          <w:p w14:paraId="60369138" w14:textId="77777777" w:rsidR="0085531D" w:rsidRPr="00705629" w:rsidRDefault="0085531D" w:rsidP="0085531D">
            <w:pPr>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 xml:space="preserve">Poverty </w:t>
            </w:r>
          </w:p>
          <w:p w14:paraId="60369139" w14:textId="77777777" w:rsidR="0085531D" w:rsidRPr="005B682F"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Relative and absolute poverty</w:t>
            </w:r>
          </w:p>
          <w:p w14:paraId="6036913A" w14:textId="77777777" w:rsidR="0085531D" w:rsidRPr="00705629" w:rsidRDefault="0085531D" w:rsidP="0085531D">
            <w:pPr>
              <w:numPr>
                <w:ilvl w:val="0"/>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Health Disparities (</w:t>
            </w:r>
            <w:r w:rsidRPr="00705629">
              <w:rPr>
                <w:rFonts w:ascii="Times New Roman" w:eastAsia="Times New Roman" w:hAnsi="Times New Roman" w:cs="Times New Roman"/>
              </w:rPr>
              <w:t>e.g.</w:t>
            </w:r>
            <w:r w:rsidR="00610467">
              <w:rPr>
                <w:rFonts w:ascii="Times New Roman" w:eastAsia="Times New Roman" w:hAnsi="Times New Roman" w:cs="Times New Roman"/>
              </w:rPr>
              <w:t>,</w:t>
            </w:r>
            <w:r w:rsidRPr="00705629">
              <w:rPr>
                <w:rFonts w:ascii="Times New Roman" w:eastAsia="Times New Roman" w:hAnsi="Times New Roman" w:cs="Times New Roman"/>
              </w:rPr>
              <w:t xml:space="preserve"> class, gender, and race inequalities in health)</w:t>
            </w:r>
          </w:p>
          <w:p w14:paraId="6036913B" w14:textId="77777777" w:rsidR="0085531D" w:rsidRPr="00705629" w:rsidRDefault="0085531D">
            <w:pPr>
              <w:numPr>
                <w:ilvl w:val="0"/>
                <w:numId w:val="8"/>
              </w:numPr>
              <w:shd w:val="clear" w:color="auto" w:fill="FFFFFF"/>
              <w:spacing w:after="0"/>
              <w:contextualSpacing/>
              <w:rPr>
                <w:rFonts w:ascii="Times New Roman" w:eastAsia="Times New Roman" w:hAnsi="Times New Roman" w:cs="Times New Roman"/>
              </w:rPr>
            </w:pPr>
            <w:r w:rsidRPr="00705629">
              <w:rPr>
                <w:rFonts w:ascii="Times New Roman" w:eastAsia="Times New Roman" w:hAnsi="Times New Roman" w:cs="Times New Roman"/>
                <w:b/>
              </w:rPr>
              <w:t>Health</w:t>
            </w:r>
            <w:r w:rsidR="00610467">
              <w:rPr>
                <w:rFonts w:ascii="Times New Roman" w:eastAsia="Times New Roman" w:hAnsi="Times New Roman" w:cs="Times New Roman"/>
                <w:b/>
              </w:rPr>
              <w:t>-</w:t>
            </w:r>
            <w:r w:rsidR="006B2FB4">
              <w:rPr>
                <w:rFonts w:ascii="Times New Roman" w:eastAsia="Times New Roman" w:hAnsi="Times New Roman" w:cs="Times New Roman"/>
                <w:b/>
              </w:rPr>
              <w:t>C</w:t>
            </w:r>
            <w:r w:rsidR="006B2FB4" w:rsidRPr="00705629">
              <w:rPr>
                <w:rFonts w:ascii="Times New Roman" w:eastAsia="Times New Roman" w:hAnsi="Times New Roman" w:cs="Times New Roman"/>
                <w:b/>
              </w:rPr>
              <w:t xml:space="preserve">are </w:t>
            </w:r>
            <w:r w:rsidRPr="00705629">
              <w:rPr>
                <w:rFonts w:ascii="Times New Roman" w:eastAsia="Times New Roman" w:hAnsi="Times New Roman" w:cs="Times New Roman"/>
                <w:b/>
              </w:rPr>
              <w:t xml:space="preserve">Disparities </w:t>
            </w:r>
            <w:r w:rsidRPr="00705629">
              <w:rPr>
                <w:rFonts w:ascii="Times New Roman" w:eastAsia="Times New Roman" w:hAnsi="Times New Roman" w:cs="Times New Roman"/>
              </w:rPr>
              <w:t>(e.g.</w:t>
            </w:r>
            <w:r w:rsidR="00610467">
              <w:rPr>
                <w:rFonts w:ascii="Times New Roman" w:eastAsia="Times New Roman" w:hAnsi="Times New Roman" w:cs="Times New Roman"/>
              </w:rPr>
              <w:t>,</w:t>
            </w:r>
            <w:r w:rsidRPr="00705629">
              <w:rPr>
                <w:rFonts w:ascii="Times New Roman" w:eastAsia="Times New Roman" w:hAnsi="Times New Roman" w:cs="Times New Roman"/>
              </w:rPr>
              <w:t xml:space="preserve"> class, gender, and race inequalities in health care)</w:t>
            </w:r>
          </w:p>
        </w:tc>
      </w:tr>
    </w:tbl>
    <w:p w14:paraId="6036913D" w14:textId="77777777" w:rsidR="0085531D" w:rsidRPr="00705629" w:rsidRDefault="0085531D" w:rsidP="0085531D">
      <w:pPr>
        <w:pStyle w:val="Heading2"/>
      </w:pPr>
      <w:r w:rsidRPr="00705629">
        <w:lastRenderedPageBreak/>
        <w:t>For Further Research and Exploration:</w:t>
      </w:r>
    </w:p>
    <w:tbl>
      <w:tblPr>
        <w:tblStyle w:val="TableGrid"/>
        <w:tblW w:w="0" w:type="auto"/>
        <w:tblInd w:w="-702" w:type="dxa"/>
        <w:tblLook w:val="04A0" w:firstRow="1" w:lastRow="0" w:firstColumn="1" w:lastColumn="0" w:noHBand="0" w:noVBand="1"/>
      </w:tblPr>
      <w:tblGrid>
        <w:gridCol w:w="9692"/>
      </w:tblGrid>
      <w:tr w:rsidR="0085531D" w:rsidRPr="00705629" w14:paraId="6036914E" w14:textId="77777777" w:rsidTr="00144916">
        <w:trPr>
          <w:trHeight w:val="5117"/>
        </w:trPr>
        <w:tc>
          <w:tcPr>
            <w:tcW w:w="10278" w:type="dxa"/>
          </w:tcPr>
          <w:p w14:paraId="6036913E" w14:textId="77777777" w:rsidR="0085531D" w:rsidRPr="00705629" w:rsidRDefault="0085531D" w:rsidP="0085531D">
            <w:pPr>
              <w:pStyle w:val="Heading1"/>
              <w:numPr>
                <w:ilvl w:val="0"/>
                <w:numId w:val="5"/>
              </w:numPr>
              <w:spacing w:before="0" w:after="0"/>
              <w:outlineLvl w:val="0"/>
              <w:rPr>
                <w:rFonts w:ascii="Times New Roman" w:hAnsi="Times New Roman" w:cs="Times New Roman"/>
                <w:color w:val="auto"/>
                <w:sz w:val="22"/>
                <w:szCs w:val="22"/>
              </w:rPr>
            </w:pPr>
            <w:r w:rsidRPr="00705629">
              <w:rPr>
                <w:rFonts w:ascii="Times New Roman" w:hAnsi="Times New Roman" w:cs="Times New Roman"/>
                <w:color w:val="auto"/>
                <w:sz w:val="22"/>
                <w:szCs w:val="22"/>
              </w:rPr>
              <w:t>World Health Organization (WHO): Global Social Determinates of Health</w:t>
            </w:r>
          </w:p>
          <w:p w14:paraId="6036913F" w14:textId="77777777" w:rsidR="00FF72A3" w:rsidRPr="00680461" w:rsidRDefault="00FF72A3" w:rsidP="00144916">
            <w:pPr>
              <w:rPr>
                <w:rStyle w:val="Hyperlink"/>
                <w:rFonts w:ascii="Times New Roman" w:hAnsi="Times New Roman" w:cs="Times New Roman"/>
                <w:b/>
                <w:color w:val="auto"/>
              </w:rPr>
            </w:pPr>
            <w:r>
              <w:rPr>
                <w:rStyle w:val="Hyperlink"/>
                <w:color w:val="auto"/>
              </w:rPr>
              <w:fldChar w:fldCharType="begin"/>
            </w:r>
            <w:r>
              <w:rPr>
                <w:rStyle w:val="Hyperlink"/>
                <w:rFonts w:ascii="Times New Roman" w:hAnsi="Times New Roman" w:cs="Times New Roman"/>
                <w:color w:val="auto"/>
              </w:rPr>
              <w:instrText xml:space="preserve"> HYPERLINK "</w:instrText>
            </w:r>
            <w:r w:rsidRPr="00680461">
              <w:rPr>
                <w:rStyle w:val="Hyperlink"/>
                <w:color w:val="auto"/>
              </w:rPr>
              <w:instrText>http://www.who.int/topics/social_determinants/en/</w:instrText>
            </w:r>
          </w:p>
          <w:p w14:paraId="60369140" w14:textId="77777777" w:rsidR="00FF72A3" w:rsidRPr="00533299" w:rsidRDefault="00FF72A3" w:rsidP="00144916">
            <w:pPr>
              <w:rPr>
                <w:rStyle w:val="Hyperlink"/>
                <w:rFonts w:ascii="Times New Roman" w:hAnsi="Times New Roman" w:cs="Times New Roman"/>
                <w:b/>
              </w:rPr>
            </w:pPr>
            <w:r>
              <w:rPr>
                <w:rStyle w:val="Hyperlink"/>
                <w:rFonts w:ascii="Times New Roman" w:hAnsi="Times New Roman" w:cs="Times New Roman"/>
                <w:color w:val="auto"/>
              </w:rPr>
              <w:instrText xml:space="preserve">" </w:instrText>
            </w:r>
            <w:r>
              <w:rPr>
                <w:rStyle w:val="Hyperlink"/>
                <w:rFonts w:ascii="Times New Roman" w:eastAsia="Times New Roman" w:hAnsi="Times New Roman" w:cs="Times New Roman"/>
                <w:color w:val="auto"/>
              </w:rPr>
              <w:fldChar w:fldCharType="separate"/>
            </w:r>
            <w:r w:rsidRPr="00533299">
              <w:rPr>
                <w:rStyle w:val="Hyperlink"/>
              </w:rPr>
              <w:t>http://www.who.int/topics/social_determinants/en/</w:t>
            </w:r>
          </w:p>
          <w:p w14:paraId="60369141" w14:textId="77777777" w:rsidR="0085531D" w:rsidRPr="00705629" w:rsidRDefault="00FF72A3" w:rsidP="00144916">
            <w:pPr>
              <w:rPr>
                <w:rFonts w:ascii="Times New Roman" w:hAnsi="Times New Roman" w:cs="Times New Roman"/>
              </w:rPr>
            </w:pPr>
            <w:r>
              <w:rPr>
                <w:rStyle w:val="Hyperlink"/>
                <w:color w:val="auto"/>
              </w:rPr>
              <w:fldChar w:fldCharType="end"/>
            </w:r>
            <w:r w:rsidR="0085531D" w:rsidRPr="00705629">
              <w:rPr>
                <w:rFonts w:ascii="Times New Roman" w:hAnsi="Times New Roman" w:cs="Times New Roman"/>
              </w:rPr>
              <w:t>This page contains a number of links to relevant global social determinates of health</w:t>
            </w:r>
            <w:r w:rsidR="0085531D">
              <w:rPr>
                <w:rFonts w:ascii="Times New Roman" w:hAnsi="Times New Roman" w:cs="Times New Roman"/>
              </w:rPr>
              <w:t>,</w:t>
            </w:r>
            <w:r w:rsidR="0085531D" w:rsidRPr="00705629">
              <w:rPr>
                <w:rFonts w:ascii="Times New Roman" w:hAnsi="Times New Roman" w:cs="Times New Roman"/>
              </w:rPr>
              <w:t xml:space="preserve"> which the WHO describes as “the conditions in which people are born, grow, live, work and age, including the health system. </w:t>
            </w:r>
            <w:r w:rsidR="0085531D" w:rsidRPr="00126A80">
              <w:rPr>
                <w:rFonts w:ascii="Times New Roman" w:hAnsi="Times New Roman" w:cs="Times New Roman"/>
              </w:rPr>
              <w:t xml:space="preserve">These circumstances are shaped by the distribution of money, </w:t>
            </w:r>
            <w:r w:rsidR="0085531D" w:rsidRPr="00126A80">
              <w:t>power</w:t>
            </w:r>
            <w:r w:rsidR="00680461">
              <w:t>,</w:t>
            </w:r>
            <w:r w:rsidR="0085531D" w:rsidRPr="00126A80">
              <w:rPr>
                <w:rFonts w:ascii="Times New Roman" w:hAnsi="Times New Roman" w:cs="Times New Roman"/>
              </w:rPr>
              <w:t xml:space="preserve"> and resources at global, </w:t>
            </w:r>
            <w:r w:rsidR="0085531D" w:rsidRPr="00126A80">
              <w:t>national</w:t>
            </w:r>
            <w:r w:rsidR="0085531D" w:rsidRPr="00705629">
              <w:rPr>
                <w:rFonts w:ascii="Times New Roman" w:hAnsi="Times New Roman" w:cs="Times New Roman"/>
              </w:rPr>
              <w:t xml:space="preserve"> and local levels, which are themselves influenced by policy choices. The social determinants of health are mostly resp</w:t>
            </w:r>
            <w:r w:rsidR="0085531D">
              <w:rPr>
                <w:rFonts w:ascii="Times New Roman" w:hAnsi="Times New Roman" w:cs="Times New Roman"/>
              </w:rPr>
              <w:t>onsible for health inequities</w:t>
            </w:r>
            <w:r>
              <w:rPr>
                <w:rFonts w:ascii="Times New Roman" w:hAnsi="Times New Roman" w:cs="Times New Roman"/>
              </w:rPr>
              <w:t>--</w:t>
            </w:r>
            <w:r w:rsidR="0085531D" w:rsidRPr="00705629">
              <w:rPr>
                <w:rFonts w:ascii="Times New Roman" w:hAnsi="Times New Roman" w:cs="Times New Roman"/>
              </w:rPr>
              <w:t>the unfair and avoidable differences in health status seen within and between countries.” The World Health Organization has offices in over 150 countries and coordinates and directs global health within the United Nations system.</w:t>
            </w:r>
          </w:p>
          <w:p w14:paraId="60369142" w14:textId="77777777" w:rsidR="0085531D" w:rsidRPr="00705629" w:rsidRDefault="0085531D" w:rsidP="00144916">
            <w:pPr>
              <w:rPr>
                <w:rFonts w:ascii="Times New Roman" w:hAnsi="Times New Roman" w:cs="Times New Roman"/>
              </w:rPr>
            </w:pPr>
          </w:p>
          <w:p w14:paraId="60369143"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Global Inequality</w:t>
            </w:r>
          </w:p>
          <w:p w14:paraId="60369144" w14:textId="77777777" w:rsidR="0085531D" w:rsidRPr="002B04ED" w:rsidRDefault="0085531D" w:rsidP="00144916">
            <w:pPr>
              <w:rPr>
                <w:rStyle w:val="Hyperlink"/>
                <w:rFonts w:ascii="Times New Roman" w:hAnsi="Times New Roman" w:cs="Times New Roman"/>
                <w:b/>
              </w:rPr>
            </w:pPr>
            <w:r>
              <w:rPr>
                <w:rStyle w:val="Hyperlink"/>
                <w:b/>
                <w:color w:val="auto"/>
              </w:rPr>
              <w:fldChar w:fldCharType="begin"/>
            </w:r>
            <w:r>
              <w:rPr>
                <w:rStyle w:val="Hyperlink"/>
                <w:rFonts w:ascii="Times New Roman" w:hAnsi="Times New Roman" w:cs="Times New Roman"/>
                <w:color w:val="auto"/>
              </w:rPr>
              <w:instrText xml:space="preserve"> HYPERLINK "https://www.khanacademy.org/video/global-inequality" </w:instrText>
            </w:r>
            <w:r>
              <w:rPr>
                <w:rStyle w:val="Hyperlink"/>
                <w:b/>
                <w:color w:val="auto"/>
              </w:rPr>
              <w:fldChar w:fldCharType="separate"/>
            </w:r>
            <w:r w:rsidRPr="002B04ED">
              <w:rPr>
                <w:rStyle w:val="Hyperlink"/>
                <w:rFonts w:ascii="Times New Roman" w:hAnsi="Times New Roman" w:cs="Times New Roman"/>
              </w:rPr>
              <w:t xml:space="preserve">https://www.khanacademy.org/video/global-inequality </w:t>
            </w:r>
          </w:p>
          <w:p w14:paraId="60369145" w14:textId="77777777" w:rsidR="0085531D" w:rsidRPr="00705629" w:rsidRDefault="0085531D" w:rsidP="00144916">
            <w:pPr>
              <w:rPr>
                <w:rFonts w:ascii="Times New Roman" w:hAnsi="Times New Roman" w:cs="Times New Roman"/>
              </w:rPr>
            </w:pPr>
            <w:r>
              <w:rPr>
                <w:rStyle w:val="Hyperlink"/>
                <w:b/>
                <w:color w:val="auto"/>
              </w:rPr>
              <w:fldChar w:fldCharType="end"/>
            </w:r>
            <w:r>
              <w:rPr>
                <w:rFonts w:ascii="Times New Roman" w:hAnsi="Times New Roman" w:cs="Times New Roman"/>
              </w:rPr>
              <w:t xml:space="preserve">Produced in </w:t>
            </w:r>
            <w:r w:rsidRPr="00705629">
              <w:rPr>
                <w:rFonts w:ascii="Times New Roman" w:hAnsi="Times New Roman" w:cs="Times New Roman"/>
              </w:rPr>
              <w:t xml:space="preserve">collaboration between </w:t>
            </w:r>
            <w:r w:rsidR="001C6403">
              <w:rPr>
                <w:rFonts w:ascii="Times New Roman" w:hAnsi="Times New Roman" w:cs="Times New Roman"/>
              </w:rPr>
              <w:t>the Association of American Medical Colleges</w:t>
            </w:r>
            <w:r>
              <w:rPr>
                <w:rFonts w:ascii="Times New Roman" w:hAnsi="Times New Roman" w:cs="Times New Roman"/>
              </w:rPr>
              <w:t xml:space="preserve"> and Khan University, t</w:t>
            </w:r>
            <w:r w:rsidRPr="00705629">
              <w:rPr>
                <w:rFonts w:ascii="Times New Roman" w:hAnsi="Times New Roman" w:cs="Times New Roman"/>
              </w:rPr>
              <w:t xml:space="preserve">his basic </w:t>
            </w:r>
            <w:r w:rsidR="00FF72A3">
              <w:rPr>
                <w:rFonts w:ascii="Times New Roman" w:hAnsi="Times New Roman" w:cs="Times New Roman"/>
              </w:rPr>
              <w:t>6-</w:t>
            </w:r>
            <w:r w:rsidRPr="00705629">
              <w:rPr>
                <w:rFonts w:ascii="Times New Roman" w:hAnsi="Times New Roman" w:cs="Times New Roman"/>
              </w:rPr>
              <w:t xml:space="preserve">min video provides a refresher on quantitative and qualitative dimensions of global </w:t>
            </w:r>
            <w:r>
              <w:rPr>
                <w:rFonts w:ascii="Times New Roman" w:hAnsi="Times New Roman" w:cs="Times New Roman"/>
              </w:rPr>
              <w:t xml:space="preserve">health inequality, including </w:t>
            </w:r>
            <w:r w:rsidRPr="00705629">
              <w:rPr>
                <w:rFonts w:ascii="Times New Roman" w:hAnsi="Times New Roman" w:cs="Times New Roman"/>
              </w:rPr>
              <w:t>life expecta</w:t>
            </w:r>
            <w:r>
              <w:rPr>
                <w:rFonts w:ascii="Times New Roman" w:hAnsi="Times New Roman" w:cs="Times New Roman"/>
              </w:rPr>
              <w:t>ncy and maternal mortality.</w:t>
            </w:r>
          </w:p>
          <w:p w14:paraId="60369146" w14:textId="77777777" w:rsidR="0085531D" w:rsidRPr="00705629" w:rsidRDefault="0085531D" w:rsidP="00144916">
            <w:pPr>
              <w:rPr>
                <w:rFonts w:ascii="Times New Roman" w:hAnsi="Times New Roman" w:cs="Times New Roman"/>
              </w:rPr>
            </w:pPr>
          </w:p>
          <w:p w14:paraId="60369147" w14:textId="77777777" w:rsidR="0085531D" w:rsidRPr="00705629" w:rsidRDefault="0085531D" w:rsidP="0085531D">
            <w:pPr>
              <w:pStyle w:val="NormalWeb"/>
              <w:numPr>
                <w:ilvl w:val="0"/>
                <w:numId w:val="4"/>
              </w:numPr>
              <w:spacing w:before="0" w:beforeAutospacing="0" w:after="0" w:afterAutospacing="0"/>
              <w:rPr>
                <w:b/>
                <w:sz w:val="22"/>
                <w:szCs w:val="22"/>
              </w:rPr>
            </w:pPr>
            <w:r w:rsidRPr="00705629">
              <w:rPr>
                <w:b/>
                <w:sz w:val="22"/>
                <w:szCs w:val="22"/>
              </w:rPr>
              <w:t>Illustrating Global Wealth Inequality</w:t>
            </w:r>
            <w:r w:rsidR="00B132CE">
              <w:rPr>
                <w:b/>
                <w:sz w:val="22"/>
                <w:szCs w:val="22"/>
              </w:rPr>
              <w:t>--</w:t>
            </w:r>
            <w:r w:rsidRPr="00705629">
              <w:rPr>
                <w:b/>
                <w:sz w:val="22"/>
                <w:szCs w:val="22"/>
              </w:rPr>
              <w:t>Sociological Images</w:t>
            </w:r>
          </w:p>
          <w:p w14:paraId="60369148" w14:textId="77777777" w:rsidR="0085531D" w:rsidRPr="002B04ED" w:rsidRDefault="0085531D" w:rsidP="00144916">
            <w:pPr>
              <w:pStyle w:val="NormalWeb"/>
              <w:spacing w:before="0" w:beforeAutospacing="0" w:after="0" w:afterAutospacing="0"/>
              <w:rPr>
                <w:rStyle w:val="Hyperlink"/>
                <w:b/>
                <w:sz w:val="22"/>
                <w:szCs w:val="22"/>
              </w:rPr>
            </w:pPr>
            <w:r>
              <w:rPr>
                <w:rStyle w:val="Hyperlink"/>
                <w:b/>
                <w:color w:val="auto"/>
                <w:sz w:val="22"/>
                <w:szCs w:val="22"/>
              </w:rPr>
              <w:fldChar w:fldCharType="begin"/>
            </w:r>
            <w:r>
              <w:rPr>
                <w:rStyle w:val="Hyperlink"/>
                <w:color w:val="auto"/>
                <w:sz w:val="22"/>
                <w:szCs w:val="22"/>
              </w:rPr>
              <w:instrText xml:space="preserve"> HYPERLINK "https://thesocietypages.org/socimages/2016/04/21/illustrating-global-wealth-inequality/" </w:instrText>
            </w:r>
            <w:r>
              <w:rPr>
                <w:rStyle w:val="Hyperlink"/>
                <w:b/>
                <w:color w:val="auto"/>
                <w:sz w:val="22"/>
                <w:szCs w:val="22"/>
              </w:rPr>
              <w:fldChar w:fldCharType="separate"/>
            </w:r>
            <w:r w:rsidRPr="002B04ED">
              <w:rPr>
                <w:rStyle w:val="Hyperlink"/>
                <w:sz w:val="22"/>
                <w:szCs w:val="22"/>
              </w:rPr>
              <w:t xml:space="preserve">https://thesocietypages.org/socimages/2016/04/21/illustrating-global-wealth-inequality/ </w:t>
            </w:r>
          </w:p>
          <w:p w14:paraId="60369149" w14:textId="77777777" w:rsidR="0085531D" w:rsidRPr="00705629" w:rsidRDefault="0085531D" w:rsidP="00144916">
            <w:pPr>
              <w:rPr>
                <w:rFonts w:ascii="Times New Roman" w:hAnsi="Times New Roman" w:cs="Times New Roman"/>
              </w:rPr>
            </w:pPr>
            <w:r>
              <w:rPr>
                <w:rStyle w:val="Hyperlink"/>
                <w:b/>
                <w:color w:val="auto"/>
              </w:rPr>
              <w:fldChar w:fldCharType="end"/>
            </w:r>
            <w:r w:rsidRPr="00705629">
              <w:rPr>
                <w:rFonts w:ascii="Times New Roman" w:hAnsi="Times New Roman" w:cs="Times New Roman"/>
              </w:rPr>
              <w:t xml:space="preserve">Global wealth inequality macro dimensions and statistics are very effectively illustrated in this </w:t>
            </w:r>
            <w:r w:rsidR="00B132CE">
              <w:rPr>
                <w:rFonts w:ascii="Times New Roman" w:hAnsi="Times New Roman" w:cs="Times New Roman"/>
              </w:rPr>
              <w:t>4-</w:t>
            </w:r>
            <w:r w:rsidRPr="00705629">
              <w:rPr>
                <w:rFonts w:ascii="Times New Roman" w:hAnsi="Times New Roman" w:cs="Times New Roman"/>
              </w:rPr>
              <w:t xml:space="preserve">min video and summary on </w:t>
            </w:r>
            <w:r w:rsidRPr="00705629">
              <w:rPr>
                <w:rFonts w:ascii="Times New Roman" w:hAnsi="Times New Roman" w:cs="Times New Roman"/>
                <w:i/>
              </w:rPr>
              <w:t>Soc Images</w:t>
            </w:r>
            <w:r w:rsidRPr="00705629">
              <w:rPr>
                <w:rFonts w:ascii="Times New Roman" w:hAnsi="Times New Roman" w:cs="Times New Roman"/>
              </w:rPr>
              <w:t>.</w:t>
            </w:r>
          </w:p>
          <w:p w14:paraId="6036914A" w14:textId="77777777" w:rsidR="0085531D" w:rsidRPr="00705629" w:rsidRDefault="0085531D" w:rsidP="00144916">
            <w:pPr>
              <w:rPr>
                <w:rFonts w:ascii="Times New Roman" w:hAnsi="Times New Roman" w:cs="Times New Roman"/>
              </w:rPr>
            </w:pPr>
          </w:p>
          <w:p w14:paraId="6036914B"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Globalization Theories</w:t>
            </w:r>
          </w:p>
          <w:p w14:paraId="6036914C" w14:textId="77777777" w:rsidR="0085531D" w:rsidRPr="002B04ED" w:rsidRDefault="0085531D" w:rsidP="00144916">
            <w:pPr>
              <w:rPr>
                <w:rStyle w:val="Hyperlink"/>
                <w:rFonts w:ascii="Times New Roman" w:eastAsia="Calibri" w:hAnsi="Times New Roman" w:cs="Times New Roman"/>
                <w:b/>
              </w:rPr>
            </w:pPr>
            <w:r>
              <w:rPr>
                <w:rFonts w:eastAsia="Calibri"/>
              </w:rPr>
              <w:fldChar w:fldCharType="begin"/>
            </w:r>
            <w:r>
              <w:rPr>
                <w:rFonts w:ascii="Times New Roman" w:eastAsia="Calibri" w:hAnsi="Times New Roman" w:cs="Times New Roman"/>
              </w:rPr>
              <w:instrText xml:space="preserve"> HYPERLINK "https://www.khanacademy.org/video/globalization-theories" </w:instrText>
            </w:r>
            <w:r>
              <w:rPr>
                <w:rFonts w:eastAsia="Calibri"/>
              </w:rPr>
              <w:fldChar w:fldCharType="separate"/>
            </w:r>
            <w:r w:rsidRPr="002B04ED">
              <w:rPr>
                <w:rStyle w:val="Hyperlink"/>
                <w:rFonts w:ascii="Times New Roman" w:eastAsia="Calibri" w:hAnsi="Times New Roman" w:cs="Times New Roman"/>
              </w:rPr>
              <w:t>https://www.khanacademy.org/video/globalization-theories</w:t>
            </w:r>
          </w:p>
          <w:p w14:paraId="6036914D" w14:textId="77777777" w:rsidR="0085531D" w:rsidRPr="00705629" w:rsidRDefault="0085531D">
            <w:pPr>
              <w:rPr>
                <w:rFonts w:ascii="Times New Roman" w:hAnsi="Times New Roman" w:cs="Times New Roman"/>
              </w:rPr>
            </w:pPr>
            <w:r>
              <w:rPr>
                <w:rFonts w:eastAsia="Calibri"/>
              </w:rPr>
              <w:fldChar w:fldCharType="end"/>
            </w:r>
            <w:r>
              <w:rPr>
                <w:rFonts w:ascii="Times New Roman" w:hAnsi="Times New Roman" w:cs="Times New Roman"/>
              </w:rPr>
              <w:t>Produced</w:t>
            </w:r>
            <w:r w:rsidRPr="00705629">
              <w:rPr>
                <w:rFonts w:ascii="Times New Roman" w:hAnsi="Times New Roman" w:cs="Times New Roman"/>
              </w:rPr>
              <w:t xml:space="preserve"> in collaboration between </w:t>
            </w:r>
            <w:r w:rsidR="001C6403">
              <w:rPr>
                <w:rFonts w:ascii="Times New Roman" w:hAnsi="Times New Roman" w:cs="Times New Roman"/>
              </w:rPr>
              <w:t>the Association of American Medical Colleges</w:t>
            </w:r>
            <w:r w:rsidRPr="00705629">
              <w:rPr>
                <w:rFonts w:ascii="Times New Roman" w:hAnsi="Times New Roman" w:cs="Times New Roman"/>
              </w:rPr>
              <w:t xml:space="preserve"> and Khan University.</w:t>
            </w:r>
            <w:r>
              <w:rPr>
                <w:rFonts w:ascii="Times New Roman" w:eastAsia="Calibri" w:hAnsi="Times New Roman" w:cs="Times New Roman"/>
              </w:rPr>
              <w:t xml:space="preserve"> </w:t>
            </w:r>
            <w:r w:rsidR="003770FF">
              <w:rPr>
                <w:rFonts w:ascii="Times New Roman" w:eastAsia="Calibri" w:hAnsi="Times New Roman" w:cs="Times New Roman"/>
              </w:rPr>
              <w:t>T</w:t>
            </w:r>
            <w:r w:rsidR="003770FF" w:rsidRPr="00705629">
              <w:rPr>
                <w:rFonts w:ascii="Times New Roman" w:eastAsia="Calibri" w:hAnsi="Times New Roman" w:cs="Times New Roman"/>
              </w:rPr>
              <w:t xml:space="preserve">his </w:t>
            </w:r>
            <w:r w:rsidRPr="00705629">
              <w:rPr>
                <w:rFonts w:ascii="Times New Roman" w:eastAsia="Calibri" w:hAnsi="Times New Roman" w:cs="Times New Roman"/>
              </w:rPr>
              <w:t xml:space="preserve">basic </w:t>
            </w:r>
            <w:r w:rsidR="00B132CE">
              <w:rPr>
                <w:rFonts w:ascii="Times New Roman" w:eastAsia="Calibri" w:hAnsi="Times New Roman" w:cs="Times New Roman"/>
              </w:rPr>
              <w:t>6-</w:t>
            </w:r>
            <w:r w:rsidRPr="00705629">
              <w:rPr>
                <w:rFonts w:ascii="Times New Roman" w:eastAsia="Calibri" w:hAnsi="Times New Roman" w:cs="Times New Roman"/>
              </w:rPr>
              <w:t>min video addresses globalization, world systems theory</w:t>
            </w:r>
            <w:r>
              <w:rPr>
                <w:rFonts w:ascii="Times New Roman" w:eastAsia="Calibri" w:hAnsi="Times New Roman" w:cs="Times New Roman"/>
              </w:rPr>
              <w:t>,</w:t>
            </w:r>
            <w:r w:rsidRPr="00705629">
              <w:rPr>
                <w:rFonts w:ascii="Times New Roman" w:eastAsia="Calibri" w:hAnsi="Times New Roman" w:cs="Times New Roman"/>
              </w:rPr>
              <w:t xml:space="preserve"> and dependency theory.</w:t>
            </w:r>
          </w:p>
        </w:tc>
      </w:tr>
    </w:tbl>
    <w:p w14:paraId="6036914F" w14:textId="77777777" w:rsidR="0085531D" w:rsidRDefault="0085531D" w:rsidP="0085531D">
      <w:r w:rsidRPr="00705629">
        <w:br w:type="page"/>
      </w:r>
    </w:p>
    <w:p w14:paraId="60369151" w14:textId="12528D2D" w:rsidR="0085531D" w:rsidRPr="00705629" w:rsidRDefault="0085531D" w:rsidP="0085531D">
      <w:pPr>
        <w:pStyle w:val="Heading1"/>
      </w:pPr>
      <w:r>
        <w:lastRenderedPageBreak/>
        <w:t>Chapter 9</w:t>
      </w:r>
      <w:r w:rsidRPr="00705629">
        <w:t>: Race and Ethnicity</w:t>
      </w:r>
    </w:p>
    <w:p w14:paraId="60369152" w14:textId="77777777" w:rsidR="0085531D" w:rsidRPr="00705629" w:rsidRDefault="0085531D" w:rsidP="00680461">
      <w:r>
        <w:t>Chapter 9</w:t>
      </w:r>
      <w:r w:rsidRPr="00705629">
        <w:t xml:space="preserve"> begins with a vignette </w:t>
      </w:r>
      <w:r>
        <w:t xml:space="preserve">about the violent victimization of African Americans by Whites. </w:t>
      </w:r>
      <w:r w:rsidRPr="00705629">
        <w:t xml:space="preserve">This chapter covers sociological definitions of race and ethnicity, the social construction of race, </w:t>
      </w:r>
      <w:r>
        <w:t xml:space="preserve">and </w:t>
      </w:r>
      <w:r w:rsidRPr="00705629">
        <w:t>forms that minority</w:t>
      </w:r>
      <w:r w:rsidR="00B132CE">
        <w:t>–</w:t>
      </w:r>
      <w:r w:rsidRPr="00705629">
        <w:t>majority group relations have taken. It also explores theoretical perspectives on ethnicity, racism, and minority group status</w:t>
      </w:r>
      <w:r>
        <w:t>;</w:t>
      </w:r>
      <w:r w:rsidRPr="00705629">
        <w:t xml:space="preserve"> </w:t>
      </w:r>
      <w:r>
        <w:t>prejudice; discrimination,</w:t>
      </w:r>
      <w:r w:rsidRPr="00705629">
        <w:t xml:space="preserve"> stereotypes</w:t>
      </w:r>
      <w:r>
        <w:t>;</w:t>
      </w:r>
      <w:r w:rsidRPr="00705629">
        <w:t xml:space="preserve"> and various manifestations and consequences of these social phenomena. As such</w:t>
      </w:r>
      <w:r>
        <w:t>,</w:t>
      </w:r>
      <w:r w:rsidRPr="00705629">
        <w:t xml:space="preserve"> it is most connected to MCAT </w:t>
      </w:r>
      <w:hyperlink r:id="rId42" w:history="1">
        <w:r w:rsidRPr="00705629">
          <w:t>Foundational Concept 8</w:t>
        </w:r>
      </w:hyperlink>
      <w:r w:rsidRPr="00705629">
        <w:t xml:space="preserve">, </w:t>
      </w:r>
      <w:hyperlink r:id="rId43" w:history="1">
        <w:r w:rsidRPr="00705629">
          <w:t>Content Categories 8B</w:t>
        </w:r>
      </w:hyperlink>
      <w:r w:rsidRPr="00705629">
        <w:t xml:space="preserve"> and 8C</w:t>
      </w:r>
      <w:r>
        <w:t xml:space="preserve"> and </w:t>
      </w:r>
      <w:r w:rsidRPr="00705629">
        <w:t>Foundational Concept 9</w:t>
      </w:r>
      <w:r>
        <w:t>, Content Category B.</w:t>
      </w:r>
    </w:p>
    <w:p w14:paraId="60369153" w14:textId="77777777" w:rsidR="0085531D" w:rsidRPr="00705629" w:rsidRDefault="0085531D" w:rsidP="0085531D">
      <w:pPr>
        <w:pStyle w:val="Paragraphafter1head"/>
        <w:spacing w:before="0" w:line="240" w:lineRule="auto"/>
        <w:rPr>
          <w:rFonts w:cs="Times New Roman"/>
          <w:szCs w:val="24"/>
        </w:rPr>
      </w:pPr>
    </w:p>
    <w:p w14:paraId="60369154" w14:textId="77777777" w:rsidR="0085531D" w:rsidRPr="00705629" w:rsidRDefault="0085531D" w:rsidP="0085531D">
      <w:pPr>
        <w:pStyle w:val="Paragraphafter1head"/>
        <w:spacing w:before="0" w:line="240" w:lineRule="auto"/>
        <w:jc w:val="left"/>
        <w:rPr>
          <w:rFonts w:cs="Times New Roman"/>
          <w:szCs w:val="24"/>
        </w:rPr>
      </w:pPr>
      <w:r>
        <w:rPr>
          <w:rFonts w:cs="Times New Roman"/>
          <w:szCs w:val="24"/>
        </w:rPr>
        <w:t>Chapter 9</w:t>
      </w:r>
      <w:r w:rsidRPr="00705629">
        <w:rPr>
          <w:rFonts w:cs="Times New Roman"/>
          <w:szCs w:val="24"/>
        </w:rPr>
        <w:t xml:space="preserve"> addresses </w:t>
      </w:r>
      <w:r>
        <w:rPr>
          <w:rFonts w:cs="Times New Roman"/>
          <w:szCs w:val="24"/>
        </w:rPr>
        <w:t xml:space="preserve">the unequal </w:t>
      </w:r>
      <w:r w:rsidRPr="00705629">
        <w:rPr>
          <w:rFonts w:cs="Times New Roman"/>
          <w:szCs w:val="24"/>
        </w:rPr>
        <w:t xml:space="preserve">experiences of different racial and ethnic groups in the United States and how group membership may shape people’s political, economic, </w:t>
      </w:r>
      <w:r>
        <w:rPr>
          <w:rFonts w:cs="Times New Roman"/>
          <w:szCs w:val="24"/>
        </w:rPr>
        <w:t xml:space="preserve">housing, </w:t>
      </w:r>
      <w:r w:rsidRPr="00705629">
        <w:rPr>
          <w:rFonts w:cs="Times New Roman"/>
          <w:szCs w:val="24"/>
        </w:rPr>
        <w:t>social status</w:t>
      </w:r>
      <w:r>
        <w:rPr>
          <w:rFonts w:cs="Times New Roman"/>
          <w:szCs w:val="24"/>
        </w:rPr>
        <w:t>, and well</w:t>
      </w:r>
      <w:r w:rsidR="006B2FB4">
        <w:rPr>
          <w:rFonts w:cs="Times New Roman"/>
          <w:szCs w:val="24"/>
        </w:rPr>
        <w:t>-</w:t>
      </w:r>
      <w:r>
        <w:rPr>
          <w:rFonts w:cs="Times New Roman"/>
          <w:szCs w:val="24"/>
        </w:rPr>
        <w:t>being</w:t>
      </w:r>
      <w:r w:rsidRPr="00705629">
        <w:rPr>
          <w:rFonts w:cs="Times New Roman"/>
          <w:szCs w:val="24"/>
        </w:rPr>
        <w:t xml:space="preserve">. </w:t>
      </w:r>
      <w:r>
        <w:rPr>
          <w:rFonts w:cs="Times New Roman"/>
          <w:szCs w:val="24"/>
        </w:rPr>
        <w:t>As such, it is linked to MCAT Foundational Concept 10, Content Category A.</w:t>
      </w:r>
    </w:p>
    <w:p w14:paraId="60369155" w14:textId="77777777" w:rsidR="00680461" w:rsidRDefault="00680461" w:rsidP="0085531D">
      <w:pPr>
        <w:pStyle w:val="Heading2"/>
      </w:pPr>
    </w:p>
    <w:p w14:paraId="60369156" w14:textId="77777777" w:rsidR="0085531D" w:rsidRPr="00705629" w:rsidRDefault="0085531D" w:rsidP="0085531D">
      <w:pPr>
        <w:pStyle w:val="Heading2"/>
      </w:pPr>
      <w:r w:rsidRPr="00705629">
        <w:t>MCAT foundational Standards/Subtopics:</w:t>
      </w:r>
    </w:p>
    <w:tbl>
      <w:tblPr>
        <w:tblStyle w:val="TableGrid"/>
        <w:tblW w:w="0" w:type="auto"/>
        <w:tblLook w:val="04A0" w:firstRow="1" w:lastRow="0" w:firstColumn="1" w:lastColumn="0" w:noHBand="0" w:noVBand="1"/>
      </w:tblPr>
      <w:tblGrid>
        <w:gridCol w:w="8990"/>
      </w:tblGrid>
      <w:tr w:rsidR="0085531D" w:rsidRPr="00705629" w14:paraId="6036917D" w14:textId="77777777" w:rsidTr="00144916">
        <w:trPr>
          <w:trHeight w:val="9665"/>
        </w:trPr>
        <w:tc>
          <w:tcPr>
            <w:tcW w:w="9576" w:type="dxa"/>
          </w:tcPr>
          <w:p w14:paraId="60369157" w14:textId="77777777" w:rsidR="0085531D" w:rsidRPr="00705629" w:rsidRDefault="008D0B54" w:rsidP="00144916">
            <w:pPr>
              <w:shd w:val="clear" w:color="auto" w:fill="FFFFFF"/>
              <w:rPr>
                <w:rFonts w:ascii="Times New Roman" w:eastAsia="Times New Roman" w:hAnsi="Times New Roman" w:cs="Times New Roman"/>
              </w:rPr>
            </w:pPr>
            <w:hyperlink r:id="rId44" w:history="1">
              <w:r w:rsidR="0085531D" w:rsidRPr="00705629">
                <w:rPr>
                  <w:rFonts w:ascii="Times New Roman" w:eastAsia="Times New Roman" w:hAnsi="Times New Roman" w:cs="Times New Roman"/>
                </w:rPr>
                <w:t>Content Category 8B</w:t>
              </w:r>
            </w:hyperlink>
            <w:r w:rsidR="0085531D" w:rsidRPr="00705629">
              <w:rPr>
                <w:rFonts w:ascii="Times New Roman" w:eastAsia="Times New Roman" w:hAnsi="Times New Roman" w:cs="Times New Roman"/>
              </w:rPr>
              <w:t>: Social Thinking</w:t>
            </w:r>
          </w:p>
          <w:p w14:paraId="60369158"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Prejudice and bias</w:t>
            </w:r>
          </w:p>
          <w:p w14:paraId="60369159"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Processes that contribute to prejudice</w:t>
            </w:r>
          </w:p>
          <w:p w14:paraId="6036915A" w14:textId="77777777" w:rsidR="0085531D" w:rsidRPr="00705629" w:rsidRDefault="0085531D" w:rsidP="0085531D">
            <w:pPr>
              <w:numPr>
                <w:ilvl w:val="3"/>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Power, prestige, class</w:t>
            </w:r>
          </w:p>
          <w:p w14:paraId="6036915B"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Stereotypes</w:t>
            </w:r>
          </w:p>
          <w:p w14:paraId="6036915C"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Stigma</w:t>
            </w:r>
          </w:p>
          <w:p w14:paraId="6036915D"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Ethnocentrism</w:t>
            </w:r>
          </w:p>
          <w:p w14:paraId="6036915E" w14:textId="77777777" w:rsidR="0085531D" w:rsidRPr="00705629" w:rsidRDefault="0085531D" w:rsidP="0085531D">
            <w:pPr>
              <w:numPr>
                <w:ilvl w:val="3"/>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Ethnocentrism versus cultural relativism</w:t>
            </w:r>
          </w:p>
          <w:p w14:paraId="6036915F" w14:textId="77777777" w:rsidR="0085531D" w:rsidRPr="00705629" w:rsidRDefault="008D0B54" w:rsidP="00144916">
            <w:pPr>
              <w:shd w:val="clear" w:color="auto" w:fill="FFFFFF"/>
              <w:rPr>
                <w:rFonts w:ascii="Times New Roman" w:eastAsia="Times New Roman" w:hAnsi="Times New Roman" w:cs="Times New Roman"/>
              </w:rPr>
            </w:pPr>
            <w:hyperlink r:id="rId45" w:history="1">
              <w:r w:rsidR="0085531D" w:rsidRPr="00705629">
                <w:rPr>
                  <w:rFonts w:ascii="Times New Roman" w:eastAsia="Times New Roman" w:hAnsi="Times New Roman" w:cs="Times New Roman"/>
                </w:rPr>
                <w:t>Content Category 8C</w:t>
              </w:r>
            </w:hyperlink>
            <w:r w:rsidR="0085531D" w:rsidRPr="00705629">
              <w:rPr>
                <w:rFonts w:ascii="Times New Roman" w:eastAsia="Times New Roman" w:hAnsi="Times New Roman" w:cs="Times New Roman"/>
              </w:rPr>
              <w:t>: Social Interactions</w:t>
            </w:r>
          </w:p>
          <w:p w14:paraId="60369160"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Discrimination</w:t>
            </w:r>
          </w:p>
          <w:p w14:paraId="60369161" w14:textId="77777777" w:rsidR="0085531D" w:rsidRPr="00705629" w:rsidRDefault="0085531D" w:rsidP="0085531D">
            <w:pPr>
              <w:numPr>
                <w:ilvl w:val="3"/>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 xml:space="preserve">Individual </w:t>
            </w:r>
            <w:r w:rsidR="006B2FB4">
              <w:rPr>
                <w:rFonts w:ascii="Times New Roman" w:eastAsia="Times New Roman" w:hAnsi="Times New Roman" w:cs="Times New Roman"/>
              </w:rPr>
              <w:t>versus</w:t>
            </w:r>
            <w:r w:rsidRPr="00705629">
              <w:rPr>
                <w:rFonts w:ascii="Times New Roman" w:eastAsia="Times New Roman" w:hAnsi="Times New Roman" w:cs="Times New Roman"/>
              </w:rPr>
              <w:t xml:space="preserve"> institutional discrimination</w:t>
            </w:r>
          </w:p>
          <w:p w14:paraId="60369162" w14:textId="77777777" w:rsidR="0085531D" w:rsidRPr="00705629" w:rsidRDefault="0085531D" w:rsidP="0085531D">
            <w:pPr>
              <w:numPr>
                <w:ilvl w:val="3"/>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The relationship between prejudice and discrimination</w:t>
            </w:r>
          </w:p>
          <w:p w14:paraId="60369163" w14:textId="77777777" w:rsidR="0085531D" w:rsidRPr="00D36390" w:rsidRDefault="0085531D" w:rsidP="0085531D">
            <w:pPr>
              <w:numPr>
                <w:ilvl w:val="3"/>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How power, prestige, and class facilitate discrimination</w:t>
            </w:r>
          </w:p>
          <w:p w14:paraId="60369164" w14:textId="77777777" w:rsidR="0085531D" w:rsidRPr="00705629" w:rsidRDefault="008D0B54" w:rsidP="00144916">
            <w:pPr>
              <w:shd w:val="clear" w:color="auto" w:fill="FFFFFF"/>
              <w:rPr>
                <w:rFonts w:ascii="Times New Roman" w:eastAsia="Times New Roman" w:hAnsi="Times New Roman" w:cs="Times New Roman"/>
              </w:rPr>
            </w:pPr>
            <w:hyperlink r:id="rId46" w:history="1">
              <w:r w:rsidR="0085531D" w:rsidRPr="00705629">
                <w:rPr>
                  <w:rFonts w:ascii="Times New Roman" w:eastAsia="Times New Roman" w:hAnsi="Times New Roman" w:cs="Times New Roman"/>
                </w:rPr>
                <w:t>Content Category 9B</w:t>
              </w:r>
            </w:hyperlink>
            <w:r w:rsidR="0085531D" w:rsidRPr="00705629">
              <w:rPr>
                <w:rFonts w:ascii="Times New Roman" w:eastAsia="Times New Roman" w:hAnsi="Times New Roman" w:cs="Times New Roman"/>
              </w:rPr>
              <w:t>: Demographic characteristics and processes</w:t>
            </w:r>
          </w:p>
          <w:p w14:paraId="60369165"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 xml:space="preserve">Demographic Structure of Society </w:t>
            </w:r>
          </w:p>
          <w:p w14:paraId="60369166"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Race and ethnicity</w:t>
            </w:r>
          </w:p>
          <w:p w14:paraId="60369167" w14:textId="77777777" w:rsidR="0085531D" w:rsidRPr="00705629" w:rsidRDefault="0085531D" w:rsidP="0085531D">
            <w:pPr>
              <w:numPr>
                <w:ilvl w:val="3"/>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The social construction of race</w:t>
            </w:r>
          </w:p>
          <w:p w14:paraId="60369168" w14:textId="77777777" w:rsidR="0085531D" w:rsidRPr="00705629" w:rsidRDefault="0085531D" w:rsidP="0085531D">
            <w:pPr>
              <w:numPr>
                <w:ilvl w:val="3"/>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Racialization</w:t>
            </w:r>
          </w:p>
          <w:p w14:paraId="60369169" w14:textId="77777777" w:rsidR="0085531D" w:rsidRPr="00705629" w:rsidRDefault="0085531D" w:rsidP="0085531D">
            <w:pPr>
              <w:numPr>
                <w:ilvl w:val="3"/>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Racial formation</w:t>
            </w:r>
          </w:p>
          <w:p w14:paraId="6036916A" w14:textId="77777777" w:rsidR="0085531D" w:rsidRPr="00705629" w:rsidRDefault="008D0B54" w:rsidP="00144916">
            <w:pPr>
              <w:shd w:val="clear" w:color="auto" w:fill="FFFFFF"/>
              <w:rPr>
                <w:rFonts w:ascii="Times New Roman" w:eastAsia="Times New Roman" w:hAnsi="Times New Roman" w:cs="Times New Roman"/>
              </w:rPr>
            </w:pPr>
            <w:hyperlink r:id="rId47" w:history="1">
              <w:r w:rsidR="0085531D" w:rsidRPr="00705629">
                <w:rPr>
                  <w:rFonts w:ascii="Times New Roman" w:eastAsia="Times New Roman" w:hAnsi="Times New Roman" w:cs="Times New Roman"/>
                </w:rPr>
                <w:t>Content Category 10A</w:t>
              </w:r>
            </w:hyperlink>
            <w:r w:rsidR="0085531D" w:rsidRPr="00705629">
              <w:rPr>
                <w:rFonts w:ascii="Times New Roman" w:eastAsia="Times New Roman" w:hAnsi="Times New Roman" w:cs="Times New Roman"/>
              </w:rPr>
              <w:t>: Social Inequality</w:t>
            </w:r>
          </w:p>
          <w:p w14:paraId="6036916B" w14:textId="77777777" w:rsidR="0085531D" w:rsidRPr="00705629" w:rsidRDefault="0085531D" w:rsidP="0085531D">
            <w:pPr>
              <w:numPr>
                <w:ilvl w:val="0"/>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Spatial Inequality</w:t>
            </w:r>
          </w:p>
          <w:p w14:paraId="6036916C" w14:textId="77777777" w:rsidR="0085531D" w:rsidRPr="00705629" w:rsidRDefault="0085531D" w:rsidP="0085531D">
            <w:pPr>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Residential segregation</w:t>
            </w:r>
          </w:p>
          <w:p w14:paraId="6036916D" w14:textId="77777777" w:rsidR="0085531D" w:rsidRPr="00705629" w:rsidRDefault="0085531D" w:rsidP="0085531D">
            <w:pPr>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Neighborhood safety and violence</w:t>
            </w:r>
          </w:p>
          <w:p w14:paraId="6036916E" w14:textId="77777777" w:rsidR="0085531D" w:rsidRPr="00705629" w:rsidRDefault="0085531D" w:rsidP="0085531D">
            <w:pPr>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Environmental justice (location and exposure to health risks)</w:t>
            </w:r>
          </w:p>
          <w:p w14:paraId="6036916F" w14:textId="77777777" w:rsidR="0085531D" w:rsidRPr="00705629" w:rsidRDefault="0085531D" w:rsidP="0085531D">
            <w:pPr>
              <w:numPr>
                <w:ilvl w:val="0"/>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Social Class</w:t>
            </w:r>
          </w:p>
          <w:p w14:paraId="60369170" w14:textId="77777777" w:rsidR="0085531D" w:rsidRPr="00705629" w:rsidRDefault="0085531D" w:rsidP="0085531D">
            <w:pPr>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 xml:space="preserve">Aspects of social stratification </w:t>
            </w:r>
          </w:p>
          <w:p w14:paraId="60369171"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Social class and socioeconomic status</w:t>
            </w:r>
          </w:p>
          <w:p w14:paraId="60369172"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Class consciousness and false consciousness</w:t>
            </w:r>
          </w:p>
          <w:p w14:paraId="60369173"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Cultural capital and social capital</w:t>
            </w:r>
          </w:p>
          <w:p w14:paraId="60369174"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Social reproduction</w:t>
            </w:r>
          </w:p>
          <w:p w14:paraId="60369175"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Power, privilege, and prestige</w:t>
            </w:r>
          </w:p>
          <w:p w14:paraId="60369176"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Intersectionality (race, gender, age)</w:t>
            </w:r>
          </w:p>
          <w:p w14:paraId="60369177"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Socioeconomic gradient of health</w:t>
            </w:r>
          </w:p>
          <w:p w14:paraId="60369178"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Global inequalities</w:t>
            </w:r>
          </w:p>
          <w:p w14:paraId="60369179" w14:textId="77777777" w:rsidR="0085531D" w:rsidRPr="00705629" w:rsidRDefault="0085531D" w:rsidP="0085531D">
            <w:pPr>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Poverty</w:t>
            </w:r>
          </w:p>
          <w:p w14:paraId="6036917A"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 xml:space="preserve">Social exclusion (segregation and isolation) </w:t>
            </w:r>
          </w:p>
          <w:p w14:paraId="6036917B" w14:textId="77777777" w:rsidR="0085531D" w:rsidRPr="00705629" w:rsidRDefault="0085531D" w:rsidP="0085531D">
            <w:pPr>
              <w:numPr>
                <w:ilvl w:val="0"/>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Health Disparities (</w:t>
            </w:r>
            <w:r w:rsidRPr="00705629">
              <w:rPr>
                <w:rFonts w:ascii="Times New Roman" w:eastAsia="Times New Roman" w:hAnsi="Times New Roman" w:cs="Times New Roman"/>
              </w:rPr>
              <w:t>e.g.</w:t>
            </w:r>
            <w:r w:rsidR="006B2FB4">
              <w:rPr>
                <w:rFonts w:ascii="Times New Roman" w:eastAsia="Times New Roman" w:hAnsi="Times New Roman" w:cs="Times New Roman"/>
              </w:rPr>
              <w:t>,</w:t>
            </w:r>
            <w:r w:rsidRPr="00705629">
              <w:rPr>
                <w:rFonts w:ascii="Times New Roman" w:eastAsia="Times New Roman" w:hAnsi="Times New Roman" w:cs="Times New Roman"/>
              </w:rPr>
              <w:t xml:space="preserve"> class, gender, and race inequalities in health)</w:t>
            </w:r>
          </w:p>
          <w:p w14:paraId="6036917C" w14:textId="77777777" w:rsidR="0085531D" w:rsidRPr="00705629" w:rsidRDefault="0085531D">
            <w:pPr>
              <w:numPr>
                <w:ilvl w:val="0"/>
                <w:numId w:val="8"/>
              </w:numPr>
              <w:shd w:val="clear" w:color="auto" w:fill="FFFFFF"/>
              <w:spacing w:after="0"/>
              <w:contextualSpacing/>
              <w:rPr>
                <w:rFonts w:ascii="Times New Roman" w:eastAsia="Times New Roman" w:hAnsi="Times New Roman" w:cs="Times New Roman"/>
              </w:rPr>
            </w:pPr>
            <w:r w:rsidRPr="00705629">
              <w:rPr>
                <w:rFonts w:ascii="Times New Roman" w:eastAsia="Times New Roman" w:hAnsi="Times New Roman" w:cs="Times New Roman"/>
                <w:b/>
              </w:rPr>
              <w:t>Health</w:t>
            </w:r>
            <w:r w:rsidR="006B2FB4">
              <w:rPr>
                <w:rFonts w:ascii="Times New Roman" w:eastAsia="Times New Roman" w:hAnsi="Times New Roman" w:cs="Times New Roman"/>
                <w:b/>
              </w:rPr>
              <w:t>-C</w:t>
            </w:r>
            <w:r w:rsidRPr="00705629">
              <w:rPr>
                <w:rFonts w:ascii="Times New Roman" w:eastAsia="Times New Roman" w:hAnsi="Times New Roman" w:cs="Times New Roman"/>
                <w:b/>
              </w:rPr>
              <w:t xml:space="preserve">are Disparities </w:t>
            </w:r>
            <w:r w:rsidRPr="00705629">
              <w:rPr>
                <w:rFonts w:ascii="Times New Roman" w:eastAsia="Times New Roman" w:hAnsi="Times New Roman" w:cs="Times New Roman"/>
              </w:rPr>
              <w:t xml:space="preserve">(e.g. class, gender, and race inequalities in health care) </w:t>
            </w:r>
          </w:p>
        </w:tc>
      </w:tr>
    </w:tbl>
    <w:p w14:paraId="6036917E" w14:textId="77777777" w:rsidR="0085531D" w:rsidRPr="00232F6B" w:rsidRDefault="0085531D" w:rsidP="0085531D">
      <w:pPr>
        <w:pStyle w:val="Heading2"/>
      </w:pPr>
      <w:r w:rsidRPr="00232F6B">
        <w:lastRenderedPageBreak/>
        <w:t>For Further Research and Exploration:</w:t>
      </w:r>
    </w:p>
    <w:tbl>
      <w:tblPr>
        <w:tblStyle w:val="TableGrid"/>
        <w:tblW w:w="0" w:type="auto"/>
        <w:tblInd w:w="-522" w:type="dxa"/>
        <w:tblLook w:val="04A0" w:firstRow="1" w:lastRow="0" w:firstColumn="1" w:lastColumn="0" w:noHBand="0" w:noVBand="1"/>
      </w:tblPr>
      <w:tblGrid>
        <w:gridCol w:w="9512"/>
      </w:tblGrid>
      <w:tr w:rsidR="0085531D" w:rsidRPr="00705629" w14:paraId="6036918E" w14:textId="77777777" w:rsidTr="00144916">
        <w:trPr>
          <w:trHeight w:val="4830"/>
        </w:trPr>
        <w:tc>
          <w:tcPr>
            <w:tcW w:w="10098" w:type="dxa"/>
          </w:tcPr>
          <w:p w14:paraId="6036917F" w14:textId="77777777" w:rsidR="0085531D" w:rsidRPr="00705629" w:rsidRDefault="0085531D" w:rsidP="0085531D">
            <w:pPr>
              <w:pStyle w:val="ListParagraph"/>
              <w:numPr>
                <w:ilvl w:val="0"/>
                <w:numId w:val="5"/>
              </w:numPr>
              <w:spacing w:after="0"/>
              <w:contextualSpacing/>
              <w:rPr>
                <w:rFonts w:ascii="Times New Roman" w:hAnsi="Times New Roman" w:cs="Times New Roman"/>
                <w:b/>
              </w:rPr>
            </w:pPr>
            <w:r w:rsidRPr="00705629">
              <w:rPr>
                <w:rFonts w:ascii="Times New Roman" w:hAnsi="Times New Roman" w:cs="Times New Roman"/>
                <w:b/>
              </w:rPr>
              <w:t>Prejudice and Discrimination Based on Race, Ethnicity, Power, Social Class, and Prestige</w:t>
            </w:r>
          </w:p>
          <w:p w14:paraId="60369180" w14:textId="77777777" w:rsidR="0085531D" w:rsidRPr="000C6799" w:rsidRDefault="0085531D" w:rsidP="00144916">
            <w:pPr>
              <w:pStyle w:val="ListParagraph"/>
              <w:ind w:left="0"/>
              <w:rPr>
                <w:rStyle w:val="Hyperlink"/>
                <w:rFonts w:ascii="Times New Roman" w:hAnsi="Times New Roman" w:cs="Times New Roman"/>
                <w:b/>
              </w:rPr>
            </w:pPr>
            <w:r>
              <w:rPr>
                <w:rStyle w:val="Hyperlink"/>
                <w:b/>
                <w:color w:val="auto"/>
              </w:rPr>
              <w:fldChar w:fldCharType="begin"/>
            </w:r>
            <w:r>
              <w:rPr>
                <w:rStyle w:val="Hyperlink"/>
                <w:rFonts w:ascii="Times New Roman" w:hAnsi="Times New Roman" w:cs="Times New Roman"/>
                <w:color w:val="auto"/>
              </w:rPr>
              <w:instrText xml:space="preserve"> HYPERLINK "https://youtu.be/bH9JXHFlEnk?list=PLXFjmPE_eYmFAmB9vnar5VPRuwmNrpOGK" </w:instrText>
            </w:r>
            <w:r>
              <w:rPr>
                <w:rStyle w:val="Hyperlink"/>
                <w:b/>
                <w:color w:val="auto"/>
              </w:rPr>
              <w:fldChar w:fldCharType="separate"/>
            </w:r>
            <w:r w:rsidRPr="000C6799">
              <w:rPr>
                <w:rStyle w:val="Hyperlink"/>
                <w:rFonts w:ascii="Times New Roman" w:hAnsi="Times New Roman" w:cs="Times New Roman"/>
              </w:rPr>
              <w:t>https://youtu.be/bH9JXHFlEnk?list=PLXFjmPE_eYmFAmB9vnar5VPRuwmNrpOGK</w:t>
            </w:r>
          </w:p>
          <w:p w14:paraId="60369181" w14:textId="77777777" w:rsidR="0085531D" w:rsidRPr="00705629" w:rsidRDefault="0085531D" w:rsidP="00144916">
            <w:pPr>
              <w:rPr>
                <w:rFonts w:ascii="Times New Roman" w:hAnsi="Times New Roman" w:cs="Times New Roman"/>
              </w:rPr>
            </w:pPr>
            <w:r>
              <w:rPr>
                <w:rStyle w:val="Hyperlink"/>
                <w:b/>
                <w:color w:val="auto"/>
              </w:rPr>
              <w:fldChar w:fldCharType="end"/>
            </w:r>
            <w:r w:rsidRPr="00705629">
              <w:rPr>
                <w:rFonts w:ascii="Times New Roman" w:hAnsi="Times New Roman" w:cs="Times New Roman"/>
              </w:rPr>
              <w:t xml:space="preserve">This </w:t>
            </w:r>
            <w:r w:rsidR="00F6726D">
              <w:rPr>
                <w:rFonts w:ascii="Times New Roman" w:hAnsi="Times New Roman" w:cs="Times New Roman"/>
              </w:rPr>
              <w:t>3-</w:t>
            </w:r>
            <w:r w:rsidRPr="00705629">
              <w:rPr>
                <w:rFonts w:ascii="Times New Roman" w:hAnsi="Times New Roman" w:cs="Times New Roman"/>
              </w:rPr>
              <w:t xml:space="preserve">min video collaboration between </w:t>
            </w:r>
            <w:r w:rsidR="001C6403">
              <w:rPr>
                <w:rFonts w:ascii="Times New Roman" w:hAnsi="Times New Roman" w:cs="Times New Roman"/>
              </w:rPr>
              <w:t>the Association of American Medical Colleges</w:t>
            </w:r>
            <w:r w:rsidRPr="00705629">
              <w:rPr>
                <w:rFonts w:ascii="Times New Roman" w:hAnsi="Times New Roman" w:cs="Times New Roman"/>
              </w:rPr>
              <w:t xml:space="preserve"> and Khan University provides a refresher on prejudice and discrimination.</w:t>
            </w:r>
          </w:p>
          <w:p w14:paraId="60369182" w14:textId="77777777" w:rsidR="0085531D" w:rsidRPr="00705629" w:rsidRDefault="0085531D" w:rsidP="00144916">
            <w:pPr>
              <w:pStyle w:val="ListParagraph"/>
              <w:ind w:left="1440"/>
              <w:rPr>
                <w:rFonts w:ascii="Times New Roman" w:hAnsi="Times New Roman" w:cs="Times New Roman"/>
              </w:rPr>
            </w:pPr>
          </w:p>
          <w:p w14:paraId="60369183" w14:textId="77777777" w:rsidR="0085531D" w:rsidRDefault="0085531D" w:rsidP="0085531D">
            <w:pPr>
              <w:pStyle w:val="ListParagraph"/>
              <w:numPr>
                <w:ilvl w:val="0"/>
                <w:numId w:val="5"/>
              </w:numPr>
              <w:spacing w:after="0"/>
              <w:contextualSpacing/>
              <w:rPr>
                <w:rFonts w:ascii="Times New Roman" w:hAnsi="Times New Roman" w:cs="Times New Roman"/>
                <w:b/>
              </w:rPr>
            </w:pPr>
            <w:r>
              <w:rPr>
                <w:rFonts w:ascii="Times New Roman" w:hAnsi="Times New Roman" w:cs="Times New Roman"/>
                <w:b/>
              </w:rPr>
              <w:t>TED Talk: What it Takes to be Racially Literate (Priya Vulchi &amp; Winona Guo at TEDWomen2017)</w:t>
            </w:r>
          </w:p>
          <w:p w14:paraId="60369184" w14:textId="77777777" w:rsidR="0085531D" w:rsidRPr="000C6799" w:rsidRDefault="008D0B54" w:rsidP="00144916">
            <w:pPr>
              <w:rPr>
                <w:rFonts w:ascii="Times New Roman" w:hAnsi="Times New Roman" w:cs="Times New Roman"/>
                <w:b/>
              </w:rPr>
            </w:pPr>
            <w:hyperlink r:id="rId48" w:history="1">
              <w:r w:rsidR="0085531D" w:rsidRPr="000C6799">
                <w:rPr>
                  <w:rStyle w:val="Hyperlink"/>
                  <w:rFonts w:ascii="Times New Roman" w:hAnsi="Times New Roman" w:cs="Times New Roman"/>
                </w:rPr>
                <w:t>https://www.ted.com/talks/priya_vulchi_and_winona_guo_what_it_takes_to_be_racially_literate/details</w:t>
              </w:r>
            </w:hyperlink>
          </w:p>
          <w:p w14:paraId="60369185" w14:textId="77777777" w:rsidR="0085531D" w:rsidRPr="00705629" w:rsidRDefault="0085531D" w:rsidP="00144916">
            <w:pPr>
              <w:rPr>
                <w:rFonts w:ascii="Times New Roman" w:hAnsi="Times New Roman" w:cs="Times New Roman"/>
                <w:shd w:val="clear" w:color="auto" w:fill="FFFFFF"/>
              </w:rPr>
            </w:pPr>
            <w:r>
              <w:rPr>
                <w:rFonts w:ascii="Times New Roman" w:hAnsi="Times New Roman" w:cs="Times New Roman"/>
              </w:rPr>
              <w:t xml:space="preserve">Over the course of a year, Vulchi and </w:t>
            </w:r>
            <w:r w:rsidRPr="00055072">
              <w:rPr>
                <w:rFonts w:ascii="Times New Roman" w:hAnsi="Times New Roman" w:cs="Times New Roman"/>
              </w:rPr>
              <w:t xml:space="preserve">Guo </w:t>
            </w:r>
            <w:r w:rsidRPr="00AB2F2A">
              <w:t>travel</w:t>
            </w:r>
            <w:r w:rsidRPr="00055072">
              <w:t>ed to</w:t>
            </w:r>
            <w:r>
              <w:rPr>
                <w:rFonts w:ascii="Times New Roman" w:hAnsi="Times New Roman" w:cs="Times New Roman"/>
              </w:rPr>
              <w:t xml:space="preserve"> all 50 states collecting personal stories about race and intersectionality. Now, they’re on a mission to equip every American with the tools to understand, navigate</w:t>
            </w:r>
            <w:r w:rsidR="007266C0">
              <w:rPr>
                <w:rFonts w:ascii="Times New Roman" w:hAnsi="Times New Roman" w:cs="Times New Roman"/>
              </w:rPr>
              <w:t>,</w:t>
            </w:r>
            <w:r>
              <w:rPr>
                <w:rFonts w:ascii="Times New Roman" w:hAnsi="Times New Roman" w:cs="Times New Roman"/>
              </w:rPr>
              <w:t xml:space="preserve"> and improve a world structured by racial division.</w:t>
            </w:r>
          </w:p>
          <w:p w14:paraId="60369186" w14:textId="77777777" w:rsidR="0085531D" w:rsidRPr="00705629" w:rsidRDefault="0085531D" w:rsidP="00144916">
            <w:pPr>
              <w:pStyle w:val="ListParagraph"/>
              <w:ind w:left="1440"/>
              <w:rPr>
                <w:rFonts w:ascii="Times New Roman" w:hAnsi="Times New Roman" w:cs="Times New Roman"/>
                <w:shd w:val="clear" w:color="auto" w:fill="FFFFFF"/>
              </w:rPr>
            </w:pPr>
          </w:p>
          <w:p w14:paraId="60369187" w14:textId="77777777" w:rsidR="0085531D" w:rsidRPr="00705629" w:rsidRDefault="0085531D" w:rsidP="0085531D">
            <w:pPr>
              <w:pStyle w:val="Heading1"/>
              <w:numPr>
                <w:ilvl w:val="0"/>
                <w:numId w:val="5"/>
              </w:numPr>
              <w:spacing w:before="0" w:after="0"/>
              <w:outlineLvl w:val="0"/>
              <w:rPr>
                <w:rFonts w:ascii="Times New Roman" w:hAnsi="Times New Roman" w:cs="Times New Roman"/>
                <w:color w:val="auto"/>
                <w:sz w:val="22"/>
                <w:szCs w:val="22"/>
              </w:rPr>
            </w:pPr>
            <w:r w:rsidRPr="00705629">
              <w:rPr>
                <w:rFonts w:ascii="Times New Roman" w:hAnsi="Times New Roman" w:cs="Times New Roman"/>
                <w:color w:val="auto"/>
                <w:sz w:val="22"/>
                <w:szCs w:val="22"/>
              </w:rPr>
              <w:t>Stereotypes, Stereotype Threat, and Self-Fulfilling Prophecy</w:t>
            </w:r>
          </w:p>
          <w:p w14:paraId="60369188" w14:textId="77777777" w:rsidR="0085531D" w:rsidRPr="000C6799" w:rsidRDefault="0085531D" w:rsidP="00144916">
            <w:pPr>
              <w:pStyle w:val="ListParagraph"/>
              <w:ind w:left="0"/>
              <w:rPr>
                <w:rStyle w:val="Hyperlink"/>
                <w:rFonts w:ascii="Times New Roman" w:hAnsi="Times New Roman" w:cs="Times New Roman"/>
                <w:b/>
              </w:rPr>
            </w:pPr>
            <w:r>
              <w:rPr>
                <w:rStyle w:val="Hyperlink"/>
                <w:b/>
                <w:color w:val="auto"/>
              </w:rPr>
              <w:fldChar w:fldCharType="begin"/>
            </w:r>
            <w:r>
              <w:rPr>
                <w:rStyle w:val="Hyperlink"/>
                <w:rFonts w:ascii="Times New Roman" w:hAnsi="Times New Roman" w:cs="Times New Roman"/>
                <w:color w:val="auto"/>
              </w:rPr>
              <w:instrText xml:space="preserve"> HYPERLINK "https://www.khanacademy.org/video/stereotypes-stereotype-threat-and-self-fulfilling-prophecy" </w:instrText>
            </w:r>
            <w:r>
              <w:rPr>
                <w:rStyle w:val="Hyperlink"/>
                <w:b/>
                <w:color w:val="auto"/>
              </w:rPr>
              <w:fldChar w:fldCharType="separate"/>
            </w:r>
            <w:r w:rsidRPr="000C6799">
              <w:rPr>
                <w:rStyle w:val="Hyperlink"/>
                <w:rFonts w:ascii="Times New Roman" w:hAnsi="Times New Roman" w:cs="Times New Roman"/>
              </w:rPr>
              <w:t>https://www.khanacademy.org/video/stereotypes-stereotype-threat-and-self-fulfilling-prophecy</w:t>
            </w:r>
          </w:p>
          <w:p w14:paraId="60369189" w14:textId="77777777" w:rsidR="0085531D" w:rsidRPr="00705629" w:rsidRDefault="0085531D" w:rsidP="00144916">
            <w:pPr>
              <w:rPr>
                <w:rFonts w:ascii="Times New Roman" w:hAnsi="Times New Roman" w:cs="Times New Roman"/>
              </w:rPr>
            </w:pPr>
            <w:r>
              <w:rPr>
                <w:rStyle w:val="Hyperlink"/>
                <w:b/>
                <w:color w:val="auto"/>
              </w:rPr>
              <w:fldChar w:fldCharType="end"/>
            </w:r>
            <w:r>
              <w:rPr>
                <w:rFonts w:ascii="Times New Roman" w:hAnsi="Times New Roman" w:cs="Times New Roman"/>
              </w:rPr>
              <w:t xml:space="preserve">A </w:t>
            </w:r>
            <w:r w:rsidRPr="00705629">
              <w:rPr>
                <w:rFonts w:ascii="Times New Roman" w:hAnsi="Times New Roman" w:cs="Times New Roman"/>
              </w:rPr>
              <w:t xml:space="preserve">collaboration between </w:t>
            </w:r>
            <w:r w:rsidR="001C6403">
              <w:rPr>
                <w:rFonts w:ascii="Times New Roman" w:hAnsi="Times New Roman" w:cs="Times New Roman"/>
              </w:rPr>
              <w:t>the Association of American Medical Colleges</w:t>
            </w:r>
            <w:r>
              <w:rPr>
                <w:rFonts w:ascii="Times New Roman" w:hAnsi="Times New Roman" w:cs="Times New Roman"/>
              </w:rPr>
              <w:t xml:space="preserve"> and Khan University, this </w:t>
            </w:r>
            <w:r w:rsidR="00950ADD">
              <w:rPr>
                <w:rFonts w:ascii="Times New Roman" w:hAnsi="Times New Roman" w:cs="Times New Roman"/>
              </w:rPr>
              <w:t>6-</w:t>
            </w:r>
            <w:r w:rsidRPr="00705629">
              <w:rPr>
                <w:rFonts w:ascii="Times New Roman" w:hAnsi="Times New Roman" w:cs="Times New Roman"/>
              </w:rPr>
              <w:t>min video introduces stereotype, stereotype threat and s</w:t>
            </w:r>
            <w:r>
              <w:rPr>
                <w:rFonts w:ascii="Times New Roman" w:hAnsi="Times New Roman" w:cs="Times New Roman"/>
              </w:rPr>
              <w:t>elf-fulfilling prophecy.</w:t>
            </w:r>
          </w:p>
          <w:p w14:paraId="6036918A" w14:textId="77777777" w:rsidR="0085531D" w:rsidRPr="00705629" w:rsidRDefault="0085531D" w:rsidP="00144916">
            <w:pPr>
              <w:keepNext/>
              <w:keepLines/>
              <w:outlineLvl w:val="0"/>
              <w:rPr>
                <w:rFonts w:ascii="Times New Roman" w:eastAsiaTheme="majorEastAsia" w:hAnsi="Times New Roman" w:cs="Times New Roman"/>
                <w:bCs/>
                <w:spacing w:val="2"/>
                <w:shd w:val="clear" w:color="auto" w:fill="FCFCFC"/>
              </w:rPr>
            </w:pPr>
          </w:p>
          <w:p w14:paraId="6036918B" w14:textId="77777777" w:rsidR="0085531D" w:rsidRPr="00705629" w:rsidRDefault="0085531D" w:rsidP="0085531D">
            <w:pPr>
              <w:pStyle w:val="ListParagraph"/>
              <w:keepNext/>
              <w:keepLines/>
              <w:numPr>
                <w:ilvl w:val="0"/>
                <w:numId w:val="5"/>
              </w:numPr>
              <w:spacing w:after="0"/>
              <w:contextualSpacing/>
              <w:outlineLvl w:val="0"/>
              <w:rPr>
                <w:rFonts w:ascii="Times New Roman" w:eastAsiaTheme="majorEastAsia" w:hAnsi="Times New Roman" w:cs="Times New Roman"/>
                <w:b/>
                <w:bCs/>
                <w:spacing w:val="2"/>
                <w:shd w:val="clear" w:color="auto" w:fill="FCFCFC"/>
              </w:rPr>
            </w:pPr>
            <w:r w:rsidRPr="00705629">
              <w:rPr>
                <w:rFonts w:ascii="Times New Roman" w:eastAsiaTheme="majorEastAsia" w:hAnsi="Times New Roman" w:cs="Times New Roman"/>
                <w:b/>
                <w:bCs/>
                <w:spacing w:val="2"/>
                <w:shd w:val="clear" w:color="auto" w:fill="FCFCFC"/>
              </w:rPr>
              <w:t>The Intersectionality of Hate: Violence Against LGBTQ People of Color</w:t>
            </w:r>
            <w:r w:rsidR="00950ADD">
              <w:rPr>
                <w:rFonts w:ascii="Times New Roman" w:eastAsiaTheme="majorEastAsia" w:hAnsi="Times New Roman" w:cs="Times New Roman"/>
                <w:b/>
                <w:bCs/>
                <w:spacing w:val="2"/>
                <w:shd w:val="clear" w:color="auto" w:fill="FCFCFC"/>
              </w:rPr>
              <w:t>--</w:t>
            </w:r>
            <w:r w:rsidRPr="00705629">
              <w:rPr>
                <w:rFonts w:ascii="Times New Roman" w:eastAsiaTheme="majorEastAsia" w:hAnsi="Times New Roman" w:cs="Times New Roman"/>
                <w:b/>
                <w:bCs/>
                <w:spacing w:val="2"/>
                <w:shd w:val="clear" w:color="auto" w:fill="FCFCFC"/>
              </w:rPr>
              <w:t>Sociological Images</w:t>
            </w:r>
          </w:p>
          <w:p w14:paraId="6036918C" w14:textId="77777777" w:rsidR="0085531D" w:rsidRPr="000C6799" w:rsidRDefault="0085531D" w:rsidP="00144916">
            <w:pPr>
              <w:rPr>
                <w:rStyle w:val="Hyperlink"/>
                <w:rFonts w:ascii="Times New Roman" w:eastAsia="Calibri" w:hAnsi="Times New Roman" w:cs="Times New Roman"/>
                <w:b/>
              </w:rPr>
            </w:pPr>
            <w:r>
              <w:rPr>
                <w:rFonts w:eastAsia="Calibri"/>
                <w:b/>
              </w:rPr>
              <w:fldChar w:fldCharType="begin"/>
            </w:r>
            <w:r>
              <w:rPr>
                <w:rFonts w:ascii="Times New Roman" w:eastAsia="Calibri" w:hAnsi="Times New Roman" w:cs="Times New Roman"/>
                <w:b/>
              </w:rPr>
              <w:instrText xml:space="preserve"> HYPERLINK "https://thesocietypages.org/socimages/2016/06/22/the-intersectionality-of-hate-violence-against-lgbtq-people-of-color/" </w:instrText>
            </w:r>
            <w:r>
              <w:rPr>
                <w:rFonts w:eastAsia="Calibri"/>
                <w:b/>
              </w:rPr>
              <w:fldChar w:fldCharType="separate"/>
            </w:r>
            <w:r w:rsidRPr="000C6799">
              <w:rPr>
                <w:rStyle w:val="Hyperlink"/>
                <w:rFonts w:ascii="Times New Roman" w:eastAsia="Calibri" w:hAnsi="Times New Roman" w:cs="Times New Roman"/>
              </w:rPr>
              <w:t xml:space="preserve">https://thesocietypages.org/socimages/2016/06/22/the-intersectionality-of-hate-violence-against-lgbtq-people-of-color/ </w:t>
            </w:r>
          </w:p>
          <w:p w14:paraId="6036918D" w14:textId="77777777" w:rsidR="0085531D" w:rsidRPr="00EB4305" w:rsidRDefault="0085531D" w:rsidP="00144916">
            <w:pPr>
              <w:rPr>
                <w:rFonts w:ascii="Times New Roman" w:eastAsia="Calibri" w:hAnsi="Times New Roman" w:cs="Times New Roman"/>
              </w:rPr>
            </w:pPr>
            <w:r>
              <w:rPr>
                <w:rFonts w:eastAsia="Calibri"/>
                <w:b/>
              </w:rPr>
              <w:fldChar w:fldCharType="end"/>
            </w:r>
            <w:r w:rsidRPr="00705629">
              <w:rPr>
                <w:rFonts w:ascii="Times New Roman" w:eastAsia="Calibri" w:hAnsi="Times New Roman" w:cs="Times New Roman"/>
              </w:rPr>
              <w:t>This</w:t>
            </w:r>
            <w:r w:rsidRPr="00705629">
              <w:rPr>
                <w:rFonts w:ascii="Times New Roman" w:eastAsia="Calibri" w:hAnsi="Times New Roman" w:cs="Times New Roman"/>
                <w:i/>
              </w:rPr>
              <w:t xml:space="preserve"> Soc Images</w:t>
            </w:r>
            <w:r w:rsidRPr="00705629">
              <w:rPr>
                <w:rFonts w:ascii="Times New Roman" w:eastAsia="Calibri" w:hAnsi="Times New Roman" w:cs="Times New Roman"/>
              </w:rPr>
              <w:t xml:space="preserve"> piece underscores the importance of understanding intersectionality in the Summer 2016 Orlando Nightclub massacre.</w:t>
            </w:r>
          </w:p>
        </w:tc>
      </w:tr>
    </w:tbl>
    <w:p w14:paraId="6036918F" w14:textId="77777777" w:rsidR="0085531D" w:rsidRPr="00705629" w:rsidRDefault="0085531D" w:rsidP="0085531D">
      <w:pPr>
        <w:pStyle w:val="ListParagraph"/>
        <w:spacing w:after="0"/>
        <w:rPr>
          <w:szCs w:val="24"/>
        </w:rPr>
      </w:pPr>
    </w:p>
    <w:p w14:paraId="60369190" w14:textId="77777777" w:rsidR="0085531D" w:rsidRPr="00705629" w:rsidRDefault="0085531D" w:rsidP="0085531D">
      <w:pPr>
        <w:rPr>
          <w:rFonts w:eastAsiaTheme="majorEastAsia"/>
          <w:b/>
          <w:bCs/>
        </w:rPr>
      </w:pPr>
      <w:r w:rsidRPr="00705629">
        <w:br w:type="page"/>
      </w:r>
    </w:p>
    <w:p w14:paraId="60369191" w14:textId="77777777" w:rsidR="0085531D" w:rsidRPr="00705629" w:rsidRDefault="0085531D" w:rsidP="0085531D">
      <w:pPr>
        <w:pStyle w:val="Heading1"/>
      </w:pPr>
      <w:r>
        <w:lastRenderedPageBreak/>
        <w:t>Chapter 10</w:t>
      </w:r>
      <w:r w:rsidRPr="00705629">
        <w:t>: Gender and Society</w:t>
      </w:r>
    </w:p>
    <w:p w14:paraId="60369192" w14:textId="77777777" w:rsidR="0085531D" w:rsidRPr="00705629" w:rsidRDefault="0085531D" w:rsidP="0085531D">
      <w:pPr>
        <w:spacing w:after="0"/>
        <w:ind w:left="360"/>
      </w:pPr>
      <w:r w:rsidRPr="00705629">
        <w:t xml:space="preserve">Chapter </w:t>
      </w:r>
      <w:r>
        <w:t>10</w:t>
      </w:r>
      <w:r w:rsidRPr="00705629">
        <w:t xml:space="preserve"> links with many aspects of the MCAT foundational standards as it shows how gender is related to identity, behavior, culture and interaction, and well</w:t>
      </w:r>
      <w:r w:rsidR="00950ADD">
        <w:t>-</w:t>
      </w:r>
      <w:r w:rsidRPr="00705629">
        <w:t>being</w:t>
      </w:r>
      <w:r>
        <w:t>. It explores</w:t>
      </w:r>
      <w:r w:rsidRPr="00705629">
        <w:t xml:space="preserve"> key concepts of sex and gender and how those are used in </w:t>
      </w:r>
      <w:r w:rsidRPr="00126A80">
        <w:t>sociological study. It examines the social construction of gender and discusses sexuality. This chapter</w:t>
      </w:r>
      <w:r w:rsidRPr="00705629">
        <w:t xml:space="preserve"> includes a detailed section on feminist theory. As</w:t>
      </w:r>
      <w:r>
        <w:t>,</w:t>
      </w:r>
      <w:r w:rsidRPr="00705629">
        <w:t xml:space="preserve"> such it adds some new information for students to consider around Foundational </w:t>
      </w:r>
      <w:r>
        <w:t>Concept 9, Content Category A and Content Category B.</w:t>
      </w:r>
    </w:p>
    <w:p w14:paraId="60369193" w14:textId="77777777" w:rsidR="0085531D" w:rsidRDefault="0085531D" w:rsidP="0085531D">
      <w:pPr>
        <w:spacing w:after="0"/>
        <w:ind w:left="360"/>
        <w:rPr>
          <w:shd w:val="clear" w:color="auto" w:fill="FFFFFF"/>
        </w:rPr>
      </w:pPr>
    </w:p>
    <w:p w14:paraId="60369194" w14:textId="77777777" w:rsidR="0085531D" w:rsidRPr="00664F5D" w:rsidRDefault="0085531D" w:rsidP="0085531D">
      <w:pPr>
        <w:spacing w:after="0"/>
        <w:ind w:left="360"/>
      </w:pPr>
      <w:r w:rsidRPr="00664F5D">
        <w:t>Chapter 10 also addresses the social category of gender and its continuing significance in modern society, examining its effects on individuals, groups, and societies. It also addresses the role of media in gender stereotyping. As such</w:t>
      </w:r>
      <w:r>
        <w:t>,</w:t>
      </w:r>
      <w:r w:rsidRPr="00664F5D">
        <w:t xml:space="preserve"> it is linked to Foundational Concept 8, Content Category A.</w:t>
      </w:r>
    </w:p>
    <w:p w14:paraId="60369195" w14:textId="77777777" w:rsidR="0085531D" w:rsidRPr="00705629" w:rsidRDefault="0085531D" w:rsidP="0085531D">
      <w:pPr>
        <w:spacing w:after="0"/>
        <w:ind w:left="360"/>
      </w:pPr>
    </w:p>
    <w:p w14:paraId="60369196" w14:textId="77777777" w:rsidR="0085531D" w:rsidRPr="00705629" w:rsidRDefault="0085531D" w:rsidP="0085531D">
      <w:pPr>
        <w:spacing w:after="0"/>
        <w:ind w:left="360"/>
      </w:pPr>
      <w:r>
        <w:t xml:space="preserve">It also </w:t>
      </w:r>
      <w:r w:rsidRPr="00705629">
        <w:t xml:space="preserve">addresses agents of socialization and their contribution to the construction of gendered selves. It looks at how gendered norms shape men and women’s experiences in key social institutions including family, education, and work. As such, it adds some new information for students to consider around Foundational Concept 7, Content Category 7B. </w:t>
      </w:r>
    </w:p>
    <w:p w14:paraId="60369197" w14:textId="77777777" w:rsidR="0085531D" w:rsidRPr="00705629" w:rsidRDefault="0085531D" w:rsidP="0085531D">
      <w:pPr>
        <w:spacing w:after="0"/>
        <w:ind w:left="360"/>
      </w:pPr>
    </w:p>
    <w:p w14:paraId="60369198" w14:textId="77777777" w:rsidR="0085531D" w:rsidRPr="00705629" w:rsidRDefault="0085531D" w:rsidP="0085531D">
      <w:pPr>
        <w:spacing w:after="0"/>
        <w:ind w:left="360"/>
      </w:pPr>
      <w:r w:rsidRPr="00705629">
        <w:t>The chapter also touches on global issues of maternal mortality, rape in war, sex trafficking</w:t>
      </w:r>
      <w:r w:rsidR="006E68B3">
        <w:t>,</w:t>
      </w:r>
      <w:r w:rsidRPr="00705629">
        <w:t xml:space="preserve"> and t</w:t>
      </w:r>
      <w:r>
        <w:t>he steps being taken to empower women and girls</w:t>
      </w:r>
      <w:r w:rsidRPr="00705629">
        <w:t>.</w:t>
      </w:r>
      <w:r>
        <w:t xml:space="preserve"> As such, it is tied to MCAT Foundational Concept 10, Content Category A.</w:t>
      </w:r>
    </w:p>
    <w:p w14:paraId="60369199" w14:textId="77777777" w:rsidR="0085531D" w:rsidRPr="00705629" w:rsidRDefault="0085531D" w:rsidP="0085531D">
      <w:pPr>
        <w:pStyle w:val="Heading2"/>
        <w:spacing w:before="0"/>
        <w:rPr>
          <w:rFonts w:cs="Times New Roman"/>
          <w:color w:val="auto"/>
          <w:sz w:val="24"/>
          <w:szCs w:val="24"/>
        </w:rPr>
      </w:pPr>
    </w:p>
    <w:p w14:paraId="6036919A" w14:textId="77777777" w:rsidR="0085531D" w:rsidRPr="00705629" w:rsidRDefault="0085531D" w:rsidP="0085531D">
      <w:pPr>
        <w:pStyle w:val="Heading2"/>
      </w:pPr>
      <w:r w:rsidRPr="00705629">
        <w:t>MCAT foundational Standards/Subtopics:</w:t>
      </w:r>
    </w:p>
    <w:tbl>
      <w:tblPr>
        <w:tblStyle w:val="TableGrid"/>
        <w:tblW w:w="0" w:type="auto"/>
        <w:tblLook w:val="04A0" w:firstRow="1" w:lastRow="0" w:firstColumn="1" w:lastColumn="0" w:noHBand="0" w:noVBand="1"/>
      </w:tblPr>
      <w:tblGrid>
        <w:gridCol w:w="8990"/>
      </w:tblGrid>
      <w:tr w:rsidR="0085531D" w:rsidRPr="00705629" w14:paraId="603691B9" w14:textId="77777777" w:rsidTr="00144916">
        <w:trPr>
          <w:trHeight w:val="1430"/>
        </w:trPr>
        <w:tc>
          <w:tcPr>
            <w:tcW w:w="9576" w:type="dxa"/>
          </w:tcPr>
          <w:p w14:paraId="6036919B" w14:textId="77777777" w:rsidR="0085531D" w:rsidRPr="00705629" w:rsidRDefault="008D0B54" w:rsidP="00144916">
            <w:pPr>
              <w:shd w:val="clear" w:color="auto" w:fill="FFFFFF"/>
              <w:tabs>
                <w:tab w:val="num" w:pos="720"/>
              </w:tabs>
              <w:rPr>
                <w:rFonts w:ascii="Times New Roman" w:eastAsia="Times New Roman" w:hAnsi="Times New Roman" w:cs="Times New Roman"/>
              </w:rPr>
            </w:pPr>
            <w:hyperlink r:id="rId49" w:history="1">
              <w:r w:rsidR="0085531D" w:rsidRPr="00705629">
                <w:rPr>
                  <w:rFonts w:ascii="Times New Roman" w:eastAsia="Times New Roman" w:hAnsi="Times New Roman" w:cs="Times New Roman"/>
                </w:rPr>
                <w:t>Content Category 7B</w:t>
              </w:r>
            </w:hyperlink>
            <w:r w:rsidR="0085531D" w:rsidRPr="00705629">
              <w:rPr>
                <w:rFonts w:ascii="Times New Roman" w:eastAsia="Times New Roman" w:hAnsi="Times New Roman" w:cs="Times New Roman"/>
              </w:rPr>
              <w:t>: Social Processes that influence human behavior</w:t>
            </w:r>
          </w:p>
          <w:p w14:paraId="6036919C"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 xml:space="preserve">Normative </w:t>
            </w:r>
            <w:r w:rsidRPr="00126A80">
              <w:rPr>
                <w:rFonts w:ascii="Times New Roman" w:eastAsia="Times New Roman" w:hAnsi="Times New Roman" w:cs="Times New Roman"/>
                <w:b/>
              </w:rPr>
              <w:t xml:space="preserve">and </w:t>
            </w:r>
            <w:r w:rsidR="00126A80">
              <w:rPr>
                <w:b/>
              </w:rPr>
              <w:t>n</w:t>
            </w:r>
            <w:r w:rsidR="00126A80" w:rsidRPr="00126A80">
              <w:rPr>
                <w:rFonts w:ascii="Times New Roman" w:eastAsia="Times New Roman" w:hAnsi="Times New Roman" w:cs="Times New Roman"/>
                <w:b/>
              </w:rPr>
              <w:t>on</w:t>
            </w:r>
            <w:r w:rsidRPr="00705629">
              <w:rPr>
                <w:rFonts w:ascii="Times New Roman" w:eastAsia="Times New Roman" w:hAnsi="Times New Roman" w:cs="Times New Roman"/>
                <w:b/>
              </w:rPr>
              <w:t>normative behavior</w:t>
            </w:r>
          </w:p>
          <w:p w14:paraId="6036919D"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Social norms</w:t>
            </w:r>
          </w:p>
          <w:p w14:paraId="6036919E"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 xml:space="preserve">Socialization </w:t>
            </w:r>
          </w:p>
          <w:p w14:paraId="6036919F"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Agents of socialization (family, mass media, peers, workplace)</w:t>
            </w:r>
          </w:p>
          <w:p w14:paraId="603691A0" w14:textId="77777777" w:rsidR="0085531D" w:rsidRPr="00705629" w:rsidRDefault="008D0B54" w:rsidP="00144916">
            <w:pPr>
              <w:shd w:val="clear" w:color="auto" w:fill="FFFFFF"/>
              <w:rPr>
                <w:rFonts w:ascii="Times New Roman" w:eastAsia="Times New Roman" w:hAnsi="Times New Roman" w:cs="Times New Roman"/>
              </w:rPr>
            </w:pPr>
            <w:hyperlink r:id="rId50" w:history="1">
              <w:r w:rsidR="0085531D" w:rsidRPr="00705629">
                <w:rPr>
                  <w:rFonts w:ascii="Times New Roman" w:eastAsia="Times New Roman" w:hAnsi="Times New Roman" w:cs="Times New Roman"/>
                </w:rPr>
                <w:t>Content Category 8A</w:t>
              </w:r>
            </w:hyperlink>
            <w:r w:rsidR="0085531D" w:rsidRPr="00705629">
              <w:rPr>
                <w:rFonts w:ascii="Times New Roman" w:eastAsia="Times New Roman" w:hAnsi="Times New Roman" w:cs="Times New Roman"/>
              </w:rPr>
              <w:t>: Self-Identity</w:t>
            </w:r>
          </w:p>
          <w:p w14:paraId="603691A1"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Self-concept, self-identity, and social identity</w:t>
            </w:r>
          </w:p>
          <w:p w14:paraId="603691A2"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Different types of identities (race/ethnicity; gender, age, sexual orientation, class)</w:t>
            </w:r>
          </w:p>
          <w:p w14:paraId="603691A3" w14:textId="77777777" w:rsidR="0085531D" w:rsidRPr="00705629" w:rsidRDefault="008D0B54" w:rsidP="00144916">
            <w:pPr>
              <w:shd w:val="clear" w:color="auto" w:fill="FFFFFF"/>
              <w:rPr>
                <w:rFonts w:ascii="Times New Roman" w:eastAsia="Times New Roman" w:hAnsi="Times New Roman" w:cs="Times New Roman"/>
              </w:rPr>
            </w:pPr>
            <w:hyperlink r:id="rId51" w:history="1">
              <w:r w:rsidR="0085531D" w:rsidRPr="00705629">
                <w:rPr>
                  <w:rFonts w:ascii="Times New Roman" w:eastAsia="Times New Roman" w:hAnsi="Times New Roman" w:cs="Times New Roman"/>
                </w:rPr>
                <w:t>Content Category 8B</w:t>
              </w:r>
            </w:hyperlink>
            <w:r w:rsidR="0085531D" w:rsidRPr="00705629">
              <w:rPr>
                <w:rFonts w:ascii="Times New Roman" w:eastAsia="Times New Roman" w:hAnsi="Times New Roman" w:cs="Times New Roman"/>
              </w:rPr>
              <w:t>: Social Thinking</w:t>
            </w:r>
          </w:p>
          <w:p w14:paraId="603691A4" w14:textId="77777777" w:rsidR="0085531D" w:rsidRPr="00705629" w:rsidRDefault="0085531D" w:rsidP="0085531D">
            <w:pPr>
              <w:numPr>
                <w:ilvl w:val="1"/>
                <w:numId w:val="7"/>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 xml:space="preserve">Processes related to stereotypes </w:t>
            </w:r>
          </w:p>
          <w:p w14:paraId="603691A5" w14:textId="77777777" w:rsidR="0085531D" w:rsidRPr="00705629" w:rsidRDefault="0085531D" w:rsidP="0085531D">
            <w:pPr>
              <w:numPr>
                <w:ilvl w:val="2"/>
                <w:numId w:val="7"/>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 xml:space="preserve">Stereotype threat </w:t>
            </w:r>
          </w:p>
          <w:p w14:paraId="603691A6"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 xml:space="preserve">Culture </w:t>
            </w:r>
          </w:p>
          <w:p w14:paraId="603691A7" w14:textId="77777777" w:rsidR="0085531D" w:rsidRPr="00232F6B" w:rsidRDefault="0085531D" w:rsidP="0085531D">
            <w:pPr>
              <w:numPr>
                <w:ilvl w:val="2"/>
                <w:numId w:val="7"/>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Mass media and popular culture</w:t>
            </w:r>
          </w:p>
          <w:p w14:paraId="603691A8" w14:textId="77777777" w:rsidR="0085531D" w:rsidRPr="00705629" w:rsidRDefault="008D0B54" w:rsidP="00144916">
            <w:pPr>
              <w:shd w:val="clear" w:color="auto" w:fill="FFFFFF"/>
              <w:rPr>
                <w:rFonts w:ascii="Times New Roman" w:eastAsia="Times New Roman" w:hAnsi="Times New Roman" w:cs="Times New Roman"/>
              </w:rPr>
            </w:pPr>
            <w:hyperlink r:id="rId52" w:history="1">
              <w:r w:rsidR="0085531D" w:rsidRPr="00705629">
                <w:rPr>
                  <w:rFonts w:ascii="Times New Roman" w:eastAsia="Times New Roman" w:hAnsi="Times New Roman" w:cs="Times New Roman"/>
                </w:rPr>
                <w:t>Content Category 9A</w:t>
              </w:r>
            </w:hyperlink>
            <w:r w:rsidR="0085531D" w:rsidRPr="00705629">
              <w:rPr>
                <w:rFonts w:ascii="Times New Roman" w:eastAsia="Times New Roman" w:hAnsi="Times New Roman" w:cs="Times New Roman"/>
              </w:rPr>
              <w:t>: Understanding social structure</w:t>
            </w:r>
          </w:p>
          <w:p w14:paraId="603691A9" w14:textId="77777777" w:rsidR="0085531D" w:rsidRPr="00705629" w:rsidRDefault="0085531D" w:rsidP="0085531D">
            <w:pPr>
              <w:numPr>
                <w:ilvl w:val="0"/>
                <w:numId w:val="7"/>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b/>
              </w:rPr>
              <w:t xml:space="preserve">Theoretical </w:t>
            </w:r>
            <w:r w:rsidR="00126A80">
              <w:rPr>
                <w:rFonts w:ascii="Times New Roman" w:eastAsia="Times New Roman" w:hAnsi="Times New Roman" w:cs="Times New Roman"/>
                <w:b/>
              </w:rPr>
              <w:t>a</w:t>
            </w:r>
            <w:r w:rsidRPr="00705629">
              <w:rPr>
                <w:rFonts w:ascii="Times New Roman" w:eastAsia="Times New Roman" w:hAnsi="Times New Roman" w:cs="Times New Roman"/>
                <w:b/>
              </w:rPr>
              <w:t>pproaches</w:t>
            </w:r>
          </w:p>
          <w:p w14:paraId="603691AA"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Feminist theory</w:t>
            </w:r>
          </w:p>
          <w:p w14:paraId="603691AB" w14:textId="77777777" w:rsidR="0085531D" w:rsidRPr="00705629" w:rsidRDefault="008D0B54" w:rsidP="00144916">
            <w:pPr>
              <w:shd w:val="clear" w:color="auto" w:fill="FFFFFF"/>
              <w:rPr>
                <w:rFonts w:ascii="Times New Roman" w:eastAsia="Times New Roman" w:hAnsi="Times New Roman" w:cs="Times New Roman"/>
              </w:rPr>
            </w:pPr>
            <w:hyperlink r:id="rId53" w:history="1">
              <w:r w:rsidR="0085531D" w:rsidRPr="00705629">
                <w:rPr>
                  <w:rFonts w:ascii="Times New Roman" w:eastAsia="Times New Roman" w:hAnsi="Times New Roman" w:cs="Times New Roman"/>
                </w:rPr>
                <w:t>Content Category 9B</w:t>
              </w:r>
            </w:hyperlink>
            <w:r w:rsidR="0085531D" w:rsidRPr="00705629">
              <w:rPr>
                <w:rFonts w:ascii="Times New Roman" w:eastAsia="Times New Roman" w:hAnsi="Times New Roman" w:cs="Times New Roman"/>
              </w:rPr>
              <w:t>: Demographic characteristics and processes</w:t>
            </w:r>
          </w:p>
          <w:p w14:paraId="603691AC"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lastRenderedPageBreak/>
              <w:t xml:space="preserve">Demographic </w:t>
            </w:r>
            <w:r w:rsidR="00126A80">
              <w:rPr>
                <w:rFonts w:ascii="Times New Roman" w:eastAsia="Times New Roman" w:hAnsi="Times New Roman" w:cs="Times New Roman"/>
                <w:b/>
              </w:rPr>
              <w:t>s</w:t>
            </w:r>
            <w:r w:rsidR="00126A80" w:rsidRPr="00705629">
              <w:rPr>
                <w:rFonts w:ascii="Times New Roman" w:eastAsia="Times New Roman" w:hAnsi="Times New Roman" w:cs="Times New Roman"/>
                <w:b/>
              </w:rPr>
              <w:t xml:space="preserve">tructure </w:t>
            </w:r>
            <w:r w:rsidRPr="00705629">
              <w:rPr>
                <w:rFonts w:ascii="Times New Roman" w:eastAsia="Times New Roman" w:hAnsi="Times New Roman" w:cs="Times New Roman"/>
                <w:b/>
              </w:rPr>
              <w:t xml:space="preserve">of </w:t>
            </w:r>
            <w:r w:rsidR="00126A80">
              <w:rPr>
                <w:rFonts w:ascii="Times New Roman" w:eastAsia="Times New Roman" w:hAnsi="Times New Roman" w:cs="Times New Roman"/>
                <w:b/>
              </w:rPr>
              <w:t>s</w:t>
            </w:r>
            <w:r w:rsidRPr="00705629">
              <w:rPr>
                <w:rFonts w:ascii="Times New Roman" w:eastAsia="Times New Roman" w:hAnsi="Times New Roman" w:cs="Times New Roman"/>
                <w:b/>
              </w:rPr>
              <w:t>ociety</w:t>
            </w:r>
          </w:p>
          <w:p w14:paraId="603691AD"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Gender</w:t>
            </w:r>
          </w:p>
          <w:p w14:paraId="603691AE"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Sex versus gender</w:t>
            </w:r>
          </w:p>
          <w:p w14:paraId="603691AF"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The social construction of gender</w:t>
            </w:r>
          </w:p>
          <w:p w14:paraId="603691B0" w14:textId="77777777" w:rsidR="0085531D" w:rsidRPr="00705629" w:rsidRDefault="0085531D" w:rsidP="0085531D">
            <w:pPr>
              <w:numPr>
                <w:ilvl w:val="2"/>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Gender segregation</w:t>
            </w:r>
          </w:p>
          <w:p w14:paraId="603691B1" w14:textId="77777777" w:rsidR="0085531D" w:rsidRPr="00232F6B" w:rsidRDefault="0085531D" w:rsidP="0085531D">
            <w:pPr>
              <w:numPr>
                <w:ilvl w:val="1"/>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Sexual orientation</w:t>
            </w:r>
          </w:p>
          <w:p w14:paraId="603691B2" w14:textId="77777777" w:rsidR="0085531D" w:rsidRPr="00705629" w:rsidRDefault="008D0B54" w:rsidP="00144916">
            <w:pPr>
              <w:shd w:val="clear" w:color="auto" w:fill="FFFFFF"/>
              <w:rPr>
                <w:rFonts w:ascii="Times New Roman" w:eastAsia="Times New Roman" w:hAnsi="Times New Roman" w:cs="Times New Roman"/>
              </w:rPr>
            </w:pPr>
            <w:hyperlink r:id="rId54" w:history="1">
              <w:r w:rsidR="0085531D" w:rsidRPr="00705629">
                <w:rPr>
                  <w:rFonts w:ascii="Times New Roman" w:eastAsia="Times New Roman" w:hAnsi="Times New Roman" w:cs="Times New Roman"/>
                </w:rPr>
                <w:t>Content Category 10A</w:t>
              </w:r>
            </w:hyperlink>
            <w:r w:rsidR="0085531D" w:rsidRPr="00705629">
              <w:rPr>
                <w:rFonts w:ascii="Times New Roman" w:eastAsia="Times New Roman" w:hAnsi="Times New Roman" w:cs="Times New Roman"/>
              </w:rPr>
              <w:t>: Social Inequality</w:t>
            </w:r>
          </w:p>
          <w:p w14:paraId="603691B3" w14:textId="77777777" w:rsidR="0085531D" w:rsidRPr="00705629" w:rsidRDefault="0085531D" w:rsidP="0085531D">
            <w:pPr>
              <w:numPr>
                <w:ilvl w:val="0"/>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Social Class</w:t>
            </w:r>
          </w:p>
          <w:p w14:paraId="603691B4" w14:textId="77777777" w:rsidR="0085531D" w:rsidRPr="00705629" w:rsidRDefault="0085531D" w:rsidP="0085531D">
            <w:pPr>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 xml:space="preserve">Aspects of social stratification </w:t>
            </w:r>
          </w:p>
          <w:p w14:paraId="603691B5"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Intersectionality (race, gender, age)</w:t>
            </w:r>
          </w:p>
          <w:p w14:paraId="603691B6"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Global inequalities</w:t>
            </w:r>
          </w:p>
          <w:p w14:paraId="603691B7" w14:textId="77777777" w:rsidR="0085531D" w:rsidRPr="00705629" w:rsidRDefault="0085531D" w:rsidP="0085531D">
            <w:pPr>
              <w:numPr>
                <w:ilvl w:val="0"/>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Health Disparities (</w:t>
            </w:r>
            <w:r w:rsidRPr="00705629">
              <w:rPr>
                <w:rFonts w:ascii="Times New Roman" w:eastAsia="Times New Roman" w:hAnsi="Times New Roman" w:cs="Times New Roman"/>
              </w:rPr>
              <w:t>e.g.</w:t>
            </w:r>
            <w:r w:rsidR="006E68B3">
              <w:rPr>
                <w:rFonts w:ascii="Times New Roman" w:eastAsia="Times New Roman" w:hAnsi="Times New Roman" w:cs="Times New Roman"/>
              </w:rPr>
              <w:t>,</w:t>
            </w:r>
            <w:r w:rsidRPr="00705629">
              <w:rPr>
                <w:rFonts w:ascii="Times New Roman" w:eastAsia="Times New Roman" w:hAnsi="Times New Roman" w:cs="Times New Roman"/>
              </w:rPr>
              <w:t xml:space="preserve"> class, gender, and race inequalities in health)</w:t>
            </w:r>
          </w:p>
          <w:p w14:paraId="603691B8" w14:textId="77777777" w:rsidR="0085531D" w:rsidRPr="00705629" w:rsidRDefault="0085531D" w:rsidP="0085531D">
            <w:pPr>
              <w:numPr>
                <w:ilvl w:val="1"/>
                <w:numId w:val="7"/>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b/>
              </w:rPr>
              <w:t>Health</w:t>
            </w:r>
            <w:r w:rsidR="006E68B3">
              <w:rPr>
                <w:rFonts w:ascii="Times New Roman" w:eastAsia="Times New Roman" w:hAnsi="Times New Roman" w:cs="Times New Roman"/>
                <w:b/>
              </w:rPr>
              <w:t>-C</w:t>
            </w:r>
            <w:r w:rsidRPr="00705629">
              <w:rPr>
                <w:rFonts w:ascii="Times New Roman" w:eastAsia="Times New Roman" w:hAnsi="Times New Roman" w:cs="Times New Roman"/>
                <w:b/>
              </w:rPr>
              <w:t xml:space="preserve">are Disparities </w:t>
            </w:r>
            <w:r w:rsidRPr="00705629">
              <w:rPr>
                <w:rFonts w:ascii="Times New Roman" w:eastAsia="Times New Roman" w:hAnsi="Times New Roman" w:cs="Times New Roman"/>
              </w:rPr>
              <w:t>(e.g.</w:t>
            </w:r>
            <w:r w:rsidR="006E68B3">
              <w:rPr>
                <w:rFonts w:ascii="Times New Roman" w:eastAsia="Times New Roman" w:hAnsi="Times New Roman" w:cs="Times New Roman"/>
              </w:rPr>
              <w:t>,</w:t>
            </w:r>
            <w:r w:rsidRPr="00705629">
              <w:rPr>
                <w:rFonts w:ascii="Times New Roman" w:eastAsia="Times New Roman" w:hAnsi="Times New Roman" w:cs="Times New Roman"/>
              </w:rPr>
              <w:t xml:space="preserve"> class, gender, and race inequalities in health care)</w:t>
            </w:r>
          </w:p>
        </w:tc>
      </w:tr>
    </w:tbl>
    <w:p w14:paraId="603691BA" w14:textId="77777777" w:rsidR="0085531D" w:rsidRPr="00705629" w:rsidRDefault="0085531D" w:rsidP="0085531D">
      <w:pPr>
        <w:pStyle w:val="Heading2"/>
      </w:pPr>
      <w:r w:rsidRPr="00705629">
        <w:lastRenderedPageBreak/>
        <w:t>For Further Research and Exploration:</w:t>
      </w:r>
    </w:p>
    <w:tbl>
      <w:tblPr>
        <w:tblStyle w:val="TableGrid"/>
        <w:tblW w:w="0" w:type="auto"/>
        <w:tblInd w:w="-432" w:type="dxa"/>
        <w:tblLook w:val="04A0" w:firstRow="1" w:lastRow="0" w:firstColumn="1" w:lastColumn="0" w:noHBand="0" w:noVBand="1"/>
      </w:tblPr>
      <w:tblGrid>
        <w:gridCol w:w="9422"/>
      </w:tblGrid>
      <w:tr w:rsidR="0085531D" w:rsidRPr="00705629" w14:paraId="603691CF" w14:textId="77777777" w:rsidTr="00144916">
        <w:trPr>
          <w:trHeight w:val="8450"/>
        </w:trPr>
        <w:tc>
          <w:tcPr>
            <w:tcW w:w="10008" w:type="dxa"/>
          </w:tcPr>
          <w:p w14:paraId="603691BB" w14:textId="77777777" w:rsidR="0085531D" w:rsidRPr="00705629" w:rsidRDefault="0085531D" w:rsidP="0085531D">
            <w:pPr>
              <w:numPr>
                <w:ilvl w:val="0"/>
                <w:numId w:val="6"/>
              </w:numPr>
              <w:spacing w:after="0"/>
              <w:rPr>
                <w:rFonts w:ascii="Times New Roman" w:eastAsia="Times New Roman" w:hAnsi="Times New Roman" w:cs="Times New Roman"/>
                <w:b/>
                <w:bCs/>
                <w:snapToGrid w:val="0"/>
              </w:rPr>
            </w:pPr>
            <w:r w:rsidRPr="00705629">
              <w:rPr>
                <w:rFonts w:ascii="Times New Roman" w:eastAsia="Times New Roman" w:hAnsi="Times New Roman" w:cs="Times New Roman"/>
                <w:b/>
                <w:bCs/>
                <w:snapToGrid w:val="0"/>
              </w:rPr>
              <w:t>GLAAD Transgender FAQ</w:t>
            </w:r>
          </w:p>
          <w:p w14:paraId="603691BC" w14:textId="77777777" w:rsidR="0085531D" w:rsidRPr="00664F5D" w:rsidRDefault="008D0B54" w:rsidP="00144916">
            <w:pPr>
              <w:rPr>
                <w:rFonts w:ascii="Times New Roman" w:eastAsia="Times New Roman" w:hAnsi="Times New Roman" w:cs="Times New Roman"/>
                <w:b/>
                <w:bCs/>
                <w:snapToGrid w:val="0"/>
              </w:rPr>
            </w:pPr>
            <w:hyperlink r:id="rId55" w:history="1">
              <w:r w:rsidR="0085531D" w:rsidRPr="00664F5D">
                <w:rPr>
                  <w:rStyle w:val="Hyperlink"/>
                  <w:rFonts w:ascii="Times New Roman" w:eastAsia="Times New Roman" w:hAnsi="Times New Roman" w:cs="Times New Roman"/>
                  <w:snapToGrid w:val="0"/>
                </w:rPr>
                <w:t>https://www.glaad.org/transgender/transfaq</w:t>
              </w:r>
            </w:hyperlink>
          </w:p>
          <w:p w14:paraId="603691BD" w14:textId="77777777" w:rsidR="0085531D" w:rsidRPr="00705629" w:rsidRDefault="0085531D" w:rsidP="00144916">
            <w:pPr>
              <w:rPr>
                <w:rFonts w:ascii="Times New Roman" w:eastAsia="Times New Roman" w:hAnsi="Times New Roman" w:cs="Times New Roman"/>
                <w:bCs/>
                <w:snapToGrid w:val="0"/>
              </w:rPr>
            </w:pPr>
            <w:r>
              <w:rPr>
                <w:rFonts w:ascii="Times New Roman" w:eastAsia="Times New Roman" w:hAnsi="Times New Roman" w:cs="Times New Roman"/>
                <w:bCs/>
                <w:snapToGrid w:val="0"/>
              </w:rPr>
              <w:t>This site offers d</w:t>
            </w:r>
            <w:r w:rsidRPr="00705629">
              <w:rPr>
                <w:rFonts w:ascii="Times New Roman" w:eastAsia="Times New Roman" w:hAnsi="Times New Roman" w:cs="Times New Roman"/>
                <w:bCs/>
                <w:snapToGrid w:val="0"/>
              </w:rPr>
              <w:t xml:space="preserve">efinitions </w:t>
            </w:r>
            <w:r>
              <w:rPr>
                <w:rFonts w:ascii="Times New Roman" w:eastAsia="Times New Roman" w:hAnsi="Times New Roman" w:cs="Times New Roman"/>
                <w:bCs/>
                <w:snapToGrid w:val="0"/>
              </w:rPr>
              <w:t>and resources around transgender issues</w:t>
            </w:r>
            <w:r w:rsidRPr="00705629">
              <w:rPr>
                <w:rFonts w:ascii="Times New Roman" w:eastAsia="Times New Roman" w:hAnsi="Times New Roman" w:cs="Times New Roman"/>
                <w:bCs/>
                <w:snapToGrid w:val="0"/>
              </w:rPr>
              <w:t>, gender identity, and sexual orientation.</w:t>
            </w:r>
          </w:p>
          <w:p w14:paraId="603691BE" w14:textId="77777777" w:rsidR="0085531D" w:rsidRPr="00705629" w:rsidRDefault="0085531D" w:rsidP="00144916">
            <w:pPr>
              <w:rPr>
                <w:rFonts w:ascii="Times New Roman" w:eastAsia="Times New Roman" w:hAnsi="Times New Roman" w:cs="Times New Roman"/>
                <w:bCs/>
                <w:snapToGrid w:val="0"/>
              </w:rPr>
            </w:pPr>
          </w:p>
          <w:p w14:paraId="603691BF" w14:textId="77777777" w:rsidR="0085531D" w:rsidRPr="00705629" w:rsidRDefault="0085531D" w:rsidP="0085531D">
            <w:pPr>
              <w:numPr>
                <w:ilvl w:val="0"/>
                <w:numId w:val="6"/>
              </w:numPr>
              <w:spacing w:after="0"/>
              <w:rPr>
                <w:rFonts w:ascii="Times New Roman" w:eastAsia="Times New Roman" w:hAnsi="Times New Roman" w:cs="Times New Roman"/>
                <w:b/>
                <w:bCs/>
                <w:snapToGrid w:val="0"/>
              </w:rPr>
            </w:pPr>
            <w:r w:rsidRPr="00705629">
              <w:rPr>
                <w:rFonts w:ascii="Times New Roman" w:eastAsia="Times New Roman" w:hAnsi="Times New Roman" w:cs="Times New Roman"/>
                <w:b/>
                <w:bCs/>
                <w:snapToGrid w:val="0"/>
              </w:rPr>
              <w:t>Institute for Women’s Policy Research</w:t>
            </w:r>
          </w:p>
          <w:p w14:paraId="603691C0" w14:textId="77777777" w:rsidR="0085531D" w:rsidRPr="00664F5D" w:rsidRDefault="008D0B54" w:rsidP="00144916">
            <w:pPr>
              <w:rPr>
                <w:rFonts w:ascii="Times New Roman" w:eastAsia="Times New Roman" w:hAnsi="Times New Roman" w:cs="Times New Roman"/>
                <w:b/>
                <w:snapToGrid w:val="0"/>
              </w:rPr>
            </w:pPr>
            <w:hyperlink r:id="rId56" w:history="1">
              <w:r w:rsidR="0085531D" w:rsidRPr="00664F5D">
                <w:rPr>
                  <w:rStyle w:val="Hyperlink"/>
                  <w:rFonts w:ascii="Times New Roman" w:eastAsia="Times New Roman" w:hAnsi="Times New Roman" w:cs="Times New Roman"/>
                  <w:snapToGrid w:val="0"/>
                </w:rPr>
                <w:t>http://www.iwpr.org/</w:t>
              </w:r>
            </w:hyperlink>
          </w:p>
          <w:p w14:paraId="603691C1" w14:textId="77777777" w:rsidR="0085531D" w:rsidRPr="00705629" w:rsidRDefault="0085531D" w:rsidP="00144916">
            <w:pPr>
              <w:rPr>
                <w:rFonts w:ascii="Times New Roman" w:eastAsia="Times New Roman" w:hAnsi="Times New Roman" w:cs="Times New Roman"/>
                <w:snapToGrid w:val="0"/>
              </w:rPr>
            </w:pPr>
            <w:r w:rsidRPr="00705629">
              <w:rPr>
                <w:rFonts w:ascii="Times New Roman" w:eastAsia="Times New Roman" w:hAnsi="Times New Roman" w:cs="Times New Roman"/>
                <w:snapToGrid w:val="0"/>
              </w:rPr>
              <w:t>How do women’s wages compare to men’s? Has welfare reform been successful? What governmental policy is necessary to create positive social change for women and children? This website answers these and other questions related to wages, welfare, social security, and other policy-related issues.</w:t>
            </w:r>
          </w:p>
          <w:p w14:paraId="603691C2" w14:textId="77777777" w:rsidR="0085531D" w:rsidRPr="00705629" w:rsidRDefault="0085531D" w:rsidP="00144916">
            <w:pPr>
              <w:rPr>
                <w:rFonts w:ascii="Times New Roman" w:eastAsia="Times New Roman" w:hAnsi="Times New Roman" w:cs="Times New Roman"/>
                <w:snapToGrid w:val="0"/>
              </w:rPr>
            </w:pPr>
          </w:p>
          <w:p w14:paraId="603691C3" w14:textId="77777777" w:rsidR="0085531D" w:rsidRPr="00705629" w:rsidRDefault="0085531D" w:rsidP="0085531D">
            <w:pPr>
              <w:pStyle w:val="ListParagraph"/>
              <w:numPr>
                <w:ilvl w:val="0"/>
                <w:numId w:val="6"/>
              </w:numPr>
              <w:spacing w:after="0"/>
              <w:contextualSpacing/>
              <w:outlineLvl w:val="0"/>
              <w:rPr>
                <w:rFonts w:ascii="Times New Roman" w:eastAsia="Times New Roman" w:hAnsi="Times New Roman" w:cs="Times New Roman"/>
                <w:b/>
                <w:bCs/>
                <w:kern w:val="36"/>
              </w:rPr>
            </w:pPr>
            <w:r w:rsidRPr="00705629">
              <w:rPr>
                <w:rFonts w:ascii="Times New Roman" w:eastAsia="Times New Roman" w:hAnsi="Times New Roman" w:cs="Times New Roman"/>
                <w:b/>
                <w:bCs/>
                <w:kern w:val="36"/>
              </w:rPr>
              <w:t>Demographic structure of society</w:t>
            </w:r>
            <w:r w:rsidR="006E68B3">
              <w:rPr>
                <w:rFonts w:ascii="Times New Roman" w:eastAsia="Times New Roman" w:hAnsi="Times New Roman" w:cs="Times New Roman"/>
                <w:b/>
                <w:bCs/>
                <w:kern w:val="36"/>
              </w:rPr>
              <w:t>--</w:t>
            </w:r>
            <w:r w:rsidRPr="00705629">
              <w:rPr>
                <w:rFonts w:ascii="Times New Roman" w:eastAsia="Times New Roman" w:hAnsi="Times New Roman" w:cs="Times New Roman"/>
                <w:b/>
                <w:bCs/>
                <w:kern w:val="36"/>
              </w:rPr>
              <w:t>sex, gender, and sexual orientation</w:t>
            </w:r>
          </w:p>
          <w:p w14:paraId="603691C4" w14:textId="77777777" w:rsidR="0085531D" w:rsidRPr="00664F5D" w:rsidRDefault="0085531D" w:rsidP="00144916">
            <w:pPr>
              <w:outlineLvl w:val="0"/>
              <w:rPr>
                <w:rStyle w:val="Hyperlink"/>
                <w:rFonts w:ascii="Times New Roman" w:eastAsia="Times New Roman" w:hAnsi="Times New Roman" w:cs="Times New Roman"/>
                <w:b/>
                <w:bCs/>
                <w:kern w:val="36"/>
              </w:rPr>
            </w:pPr>
            <w:r>
              <w:rPr>
                <w:rStyle w:val="Hyperlink"/>
                <w:b/>
                <w:color w:val="auto"/>
              </w:rPr>
              <w:fldChar w:fldCharType="begin"/>
            </w:r>
            <w:r>
              <w:rPr>
                <w:rStyle w:val="Hyperlink"/>
                <w:rFonts w:ascii="Times New Roman" w:hAnsi="Times New Roman" w:cs="Times New Roman"/>
                <w:color w:val="auto"/>
              </w:rPr>
              <w:instrText xml:space="preserve"> HYPERLINK "https://www.khanacademy.org/video/demographic-structure-of-society-sex-gender-and-sexual-orientation" </w:instrText>
            </w:r>
            <w:r>
              <w:rPr>
                <w:rStyle w:val="Hyperlink"/>
                <w:b/>
                <w:color w:val="auto"/>
              </w:rPr>
              <w:fldChar w:fldCharType="separate"/>
            </w:r>
            <w:r w:rsidRPr="00664F5D">
              <w:rPr>
                <w:rStyle w:val="Hyperlink"/>
                <w:rFonts w:ascii="Times New Roman" w:hAnsi="Times New Roman" w:cs="Times New Roman"/>
              </w:rPr>
              <w:t>https://www.khanacademy.org/video/demographic-structure-of-society-sex-gender-and-sexual-orientation</w:t>
            </w:r>
          </w:p>
          <w:p w14:paraId="603691C5" w14:textId="77777777" w:rsidR="0085531D" w:rsidRPr="00705629" w:rsidRDefault="0085531D" w:rsidP="00144916">
            <w:pPr>
              <w:rPr>
                <w:rFonts w:ascii="Times New Roman" w:hAnsi="Times New Roman" w:cs="Times New Roman"/>
              </w:rPr>
            </w:pPr>
            <w:r>
              <w:rPr>
                <w:rStyle w:val="Hyperlink"/>
                <w:b/>
                <w:color w:val="auto"/>
              </w:rPr>
              <w:fldChar w:fldCharType="end"/>
            </w:r>
            <w:r w:rsidRPr="00705629">
              <w:rPr>
                <w:rFonts w:ascii="Times New Roman" w:hAnsi="Times New Roman" w:cs="Times New Roman"/>
              </w:rPr>
              <w:t xml:space="preserve">This </w:t>
            </w:r>
            <w:r w:rsidR="006E68B3">
              <w:rPr>
                <w:rFonts w:ascii="Times New Roman" w:hAnsi="Times New Roman" w:cs="Times New Roman"/>
              </w:rPr>
              <w:t>7-</w:t>
            </w:r>
            <w:r w:rsidRPr="00705629">
              <w:rPr>
                <w:rFonts w:ascii="Times New Roman" w:hAnsi="Times New Roman" w:cs="Times New Roman"/>
              </w:rPr>
              <w:t xml:space="preserve">min video collaboration between </w:t>
            </w:r>
            <w:r w:rsidR="001C6403">
              <w:rPr>
                <w:rFonts w:ascii="Times New Roman" w:hAnsi="Times New Roman" w:cs="Times New Roman"/>
              </w:rPr>
              <w:t>the Association of American Medical Colleges</w:t>
            </w:r>
            <w:r w:rsidRPr="00705629">
              <w:rPr>
                <w:rFonts w:ascii="Times New Roman" w:hAnsi="Times New Roman" w:cs="Times New Roman"/>
              </w:rPr>
              <w:t xml:space="preserve"> and Khan University provides a refresher on sex, gender, sexual orientation, gender roles, discrimination.</w:t>
            </w:r>
          </w:p>
          <w:p w14:paraId="603691C6" w14:textId="77777777" w:rsidR="0085531D" w:rsidRPr="00705629" w:rsidRDefault="0085531D" w:rsidP="00144916">
            <w:pPr>
              <w:rPr>
                <w:rFonts w:ascii="Times New Roman" w:hAnsi="Times New Roman" w:cs="Times New Roman"/>
              </w:rPr>
            </w:pPr>
          </w:p>
          <w:p w14:paraId="603691C7" w14:textId="77777777" w:rsidR="0085531D" w:rsidRPr="00705629" w:rsidRDefault="0085531D" w:rsidP="0085531D">
            <w:pPr>
              <w:pStyle w:val="ListParagraph"/>
              <w:numPr>
                <w:ilvl w:val="0"/>
                <w:numId w:val="6"/>
              </w:numPr>
              <w:spacing w:after="0"/>
              <w:contextualSpacing/>
              <w:rPr>
                <w:rFonts w:ascii="Times New Roman" w:hAnsi="Times New Roman" w:cs="Times New Roman"/>
                <w:b/>
              </w:rPr>
            </w:pPr>
            <w:r w:rsidRPr="00705629">
              <w:rPr>
                <w:rFonts w:ascii="Times New Roman" w:hAnsi="Times New Roman" w:cs="Times New Roman"/>
                <w:b/>
              </w:rPr>
              <w:t xml:space="preserve">Feminizing </w:t>
            </w:r>
            <w:r w:rsidR="006E68B3">
              <w:rPr>
                <w:rFonts w:ascii="Times New Roman" w:hAnsi="Times New Roman" w:cs="Times New Roman"/>
                <w:b/>
              </w:rPr>
              <w:t>t</w:t>
            </w:r>
            <w:r w:rsidR="006E68B3" w:rsidRPr="00705629">
              <w:rPr>
                <w:rFonts w:ascii="Times New Roman" w:hAnsi="Times New Roman" w:cs="Times New Roman"/>
                <w:b/>
              </w:rPr>
              <w:t xml:space="preserve">he </w:t>
            </w:r>
            <w:r w:rsidRPr="00705629">
              <w:rPr>
                <w:rFonts w:ascii="Times New Roman" w:hAnsi="Times New Roman" w:cs="Times New Roman"/>
                <w:b/>
              </w:rPr>
              <w:t>Masculine</w:t>
            </w:r>
          </w:p>
          <w:p w14:paraId="603691C8" w14:textId="77777777" w:rsidR="0085531D" w:rsidRPr="00664F5D" w:rsidRDefault="0085531D" w:rsidP="00144916">
            <w:pPr>
              <w:rPr>
                <w:rStyle w:val="Hyperlink"/>
                <w:rFonts w:ascii="Times New Roman" w:hAnsi="Times New Roman" w:cs="Times New Roman"/>
                <w:b/>
              </w:rPr>
            </w:pPr>
            <w:r>
              <w:rPr>
                <w:rStyle w:val="Hyperlink"/>
                <w:b/>
                <w:color w:val="auto"/>
              </w:rPr>
              <w:fldChar w:fldCharType="begin"/>
            </w:r>
            <w:r>
              <w:rPr>
                <w:rStyle w:val="Hyperlink"/>
                <w:rFonts w:ascii="Times New Roman" w:hAnsi="Times New Roman" w:cs="Times New Roman"/>
                <w:color w:val="auto"/>
              </w:rPr>
              <w:instrText xml:space="preserve"> HYPERLINK "https://www.pinterest.com/socimages/feminizing-the-masculine/" </w:instrText>
            </w:r>
            <w:r>
              <w:rPr>
                <w:rStyle w:val="Hyperlink"/>
                <w:b/>
                <w:color w:val="auto"/>
              </w:rPr>
              <w:fldChar w:fldCharType="separate"/>
            </w:r>
            <w:r w:rsidRPr="00664F5D">
              <w:rPr>
                <w:rStyle w:val="Hyperlink"/>
                <w:rFonts w:ascii="Times New Roman" w:hAnsi="Times New Roman" w:cs="Times New Roman"/>
              </w:rPr>
              <w:t>https://www.pinterest.com/socimages/feminizing-the-masculine/</w:t>
            </w:r>
          </w:p>
          <w:p w14:paraId="603691C9" w14:textId="77777777" w:rsidR="0085531D" w:rsidRPr="00705629" w:rsidRDefault="0085531D" w:rsidP="00144916">
            <w:pPr>
              <w:rPr>
                <w:rFonts w:ascii="Times New Roman" w:hAnsi="Times New Roman" w:cs="Times New Roman"/>
              </w:rPr>
            </w:pPr>
            <w:r>
              <w:rPr>
                <w:rStyle w:val="Hyperlink"/>
                <w:b/>
                <w:color w:val="auto"/>
              </w:rPr>
              <w:fldChar w:fldCharType="end"/>
            </w:r>
            <w:r w:rsidRPr="00705629">
              <w:rPr>
                <w:rFonts w:ascii="Times New Roman" w:hAnsi="Times New Roman" w:cs="Times New Roman"/>
              </w:rPr>
              <w:t>This collection of images is a great visual of the social construction of gender.</w:t>
            </w:r>
          </w:p>
          <w:p w14:paraId="603691CA" w14:textId="77777777" w:rsidR="0085531D" w:rsidRPr="00705629" w:rsidRDefault="0085531D" w:rsidP="00144916">
            <w:pPr>
              <w:rPr>
                <w:rFonts w:ascii="Times New Roman" w:hAnsi="Times New Roman" w:cs="Times New Roman"/>
              </w:rPr>
            </w:pPr>
          </w:p>
          <w:p w14:paraId="603691CB" w14:textId="77777777" w:rsidR="0085531D" w:rsidRPr="00705629" w:rsidRDefault="0085531D" w:rsidP="0085531D">
            <w:pPr>
              <w:pStyle w:val="Heading1"/>
              <w:numPr>
                <w:ilvl w:val="0"/>
                <w:numId w:val="5"/>
              </w:numPr>
              <w:spacing w:before="0" w:after="0"/>
              <w:outlineLvl w:val="0"/>
              <w:rPr>
                <w:rFonts w:ascii="Times New Roman" w:hAnsi="Times New Roman" w:cs="Times New Roman"/>
                <w:color w:val="auto"/>
                <w:sz w:val="22"/>
                <w:szCs w:val="22"/>
              </w:rPr>
            </w:pPr>
            <w:r w:rsidRPr="00705629">
              <w:rPr>
                <w:rFonts w:ascii="Times New Roman" w:hAnsi="Times New Roman" w:cs="Times New Roman"/>
                <w:color w:val="auto"/>
                <w:sz w:val="22"/>
                <w:szCs w:val="22"/>
              </w:rPr>
              <w:t>Stereotypes, Stereotype Threat, and Self-Fulfilling Prophecy</w:t>
            </w:r>
          </w:p>
          <w:p w14:paraId="603691CC" w14:textId="77777777" w:rsidR="0085531D" w:rsidRPr="00664F5D" w:rsidRDefault="0085531D" w:rsidP="00144916">
            <w:pPr>
              <w:pStyle w:val="ListParagraph"/>
              <w:ind w:left="0"/>
              <w:rPr>
                <w:rStyle w:val="Hyperlink"/>
                <w:rFonts w:ascii="Times New Roman" w:hAnsi="Times New Roman" w:cs="Times New Roman"/>
                <w:b/>
              </w:rPr>
            </w:pPr>
            <w:r>
              <w:rPr>
                <w:rStyle w:val="Hyperlink"/>
                <w:b/>
                <w:color w:val="auto"/>
              </w:rPr>
              <w:fldChar w:fldCharType="begin"/>
            </w:r>
            <w:r>
              <w:rPr>
                <w:rStyle w:val="Hyperlink"/>
                <w:rFonts w:ascii="Times New Roman" w:hAnsi="Times New Roman" w:cs="Times New Roman"/>
                <w:color w:val="auto"/>
              </w:rPr>
              <w:instrText xml:space="preserve"> HYPERLINK "https://www.khanacademy.org/video/stereotypes-stereotype-threat-and-self-fulfilling-prophecy" </w:instrText>
            </w:r>
            <w:r>
              <w:rPr>
                <w:rStyle w:val="Hyperlink"/>
                <w:b/>
                <w:color w:val="auto"/>
              </w:rPr>
              <w:fldChar w:fldCharType="separate"/>
            </w:r>
            <w:r w:rsidRPr="00664F5D">
              <w:rPr>
                <w:rStyle w:val="Hyperlink"/>
                <w:rFonts w:ascii="Times New Roman" w:hAnsi="Times New Roman" w:cs="Times New Roman"/>
              </w:rPr>
              <w:t>https://www.khanacademy.org/video/stereotypes-stereotype-threat-and-self-fulfilling-prophecy</w:t>
            </w:r>
          </w:p>
          <w:p w14:paraId="603691CD" w14:textId="77777777" w:rsidR="0085531D" w:rsidRPr="00705629" w:rsidRDefault="0085531D" w:rsidP="00144916">
            <w:pPr>
              <w:rPr>
                <w:rFonts w:ascii="Times New Roman" w:hAnsi="Times New Roman" w:cs="Times New Roman"/>
              </w:rPr>
            </w:pPr>
            <w:r>
              <w:rPr>
                <w:rStyle w:val="Hyperlink"/>
                <w:b/>
                <w:color w:val="auto"/>
              </w:rPr>
              <w:fldChar w:fldCharType="end"/>
            </w:r>
            <w:r>
              <w:rPr>
                <w:rFonts w:ascii="Times New Roman" w:hAnsi="Times New Roman" w:cs="Times New Roman"/>
              </w:rPr>
              <w:t>A</w:t>
            </w:r>
            <w:r w:rsidRPr="00705629">
              <w:rPr>
                <w:rFonts w:ascii="Times New Roman" w:hAnsi="Times New Roman" w:cs="Times New Roman"/>
              </w:rPr>
              <w:t xml:space="preserve"> collaboration between </w:t>
            </w:r>
            <w:r w:rsidR="001C6403">
              <w:rPr>
                <w:rFonts w:ascii="Times New Roman" w:hAnsi="Times New Roman" w:cs="Times New Roman"/>
              </w:rPr>
              <w:t>the Association of American Medical Colleges</w:t>
            </w:r>
            <w:r>
              <w:rPr>
                <w:rFonts w:ascii="Times New Roman" w:hAnsi="Times New Roman" w:cs="Times New Roman"/>
              </w:rPr>
              <w:t xml:space="preserve"> and Khan University, this</w:t>
            </w:r>
            <w:r w:rsidRPr="00705629">
              <w:rPr>
                <w:rFonts w:ascii="Times New Roman" w:hAnsi="Times New Roman" w:cs="Times New Roman"/>
              </w:rPr>
              <w:t xml:space="preserve"> </w:t>
            </w:r>
            <w:r w:rsidR="006E68B3">
              <w:rPr>
                <w:rFonts w:ascii="Times New Roman" w:hAnsi="Times New Roman" w:cs="Times New Roman"/>
              </w:rPr>
              <w:t>6-</w:t>
            </w:r>
            <w:r w:rsidRPr="00705629">
              <w:rPr>
                <w:rFonts w:ascii="Times New Roman" w:hAnsi="Times New Roman" w:cs="Times New Roman"/>
              </w:rPr>
              <w:t>min video introduces stereotype, stereotype threat</w:t>
            </w:r>
            <w:r w:rsidR="006E68B3">
              <w:rPr>
                <w:rFonts w:ascii="Times New Roman" w:hAnsi="Times New Roman" w:cs="Times New Roman"/>
              </w:rPr>
              <w:t>,</w:t>
            </w:r>
            <w:r w:rsidRPr="00705629">
              <w:rPr>
                <w:rFonts w:ascii="Times New Roman" w:hAnsi="Times New Roman" w:cs="Times New Roman"/>
              </w:rPr>
              <w:t xml:space="preserve"> and self-fulfilling prophecy</w:t>
            </w:r>
            <w:r>
              <w:rPr>
                <w:rFonts w:ascii="Times New Roman" w:hAnsi="Times New Roman" w:cs="Times New Roman"/>
              </w:rPr>
              <w:t>.</w:t>
            </w:r>
          </w:p>
          <w:p w14:paraId="603691CE" w14:textId="77777777" w:rsidR="0085531D" w:rsidRPr="00705629" w:rsidRDefault="0085531D" w:rsidP="00144916">
            <w:pPr>
              <w:rPr>
                <w:rFonts w:ascii="Times New Roman" w:eastAsia="Times New Roman" w:hAnsi="Times New Roman" w:cs="Times New Roman"/>
                <w:b/>
                <w:bCs/>
                <w:snapToGrid w:val="0"/>
              </w:rPr>
            </w:pPr>
          </w:p>
        </w:tc>
      </w:tr>
    </w:tbl>
    <w:p w14:paraId="603691D0" w14:textId="77777777" w:rsidR="0085531D" w:rsidRDefault="0085531D" w:rsidP="0085531D">
      <w:pPr>
        <w:pStyle w:val="Heading1"/>
        <w:rPr>
          <w:rFonts w:cs="Times New Roman"/>
          <w:color w:val="auto"/>
          <w:sz w:val="24"/>
          <w:szCs w:val="24"/>
        </w:rPr>
      </w:pPr>
    </w:p>
    <w:p w14:paraId="30D799A7" w14:textId="702B28F1" w:rsidR="00680461" w:rsidRPr="00680461" w:rsidRDefault="008D0B54" w:rsidP="008D0B54">
      <w:pPr>
        <w:spacing w:after="0"/>
      </w:pPr>
      <w:r>
        <w:br w:type="page"/>
      </w:r>
    </w:p>
    <w:p w14:paraId="603691D2" w14:textId="77777777" w:rsidR="0085531D" w:rsidRPr="00232F6B" w:rsidRDefault="0085531D" w:rsidP="0085531D">
      <w:pPr>
        <w:pStyle w:val="Heading1"/>
      </w:pPr>
      <w:r>
        <w:lastRenderedPageBreak/>
        <w:t>Chapter 11</w:t>
      </w:r>
      <w:r w:rsidRPr="00232F6B">
        <w:t>: Families and Society</w:t>
      </w:r>
    </w:p>
    <w:p w14:paraId="603691D3" w14:textId="77777777" w:rsidR="0085531D" w:rsidRPr="00705629" w:rsidRDefault="0085531D" w:rsidP="0085531D">
      <w:pPr>
        <w:shd w:val="clear" w:color="auto" w:fill="FFFFFF"/>
        <w:spacing w:after="0"/>
      </w:pPr>
      <w:r>
        <w:t>Chapter 11</w:t>
      </w:r>
      <w:r w:rsidRPr="00705629">
        <w:t xml:space="preserve"> begins with a vignette on the decline of marriage among millennials. It introduces key terms and concepts used in the sociological study of families</w:t>
      </w:r>
      <w:r>
        <w:t xml:space="preserve">, </w:t>
      </w:r>
      <w:r w:rsidRPr="00705629">
        <w:t>including</w:t>
      </w:r>
      <w:r>
        <w:t xml:space="preserve"> the</w:t>
      </w:r>
      <w:r w:rsidRPr="00705629">
        <w:t xml:space="preserve"> idea of family as an institution</w:t>
      </w:r>
      <w:r>
        <w:t xml:space="preserve"> </w:t>
      </w:r>
      <w:r w:rsidRPr="00705629">
        <w:t xml:space="preserve">and kinship. It also spends some time on functionalist and feminist perspectives on family. It explores diversity in family forms, trends in marriage and divorce, </w:t>
      </w:r>
      <w:r>
        <w:t xml:space="preserve">as well as </w:t>
      </w:r>
      <w:r w:rsidRPr="00705629">
        <w:t>violence and the family. To those ends, it is primarily linked to MCAT Foundational Concept 9, Content Category 9A.</w:t>
      </w:r>
    </w:p>
    <w:p w14:paraId="603691D4" w14:textId="77777777" w:rsidR="0085531D" w:rsidRPr="00705629" w:rsidRDefault="0085531D" w:rsidP="0085531D">
      <w:pPr>
        <w:shd w:val="clear" w:color="auto" w:fill="FFFFFF"/>
        <w:spacing w:after="0"/>
      </w:pPr>
    </w:p>
    <w:p w14:paraId="603691D5" w14:textId="77777777" w:rsidR="0085531D" w:rsidRPr="00705629" w:rsidRDefault="0085531D" w:rsidP="0085531D">
      <w:pPr>
        <w:shd w:val="clear" w:color="auto" w:fill="FFFFFF"/>
        <w:spacing w:after="0"/>
        <w:rPr>
          <w:b/>
          <w:shd w:val="clear" w:color="auto" w:fill="FFFFFF"/>
        </w:rPr>
      </w:pPr>
      <w:r>
        <w:t>Chapter 11</w:t>
      </w:r>
      <w:r w:rsidRPr="00705629">
        <w:t xml:space="preserve"> also includes a section on parenting in poverty. </w:t>
      </w:r>
      <w:r w:rsidRPr="00762D83">
        <w:t>As such it has links</w:t>
      </w:r>
      <w:r w:rsidRPr="00705629">
        <w:t xml:space="preserve"> to MCAT Foundational Concept 10, Content Category 10A.</w:t>
      </w:r>
    </w:p>
    <w:p w14:paraId="603691D6" w14:textId="77777777" w:rsidR="0085531D" w:rsidRPr="00705629" w:rsidRDefault="0085531D" w:rsidP="0085531D">
      <w:pPr>
        <w:pStyle w:val="Heading2"/>
        <w:spacing w:before="0"/>
        <w:rPr>
          <w:rFonts w:cs="Times New Roman"/>
          <w:color w:val="auto"/>
          <w:sz w:val="24"/>
          <w:szCs w:val="24"/>
        </w:rPr>
      </w:pPr>
    </w:p>
    <w:p w14:paraId="603691D7" w14:textId="77777777" w:rsidR="0085531D" w:rsidRPr="00705629" w:rsidRDefault="0085531D" w:rsidP="0085531D">
      <w:pPr>
        <w:pStyle w:val="Heading2"/>
      </w:pPr>
      <w:r w:rsidRPr="00705629">
        <w:t>MCAT foundational Standards/Subtopics:</w:t>
      </w:r>
    </w:p>
    <w:tbl>
      <w:tblPr>
        <w:tblStyle w:val="TableGrid"/>
        <w:tblW w:w="0" w:type="auto"/>
        <w:tblInd w:w="-432" w:type="dxa"/>
        <w:tblLook w:val="04A0" w:firstRow="1" w:lastRow="0" w:firstColumn="1" w:lastColumn="0" w:noHBand="0" w:noVBand="1"/>
      </w:tblPr>
      <w:tblGrid>
        <w:gridCol w:w="9422"/>
      </w:tblGrid>
      <w:tr w:rsidR="0085531D" w:rsidRPr="00705629" w14:paraId="603691E6" w14:textId="77777777" w:rsidTr="00144916">
        <w:trPr>
          <w:trHeight w:val="1511"/>
        </w:trPr>
        <w:tc>
          <w:tcPr>
            <w:tcW w:w="10008" w:type="dxa"/>
          </w:tcPr>
          <w:p w14:paraId="603691D8" w14:textId="77777777" w:rsidR="0085531D" w:rsidRPr="00705629" w:rsidRDefault="008D0B54" w:rsidP="00144916">
            <w:pPr>
              <w:shd w:val="clear" w:color="auto" w:fill="FFFFFF"/>
              <w:rPr>
                <w:rFonts w:ascii="Times New Roman" w:eastAsia="Times New Roman" w:hAnsi="Times New Roman" w:cs="Times New Roman"/>
              </w:rPr>
            </w:pPr>
            <w:hyperlink r:id="rId57" w:history="1">
              <w:r w:rsidR="0085531D" w:rsidRPr="00705629">
                <w:rPr>
                  <w:rFonts w:ascii="Times New Roman" w:eastAsia="Times New Roman" w:hAnsi="Times New Roman" w:cs="Times New Roman"/>
                </w:rPr>
                <w:t>Content Category 9A</w:t>
              </w:r>
            </w:hyperlink>
            <w:r w:rsidR="0085531D" w:rsidRPr="00705629">
              <w:rPr>
                <w:rFonts w:ascii="Times New Roman" w:eastAsia="Times New Roman" w:hAnsi="Times New Roman" w:cs="Times New Roman"/>
              </w:rPr>
              <w:t>: Understanding social structure</w:t>
            </w:r>
          </w:p>
          <w:p w14:paraId="603691D9" w14:textId="77777777" w:rsidR="0085531D" w:rsidRPr="00705629" w:rsidRDefault="0085531D" w:rsidP="0085531D">
            <w:pPr>
              <w:numPr>
                <w:ilvl w:val="0"/>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b/>
              </w:rPr>
              <w:t>Theoretical Approaches</w:t>
            </w:r>
          </w:p>
          <w:p w14:paraId="603691DA"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Functionalism</w:t>
            </w:r>
          </w:p>
          <w:p w14:paraId="603691DB"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Conflict</w:t>
            </w:r>
          </w:p>
          <w:p w14:paraId="603691DC"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Feminist theory</w:t>
            </w:r>
          </w:p>
          <w:p w14:paraId="603691DD" w14:textId="77777777" w:rsidR="0085531D" w:rsidRPr="00705629" w:rsidRDefault="0085531D" w:rsidP="0085531D">
            <w:pPr>
              <w:numPr>
                <w:ilvl w:val="0"/>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b/>
              </w:rPr>
              <w:t>Social Institutions</w:t>
            </w:r>
          </w:p>
          <w:p w14:paraId="603691DE"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Family</w:t>
            </w:r>
          </w:p>
          <w:p w14:paraId="603691DF"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Forms of kinship</w:t>
            </w:r>
          </w:p>
          <w:p w14:paraId="603691E0"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Diversity in family forms</w:t>
            </w:r>
          </w:p>
          <w:p w14:paraId="603691E1"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Marriage and divorce</w:t>
            </w:r>
          </w:p>
          <w:p w14:paraId="603691E2"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Violence in the family (e.g.</w:t>
            </w:r>
            <w:r w:rsidR="001907EA">
              <w:rPr>
                <w:rFonts w:ascii="Times New Roman" w:eastAsia="Times New Roman" w:hAnsi="Times New Roman" w:cs="Times New Roman"/>
              </w:rPr>
              <w:t>,</w:t>
            </w:r>
            <w:r w:rsidRPr="00705629">
              <w:rPr>
                <w:rFonts w:ascii="Times New Roman" w:eastAsia="Times New Roman" w:hAnsi="Times New Roman" w:cs="Times New Roman"/>
              </w:rPr>
              <w:t xml:space="preserve"> child abuse, elder abuse, spousal abuse)</w:t>
            </w:r>
          </w:p>
          <w:p w14:paraId="603691E3" w14:textId="77777777" w:rsidR="0085531D" w:rsidRPr="00705629" w:rsidRDefault="008D0B54" w:rsidP="00144916">
            <w:pPr>
              <w:shd w:val="clear" w:color="auto" w:fill="FFFFFF"/>
              <w:rPr>
                <w:rFonts w:ascii="Times New Roman" w:eastAsia="Times New Roman" w:hAnsi="Times New Roman" w:cs="Times New Roman"/>
              </w:rPr>
            </w:pPr>
            <w:hyperlink r:id="rId58" w:history="1">
              <w:r w:rsidR="0085531D" w:rsidRPr="00705629">
                <w:rPr>
                  <w:rFonts w:ascii="Times New Roman" w:eastAsia="Times New Roman" w:hAnsi="Times New Roman" w:cs="Times New Roman"/>
                </w:rPr>
                <w:t>Content Category 10A</w:t>
              </w:r>
            </w:hyperlink>
            <w:r w:rsidR="0085531D" w:rsidRPr="00705629">
              <w:rPr>
                <w:rFonts w:ascii="Times New Roman" w:eastAsia="Times New Roman" w:hAnsi="Times New Roman" w:cs="Times New Roman"/>
              </w:rPr>
              <w:t>: Social Inequality</w:t>
            </w:r>
          </w:p>
          <w:p w14:paraId="603691E4" w14:textId="77777777" w:rsidR="0085531D" w:rsidRPr="00705629" w:rsidRDefault="0085531D" w:rsidP="0085531D">
            <w:pPr>
              <w:numPr>
                <w:ilvl w:val="0"/>
                <w:numId w:val="3"/>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Social Class</w:t>
            </w:r>
          </w:p>
          <w:p w14:paraId="603691E5" w14:textId="77777777" w:rsidR="0085531D" w:rsidRPr="00705629" w:rsidRDefault="0085531D" w:rsidP="0085531D">
            <w:pPr>
              <w:numPr>
                <w:ilvl w:val="1"/>
                <w:numId w:val="3"/>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Poverty</w:t>
            </w:r>
          </w:p>
        </w:tc>
      </w:tr>
    </w:tbl>
    <w:p w14:paraId="603691E7" w14:textId="77777777" w:rsidR="0085531D" w:rsidRPr="00705629" w:rsidRDefault="0085531D" w:rsidP="0085531D">
      <w:pPr>
        <w:pStyle w:val="Heading2"/>
      </w:pPr>
      <w:r w:rsidRPr="00705629">
        <w:lastRenderedPageBreak/>
        <w:t>For Further Research and Exploration:</w:t>
      </w:r>
    </w:p>
    <w:tbl>
      <w:tblPr>
        <w:tblStyle w:val="TableGrid"/>
        <w:tblW w:w="0" w:type="auto"/>
        <w:tblInd w:w="-432" w:type="dxa"/>
        <w:tblLook w:val="04A0" w:firstRow="1" w:lastRow="0" w:firstColumn="1" w:lastColumn="0" w:noHBand="0" w:noVBand="1"/>
      </w:tblPr>
      <w:tblGrid>
        <w:gridCol w:w="9422"/>
      </w:tblGrid>
      <w:tr w:rsidR="0085531D" w:rsidRPr="00705629" w14:paraId="603691FC" w14:textId="77777777" w:rsidTr="00144916">
        <w:trPr>
          <w:trHeight w:val="6155"/>
        </w:trPr>
        <w:tc>
          <w:tcPr>
            <w:tcW w:w="10008" w:type="dxa"/>
          </w:tcPr>
          <w:p w14:paraId="603691E8"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Family Violence Nursing Curriculum</w:t>
            </w:r>
          </w:p>
          <w:p w14:paraId="603691E9" w14:textId="77777777" w:rsidR="0085531D" w:rsidRPr="00D93B85" w:rsidRDefault="0085531D" w:rsidP="00144916">
            <w:pPr>
              <w:rPr>
                <w:rStyle w:val="Hyperlink"/>
                <w:rFonts w:ascii="Times New Roman" w:hAnsi="Times New Roman" w:cs="Times New Roman"/>
                <w:b/>
              </w:rPr>
            </w:pPr>
            <w:r>
              <w:rPr>
                <w:rStyle w:val="Hyperlink"/>
                <w:b/>
                <w:color w:val="auto"/>
              </w:rPr>
              <w:fldChar w:fldCharType="begin"/>
            </w:r>
            <w:r>
              <w:rPr>
                <w:rStyle w:val="Hyperlink"/>
                <w:rFonts w:ascii="Times New Roman" w:hAnsi="Times New Roman" w:cs="Times New Roman"/>
                <w:color w:val="auto"/>
              </w:rPr>
              <w:instrText xml:space="preserve"> HYPERLINK "http://www.mincava.umn.edu/documents/nursing/nursing.html" </w:instrText>
            </w:r>
            <w:r>
              <w:rPr>
                <w:rStyle w:val="Hyperlink"/>
                <w:b/>
                <w:color w:val="auto"/>
              </w:rPr>
              <w:fldChar w:fldCharType="separate"/>
            </w:r>
            <w:r w:rsidRPr="00D93B85">
              <w:rPr>
                <w:rStyle w:val="Hyperlink"/>
                <w:rFonts w:ascii="Times New Roman" w:hAnsi="Times New Roman" w:cs="Times New Roman"/>
              </w:rPr>
              <w:t>http://www.mincava.umn.edu/documents/nursing/nursing.html</w:t>
            </w:r>
          </w:p>
          <w:p w14:paraId="603691EA" w14:textId="77777777" w:rsidR="0085531D" w:rsidRPr="00705629" w:rsidRDefault="0085531D" w:rsidP="00144916">
            <w:pPr>
              <w:rPr>
                <w:rFonts w:ascii="Times New Roman" w:hAnsi="Times New Roman" w:cs="Times New Roman"/>
              </w:rPr>
            </w:pPr>
            <w:r>
              <w:rPr>
                <w:rStyle w:val="Hyperlink"/>
                <w:b/>
                <w:color w:val="auto"/>
              </w:rPr>
              <w:fldChar w:fldCharType="end"/>
            </w:r>
            <w:r w:rsidRPr="00705629">
              <w:rPr>
                <w:rFonts w:ascii="Times New Roman" w:hAnsi="Times New Roman" w:cs="Times New Roman"/>
              </w:rPr>
              <w:t>This resource offers a wide variety of applicable i</w:t>
            </w:r>
            <w:r>
              <w:rPr>
                <w:rFonts w:ascii="Times New Roman" w:hAnsi="Times New Roman" w:cs="Times New Roman"/>
              </w:rPr>
              <w:t>nsights around family violence,</w:t>
            </w:r>
            <w:r w:rsidRPr="00705629">
              <w:rPr>
                <w:rFonts w:ascii="Times New Roman" w:hAnsi="Times New Roman" w:cs="Times New Roman"/>
              </w:rPr>
              <w:t xml:space="preserve"> including definitions, dynamics, national resources, and links to medical practice.</w:t>
            </w:r>
          </w:p>
          <w:p w14:paraId="603691EB" w14:textId="77777777" w:rsidR="0085531D" w:rsidRPr="00705629" w:rsidRDefault="0085531D" w:rsidP="00144916">
            <w:pPr>
              <w:rPr>
                <w:rFonts w:ascii="Times New Roman" w:hAnsi="Times New Roman" w:cs="Times New Roman"/>
                <w:lang w:val="en"/>
              </w:rPr>
            </w:pPr>
          </w:p>
          <w:p w14:paraId="603691EC" w14:textId="77777777" w:rsidR="0085531D" w:rsidRPr="00705629" w:rsidRDefault="0085531D" w:rsidP="0085531D">
            <w:pPr>
              <w:pStyle w:val="ListParagraph"/>
              <w:numPr>
                <w:ilvl w:val="0"/>
                <w:numId w:val="6"/>
              </w:numPr>
              <w:spacing w:after="0"/>
              <w:contextualSpacing/>
              <w:rPr>
                <w:rFonts w:ascii="Times New Roman" w:hAnsi="Times New Roman" w:cs="Times New Roman"/>
                <w:b/>
                <w:lang w:val="en"/>
              </w:rPr>
            </w:pPr>
            <w:r w:rsidRPr="00705629">
              <w:rPr>
                <w:rFonts w:ascii="Times New Roman" w:hAnsi="Times New Roman" w:cs="Times New Roman"/>
                <w:b/>
                <w:lang w:val="en"/>
              </w:rPr>
              <w:t>The Most Detailed Map of Gay Marriage in America</w:t>
            </w:r>
          </w:p>
          <w:p w14:paraId="603691ED" w14:textId="77777777" w:rsidR="0085531D" w:rsidRPr="00D93B85" w:rsidRDefault="0085531D" w:rsidP="00144916">
            <w:pPr>
              <w:rPr>
                <w:rStyle w:val="Hyperlink"/>
                <w:rFonts w:ascii="Times New Roman" w:hAnsi="Times New Roman" w:cs="Times New Roman"/>
                <w:b/>
                <w:lang w:val="en"/>
              </w:rPr>
            </w:pPr>
            <w:r>
              <w:rPr>
                <w:rStyle w:val="Hyperlink"/>
                <w:b/>
                <w:color w:val="auto"/>
                <w:lang w:val="en"/>
              </w:rPr>
              <w:fldChar w:fldCharType="begin"/>
            </w:r>
            <w:r>
              <w:rPr>
                <w:rStyle w:val="Hyperlink"/>
                <w:rFonts w:ascii="Times New Roman" w:hAnsi="Times New Roman" w:cs="Times New Roman"/>
                <w:color w:val="auto"/>
                <w:lang w:val="en"/>
              </w:rPr>
              <w:instrText xml:space="preserve"> HYPERLINK "http://www.nytimes.com/2016/09/13/upshot/the-most-detailed-map-of-gay-marriage-in-america.html?hp" </w:instrText>
            </w:r>
            <w:r>
              <w:rPr>
                <w:rStyle w:val="Hyperlink"/>
                <w:b/>
                <w:color w:val="auto"/>
                <w:lang w:val="en"/>
              </w:rPr>
              <w:fldChar w:fldCharType="separate"/>
            </w:r>
            <w:r w:rsidRPr="00D93B85">
              <w:rPr>
                <w:rStyle w:val="Hyperlink"/>
                <w:rFonts w:ascii="Times New Roman" w:hAnsi="Times New Roman" w:cs="Times New Roman"/>
                <w:lang w:val="en"/>
              </w:rPr>
              <w:t>http://www.nytimes.com/2016/09/13/upshot/the-most-detailed-map-of-gay-marriage-in-america.html?hp=</w:t>
            </w:r>
          </w:p>
          <w:p w14:paraId="603691EE" w14:textId="77777777" w:rsidR="0085531D" w:rsidRPr="00705629" w:rsidRDefault="0085531D" w:rsidP="00144916">
            <w:pPr>
              <w:rPr>
                <w:rFonts w:ascii="Times New Roman" w:hAnsi="Times New Roman" w:cs="Times New Roman"/>
                <w:lang w:val="en"/>
              </w:rPr>
            </w:pPr>
            <w:r>
              <w:rPr>
                <w:rStyle w:val="Hyperlink"/>
                <w:b/>
                <w:color w:val="auto"/>
                <w:lang w:val="en"/>
              </w:rPr>
              <w:fldChar w:fldCharType="end"/>
            </w:r>
            <w:r w:rsidRPr="00680461">
              <w:rPr>
                <w:rStyle w:val="Hyperlink"/>
                <w:color w:val="auto"/>
                <w:u w:val="none"/>
                <w:lang w:val="en"/>
              </w:rPr>
              <w:t xml:space="preserve">This </w:t>
            </w:r>
            <w:r w:rsidRPr="00705629">
              <w:rPr>
                <w:rFonts w:ascii="Times New Roman" w:hAnsi="Times New Roman" w:cs="Times New Roman"/>
                <w:i/>
                <w:lang w:val="en"/>
              </w:rPr>
              <w:t xml:space="preserve">New York Times </w:t>
            </w:r>
            <w:r w:rsidRPr="00705629">
              <w:rPr>
                <w:rFonts w:ascii="Times New Roman" w:hAnsi="Times New Roman" w:cs="Times New Roman"/>
                <w:lang w:val="en"/>
              </w:rPr>
              <w:t>September 2016 map helps student visualize gay marriage in the U</w:t>
            </w:r>
            <w:r w:rsidR="00EE06D7">
              <w:rPr>
                <w:rFonts w:ascii="Times New Roman" w:hAnsi="Times New Roman" w:cs="Times New Roman"/>
                <w:lang w:val="en"/>
              </w:rPr>
              <w:t xml:space="preserve">nited </w:t>
            </w:r>
            <w:r w:rsidRPr="00705629">
              <w:rPr>
                <w:rFonts w:ascii="Times New Roman" w:hAnsi="Times New Roman" w:cs="Times New Roman"/>
                <w:lang w:val="en"/>
              </w:rPr>
              <w:t>S</w:t>
            </w:r>
            <w:r w:rsidR="00EE06D7">
              <w:rPr>
                <w:rFonts w:ascii="Times New Roman" w:hAnsi="Times New Roman" w:cs="Times New Roman"/>
                <w:lang w:val="en"/>
              </w:rPr>
              <w:t>tates</w:t>
            </w:r>
            <w:r w:rsidRPr="00705629">
              <w:rPr>
                <w:rFonts w:ascii="Times New Roman" w:hAnsi="Times New Roman" w:cs="Times New Roman"/>
                <w:lang w:val="en"/>
              </w:rPr>
              <w:t xml:space="preserve"> by revealing state</w:t>
            </w:r>
            <w:r>
              <w:rPr>
                <w:rFonts w:ascii="Times New Roman" w:hAnsi="Times New Roman" w:cs="Times New Roman"/>
                <w:lang w:val="en"/>
              </w:rPr>
              <w:t>-by-</w:t>
            </w:r>
            <w:r w:rsidRPr="00705629">
              <w:rPr>
                <w:rFonts w:ascii="Times New Roman" w:hAnsi="Times New Roman" w:cs="Times New Roman"/>
                <w:lang w:val="en"/>
              </w:rPr>
              <w:t>state patterns.</w:t>
            </w:r>
          </w:p>
          <w:p w14:paraId="603691EF" w14:textId="77777777" w:rsidR="0085531D" w:rsidRPr="00705629" w:rsidRDefault="0085531D" w:rsidP="00144916">
            <w:pPr>
              <w:rPr>
                <w:rFonts w:ascii="Times New Roman" w:hAnsi="Times New Roman" w:cs="Times New Roman"/>
                <w:b/>
                <w:lang w:val="en"/>
              </w:rPr>
            </w:pPr>
          </w:p>
          <w:p w14:paraId="603691F0" w14:textId="77777777" w:rsidR="0085531D" w:rsidRPr="00705629" w:rsidRDefault="0085531D" w:rsidP="0085531D">
            <w:pPr>
              <w:pStyle w:val="ListParagraph"/>
              <w:numPr>
                <w:ilvl w:val="0"/>
                <w:numId w:val="13"/>
              </w:numPr>
              <w:spacing w:after="0"/>
              <w:contextualSpacing/>
              <w:rPr>
                <w:rFonts w:ascii="Times New Roman" w:hAnsi="Times New Roman" w:cs="Times New Roman"/>
                <w:b/>
                <w:lang w:val="en"/>
              </w:rPr>
            </w:pPr>
            <w:r w:rsidRPr="00705629">
              <w:rPr>
                <w:rFonts w:ascii="Times New Roman" w:hAnsi="Times New Roman" w:cs="Times New Roman"/>
                <w:b/>
                <w:lang w:val="en"/>
              </w:rPr>
              <w:t xml:space="preserve">Multiple Chronic Conditions and Spouses Depressive Symptoms, </w:t>
            </w:r>
            <w:r w:rsidR="00EE06D7">
              <w:rPr>
                <w:rFonts w:ascii="Times New Roman" w:hAnsi="Times New Roman" w:cs="Times New Roman"/>
                <w:b/>
                <w:lang w:val="en"/>
              </w:rPr>
              <w:t>a</w:t>
            </w:r>
            <w:r w:rsidR="00EE06D7" w:rsidRPr="00705629">
              <w:rPr>
                <w:rFonts w:ascii="Times New Roman" w:hAnsi="Times New Roman" w:cs="Times New Roman"/>
                <w:b/>
                <w:lang w:val="en"/>
              </w:rPr>
              <w:t xml:space="preserve">nd </w:t>
            </w:r>
            <w:r w:rsidRPr="00705629">
              <w:rPr>
                <w:rFonts w:ascii="Times New Roman" w:hAnsi="Times New Roman" w:cs="Times New Roman"/>
                <w:b/>
                <w:lang w:val="en"/>
              </w:rPr>
              <w:t xml:space="preserve">Gender Within Marriage </w:t>
            </w:r>
          </w:p>
          <w:p w14:paraId="603691F1" w14:textId="77777777" w:rsidR="0085531D" w:rsidRPr="000119B7" w:rsidRDefault="0085531D" w:rsidP="00144916">
            <w:pPr>
              <w:rPr>
                <w:rStyle w:val="Hyperlink"/>
                <w:rFonts w:ascii="Times New Roman" w:hAnsi="Times New Roman" w:cs="Times New Roman"/>
                <w:b/>
                <w:lang w:val="en"/>
              </w:rPr>
            </w:pPr>
            <w:r>
              <w:rPr>
                <w:rStyle w:val="Hyperlink"/>
                <w:b/>
                <w:color w:val="auto"/>
                <w:lang w:val="en"/>
              </w:rPr>
              <w:fldChar w:fldCharType="begin"/>
            </w:r>
            <w:r>
              <w:rPr>
                <w:rStyle w:val="Hyperlink"/>
                <w:rFonts w:ascii="Times New Roman" w:hAnsi="Times New Roman" w:cs="Times New Roman"/>
                <w:color w:val="auto"/>
                <w:lang w:val="en"/>
              </w:rPr>
              <w:instrText xml:space="preserve"> HYPERLINK "http://www.asanet.org/research-publications/journals/content/multiple-chronic-conditions-spouses-depressive-symptoms-and" </w:instrText>
            </w:r>
            <w:r>
              <w:rPr>
                <w:rStyle w:val="Hyperlink"/>
                <w:b/>
                <w:color w:val="auto"/>
                <w:lang w:val="en"/>
              </w:rPr>
              <w:fldChar w:fldCharType="separate"/>
            </w:r>
            <w:r w:rsidRPr="000119B7">
              <w:rPr>
                <w:rStyle w:val="Hyperlink"/>
                <w:rFonts w:ascii="Times New Roman" w:hAnsi="Times New Roman" w:cs="Times New Roman"/>
                <w:lang w:val="en"/>
              </w:rPr>
              <w:t xml:space="preserve">http://www.asanet.org/research-publications/journals/content/multiple-chronic-conditions-spouses-depressive-symptoms-and Gender Within Marriage </w:t>
            </w:r>
          </w:p>
          <w:p w14:paraId="603691F2" w14:textId="77777777" w:rsidR="0085531D" w:rsidRPr="00705629" w:rsidRDefault="0085531D" w:rsidP="00144916">
            <w:pPr>
              <w:rPr>
                <w:rFonts w:ascii="Times New Roman" w:hAnsi="Times New Roman" w:cs="Times New Roman"/>
                <w:lang w:val="en"/>
              </w:rPr>
            </w:pPr>
            <w:r>
              <w:rPr>
                <w:rStyle w:val="Hyperlink"/>
                <w:b/>
                <w:color w:val="auto"/>
                <w:lang w:val="en"/>
              </w:rPr>
              <w:fldChar w:fldCharType="end"/>
            </w:r>
            <w:r w:rsidRPr="00705629">
              <w:rPr>
                <w:rFonts w:ascii="Times New Roman" w:hAnsi="Times New Roman" w:cs="Times New Roman"/>
                <w:lang w:val="en"/>
              </w:rPr>
              <w:t>The ASA features this Journal of Health and Social Behavior article linking marriage, gender, depressive symptoms, and multiple chronic conditions.</w:t>
            </w:r>
          </w:p>
          <w:p w14:paraId="603691F3" w14:textId="77777777" w:rsidR="0085531D" w:rsidRPr="00705629" w:rsidRDefault="0085531D" w:rsidP="00144916">
            <w:pPr>
              <w:rPr>
                <w:rFonts w:ascii="Times New Roman" w:hAnsi="Times New Roman" w:cs="Times New Roman"/>
                <w:lang w:val="en"/>
              </w:rPr>
            </w:pPr>
          </w:p>
          <w:p w14:paraId="603691F4" w14:textId="77777777" w:rsidR="0085531D" w:rsidRPr="00705629" w:rsidRDefault="0085531D" w:rsidP="0085531D">
            <w:pPr>
              <w:pStyle w:val="ListParagraph"/>
              <w:numPr>
                <w:ilvl w:val="0"/>
                <w:numId w:val="4"/>
              </w:numPr>
              <w:spacing w:after="0"/>
              <w:ind w:left="360"/>
              <w:contextualSpacing/>
              <w:rPr>
                <w:rFonts w:ascii="Times New Roman" w:eastAsia="Times New Roman" w:hAnsi="Times New Roman" w:cs="Times New Roman"/>
                <w:b/>
              </w:rPr>
            </w:pPr>
            <w:r w:rsidRPr="00705629">
              <w:rPr>
                <w:rFonts w:ascii="Times New Roman" w:hAnsi="Times New Roman" w:cs="Times New Roman"/>
                <w:b/>
              </w:rPr>
              <w:t xml:space="preserve">Social Institutions: Education, Family, and Religion  </w:t>
            </w:r>
          </w:p>
          <w:p w14:paraId="603691F5" w14:textId="77777777" w:rsidR="0085531D" w:rsidRPr="000119B7" w:rsidRDefault="0085531D" w:rsidP="00144916">
            <w:pPr>
              <w:rPr>
                <w:rStyle w:val="Hyperlink"/>
                <w:rFonts w:ascii="Times New Roman" w:eastAsia="Calibri" w:hAnsi="Times New Roman" w:cs="Times New Roman"/>
                <w:b/>
              </w:rPr>
            </w:pPr>
            <w:r>
              <w:rPr>
                <w:rFonts w:eastAsia="Calibri"/>
                <w:b/>
              </w:rPr>
              <w:fldChar w:fldCharType="begin"/>
            </w:r>
            <w:r>
              <w:rPr>
                <w:rFonts w:ascii="Times New Roman" w:eastAsia="Calibri" w:hAnsi="Times New Roman" w:cs="Times New Roman"/>
                <w:b/>
              </w:rPr>
              <w:instrText xml:space="preserve"> HYPERLINK "https://www.khanacademy.org/video/institutions-education-family-religion" </w:instrText>
            </w:r>
            <w:r>
              <w:rPr>
                <w:rFonts w:eastAsia="Calibri"/>
                <w:b/>
              </w:rPr>
              <w:fldChar w:fldCharType="separate"/>
            </w:r>
            <w:r w:rsidRPr="000119B7">
              <w:rPr>
                <w:rStyle w:val="Hyperlink"/>
                <w:rFonts w:ascii="Times New Roman" w:eastAsia="Calibri" w:hAnsi="Times New Roman" w:cs="Times New Roman"/>
              </w:rPr>
              <w:t>https://www.khanacademy.org/video/institutions-education-family-religion</w:t>
            </w:r>
          </w:p>
          <w:p w14:paraId="603691F6" w14:textId="77777777" w:rsidR="0085531D" w:rsidRPr="00705629" w:rsidRDefault="0085531D" w:rsidP="00144916">
            <w:pPr>
              <w:rPr>
                <w:rFonts w:ascii="Times New Roman" w:hAnsi="Times New Roman" w:cs="Times New Roman"/>
              </w:rPr>
            </w:pPr>
            <w:r>
              <w:rPr>
                <w:rFonts w:eastAsia="Calibri"/>
                <w:b/>
              </w:rPr>
              <w:fldChar w:fldCharType="end"/>
            </w:r>
            <w:r>
              <w:rPr>
                <w:rFonts w:ascii="Times New Roman" w:eastAsia="Times New Roman" w:hAnsi="Times New Roman" w:cs="Times New Roman"/>
              </w:rPr>
              <w:t>A</w:t>
            </w:r>
            <w:r w:rsidRPr="00705629">
              <w:rPr>
                <w:rFonts w:ascii="Times New Roman" w:hAnsi="Times New Roman" w:cs="Times New Roman"/>
              </w:rPr>
              <w:t xml:space="preserve"> collaboration between </w:t>
            </w:r>
            <w:r w:rsidR="001C6403">
              <w:rPr>
                <w:rFonts w:ascii="Times New Roman" w:hAnsi="Times New Roman" w:cs="Times New Roman"/>
              </w:rPr>
              <w:t>the Association of American Medical Colleges</w:t>
            </w:r>
            <w:r>
              <w:rPr>
                <w:rFonts w:ascii="Times New Roman" w:hAnsi="Times New Roman" w:cs="Times New Roman"/>
              </w:rPr>
              <w:t xml:space="preserve"> and Khan University, this</w:t>
            </w:r>
            <w:r w:rsidR="00EE06D7">
              <w:rPr>
                <w:rFonts w:ascii="Times New Roman" w:eastAsia="Times New Roman" w:hAnsi="Times New Roman" w:cs="Times New Roman"/>
              </w:rPr>
              <w:t xml:space="preserve"> 6-</w:t>
            </w:r>
            <w:r w:rsidRPr="00705629">
              <w:rPr>
                <w:rFonts w:ascii="Times New Roman" w:eastAsia="Times New Roman" w:hAnsi="Times New Roman" w:cs="Times New Roman"/>
              </w:rPr>
              <w:t>min video provides a brief overview of family as a social institution</w:t>
            </w:r>
            <w:r>
              <w:rPr>
                <w:rFonts w:ascii="Times New Roman" w:eastAsia="Times New Roman" w:hAnsi="Times New Roman" w:cs="Times New Roman"/>
              </w:rPr>
              <w:t>.</w:t>
            </w:r>
          </w:p>
          <w:p w14:paraId="603691F7" w14:textId="77777777" w:rsidR="0085531D" w:rsidRPr="00705629" w:rsidRDefault="0085531D" w:rsidP="00144916">
            <w:pPr>
              <w:rPr>
                <w:rFonts w:ascii="Times New Roman" w:hAnsi="Times New Roman" w:cs="Times New Roman"/>
              </w:rPr>
            </w:pPr>
          </w:p>
          <w:p w14:paraId="603691F8" w14:textId="77777777" w:rsidR="0085531D" w:rsidRPr="00705629" w:rsidRDefault="0085531D" w:rsidP="0085531D">
            <w:pPr>
              <w:pStyle w:val="ListParagraph"/>
              <w:numPr>
                <w:ilvl w:val="0"/>
                <w:numId w:val="4"/>
              </w:numPr>
              <w:spacing w:after="0"/>
              <w:ind w:left="360"/>
              <w:contextualSpacing/>
              <w:rPr>
                <w:rStyle w:val="Strong"/>
                <w:rFonts w:ascii="Times New Roman" w:hAnsi="Times New Roman" w:cs="Times New Roman"/>
                <w:bdr w:val="none" w:sz="0" w:space="0" w:color="auto" w:frame="1"/>
              </w:rPr>
            </w:pPr>
            <w:r w:rsidRPr="00705629">
              <w:rPr>
                <w:rStyle w:val="Strong"/>
                <w:rFonts w:ascii="Times New Roman" w:hAnsi="Times New Roman" w:cs="Times New Roman"/>
                <w:bdr w:val="none" w:sz="0" w:space="0" w:color="auto" w:frame="1"/>
              </w:rPr>
              <w:t>MCAT Social Institutions Flash Cards</w:t>
            </w:r>
          </w:p>
          <w:p w14:paraId="603691F9" w14:textId="77777777" w:rsidR="0085531D" w:rsidRPr="000119B7" w:rsidRDefault="0085531D" w:rsidP="00144916">
            <w:pPr>
              <w:rPr>
                <w:rStyle w:val="Hyperlink"/>
                <w:rFonts w:ascii="Times New Roman" w:hAnsi="Times New Roman" w:cs="Times New Roman"/>
                <w:b/>
                <w:bCs/>
              </w:rPr>
            </w:pPr>
            <w:r>
              <w:rPr>
                <w:rStyle w:val="Hyperlink"/>
                <w:b/>
                <w:bCs/>
                <w:color w:val="auto"/>
              </w:rPr>
              <w:fldChar w:fldCharType="begin"/>
            </w:r>
            <w:r>
              <w:rPr>
                <w:rStyle w:val="Hyperlink"/>
                <w:rFonts w:ascii="Times New Roman" w:hAnsi="Times New Roman" w:cs="Times New Roman"/>
                <w:color w:val="auto"/>
              </w:rPr>
              <w:instrText xml:space="preserve"> HYPERLINK "https://quizlet.com/139758352/mcat-sociology-social-institutions-flash-cards/" </w:instrText>
            </w:r>
            <w:r>
              <w:rPr>
                <w:rStyle w:val="Hyperlink"/>
                <w:b/>
                <w:bCs/>
                <w:color w:val="auto"/>
              </w:rPr>
              <w:fldChar w:fldCharType="separate"/>
            </w:r>
            <w:r w:rsidRPr="000119B7">
              <w:rPr>
                <w:rStyle w:val="Hyperlink"/>
                <w:rFonts w:ascii="Times New Roman" w:hAnsi="Times New Roman" w:cs="Times New Roman"/>
              </w:rPr>
              <w:t>https://quizlet.com/139758352/mcat-sociology-social-institutions-flash-cards/</w:t>
            </w:r>
          </w:p>
          <w:p w14:paraId="603691FA" w14:textId="77777777" w:rsidR="0085531D" w:rsidRPr="00705629" w:rsidRDefault="0085531D" w:rsidP="00144916">
            <w:pPr>
              <w:rPr>
                <w:rFonts w:ascii="Times New Roman" w:hAnsi="Times New Roman" w:cs="Times New Roman"/>
              </w:rPr>
            </w:pPr>
            <w:r>
              <w:rPr>
                <w:rStyle w:val="Hyperlink"/>
                <w:b/>
                <w:bCs/>
                <w:color w:val="auto"/>
              </w:rPr>
              <w:fldChar w:fldCharType="end"/>
            </w:r>
            <w:r w:rsidRPr="00705629">
              <w:rPr>
                <w:rFonts w:ascii="Times New Roman" w:hAnsi="Times New Roman" w:cs="Times New Roman"/>
              </w:rPr>
              <w:t>This series of flash cards allows students to review MCAT information around social institutions such as education, family, and religion.</w:t>
            </w:r>
          </w:p>
          <w:p w14:paraId="603691FB" w14:textId="77777777" w:rsidR="0085531D" w:rsidRPr="00705629" w:rsidRDefault="0085531D" w:rsidP="00144916">
            <w:pPr>
              <w:rPr>
                <w:rFonts w:ascii="Times New Roman" w:hAnsi="Times New Roman" w:cs="Times New Roman"/>
                <w:b/>
              </w:rPr>
            </w:pPr>
          </w:p>
        </w:tc>
      </w:tr>
    </w:tbl>
    <w:p w14:paraId="603691FD" w14:textId="77777777" w:rsidR="0085531D" w:rsidRDefault="0085531D" w:rsidP="0085531D">
      <w:r w:rsidRPr="00705629">
        <w:br w:type="page"/>
      </w:r>
    </w:p>
    <w:p w14:paraId="603691FF" w14:textId="13434AC9" w:rsidR="0085531D" w:rsidRPr="00705629" w:rsidRDefault="0085531D" w:rsidP="0085531D">
      <w:pPr>
        <w:pStyle w:val="Heading1"/>
      </w:pPr>
      <w:r w:rsidRPr="00784C05">
        <w:lastRenderedPageBreak/>
        <w:t>Chapter 12: Education and Society</w:t>
      </w:r>
    </w:p>
    <w:p w14:paraId="60369200" w14:textId="77777777" w:rsidR="0085531D" w:rsidRDefault="0085531D" w:rsidP="0085531D">
      <w:pPr>
        <w:spacing w:after="0"/>
      </w:pPr>
      <w:r w:rsidRPr="00705629">
        <w:t>This chapter begins with a vignette</w:t>
      </w:r>
      <w:r>
        <w:t xml:space="preserve"> about food insecurity in U.S. colleges and un</w:t>
      </w:r>
      <w:r w:rsidR="001A0BDE">
        <w:t>i</w:t>
      </w:r>
      <w:r>
        <w:t>versities</w:t>
      </w:r>
      <w:r w:rsidRPr="00705629">
        <w:t>. It then explores the roots of mass public education in the U</w:t>
      </w:r>
      <w:r w:rsidR="001A0BDE">
        <w:t xml:space="preserve">nited </w:t>
      </w:r>
      <w:r w:rsidRPr="00705629">
        <w:t>S</w:t>
      </w:r>
      <w:r w:rsidR="001A0BDE">
        <w:t>tates</w:t>
      </w:r>
      <w:r w:rsidRPr="00705629">
        <w:t xml:space="preserve"> and the development of the “credential society</w:t>
      </w:r>
      <w:r w:rsidRPr="00055072">
        <w:t xml:space="preserve">” </w:t>
      </w:r>
      <w:r w:rsidRPr="00AB2F2A">
        <w:t>driving rising</w:t>
      </w:r>
      <w:r w:rsidRPr="00705629">
        <w:t xml:space="preserve"> enrollments in higher education.</w:t>
      </w:r>
      <w:r>
        <w:t xml:space="preserve"> </w:t>
      </w:r>
      <w:r w:rsidRPr="00705629">
        <w:t>It takes a critical look at the social institution of education, using the functionalist, conflict, and symbolic interactionist perspectives. As such</w:t>
      </w:r>
      <w:r>
        <w:t>,</w:t>
      </w:r>
      <w:r w:rsidRPr="00705629">
        <w:t xml:space="preserve"> it is a good refresher for MCAT Foundational Concept 9, Category 9A.</w:t>
      </w:r>
    </w:p>
    <w:p w14:paraId="60369201" w14:textId="77777777" w:rsidR="001576ED" w:rsidRPr="00705629" w:rsidRDefault="001576ED" w:rsidP="0085531D">
      <w:pPr>
        <w:spacing w:after="0"/>
      </w:pPr>
    </w:p>
    <w:p w14:paraId="60369202" w14:textId="77777777" w:rsidR="0085531D" w:rsidRDefault="0085531D" w:rsidP="0085531D">
      <w:pPr>
        <w:spacing w:after="0"/>
      </w:pPr>
      <w:r w:rsidRPr="00705629">
        <w:t>It also examines education and reduction and reproduction of societal inequality.</w:t>
      </w:r>
    </w:p>
    <w:p w14:paraId="60369203" w14:textId="77777777" w:rsidR="0085531D" w:rsidRDefault="0085531D" w:rsidP="0085531D">
      <w:pPr>
        <w:spacing w:after="0"/>
      </w:pPr>
    </w:p>
    <w:p w14:paraId="60369204" w14:textId="77777777" w:rsidR="0085531D" w:rsidRPr="00705629" w:rsidRDefault="0085531D" w:rsidP="0085531D">
      <w:pPr>
        <w:spacing w:after="0"/>
      </w:pPr>
      <w:r>
        <w:t xml:space="preserve">Chapter 12 also </w:t>
      </w:r>
      <w:r w:rsidRPr="00705629">
        <w:t xml:space="preserve">examines </w:t>
      </w:r>
      <w:r>
        <w:t xml:space="preserve">the </w:t>
      </w:r>
      <w:r w:rsidRPr="00705629">
        <w:t xml:space="preserve">intersectionality of race, </w:t>
      </w:r>
      <w:r w:rsidRPr="00762D83">
        <w:t>gender</w:t>
      </w:r>
      <w:r w:rsidR="001576ED" w:rsidRPr="00762D83">
        <w:t>,</w:t>
      </w:r>
      <w:r w:rsidRPr="00705629">
        <w:t xml:space="preserve"> and class. It looks at U.S. higher education and the relationship between higher education and income. It also explores education in a global perspective, comparing the United States to other countries in terms of the relationship be</w:t>
      </w:r>
      <w:r>
        <w:t xml:space="preserve">tween education and employment. </w:t>
      </w:r>
      <w:r w:rsidRPr="00705629">
        <w:t>As such</w:t>
      </w:r>
      <w:r>
        <w:t>,</w:t>
      </w:r>
      <w:r w:rsidRPr="00705629">
        <w:t xml:space="preserve"> it is connected to MCAT Foundational Concept 10, Content Category 10 A.</w:t>
      </w:r>
    </w:p>
    <w:p w14:paraId="60369205" w14:textId="77777777" w:rsidR="0085531D" w:rsidRPr="00705629" w:rsidRDefault="0085531D" w:rsidP="0085531D">
      <w:pPr>
        <w:pStyle w:val="Heading2"/>
        <w:spacing w:before="0"/>
        <w:rPr>
          <w:rFonts w:cs="Times New Roman"/>
          <w:color w:val="auto"/>
          <w:sz w:val="28"/>
          <w:szCs w:val="28"/>
        </w:rPr>
      </w:pPr>
    </w:p>
    <w:p w14:paraId="60369206" w14:textId="77777777" w:rsidR="0085531D" w:rsidRPr="00705629" w:rsidRDefault="0085531D" w:rsidP="0085531D">
      <w:pPr>
        <w:pStyle w:val="Heading2"/>
      </w:pPr>
      <w:r w:rsidRPr="00705629">
        <w:t>MCAT foundational Standards/Subtopics:</w:t>
      </w:r>
    </w:p>
    <w:tbl>
      <w:tblPr>
        <w:tblStyle w:val="TableGrid"/>
        <w:tblW w:w="0" w:type="auto"/>
        <w:tblInd w:w="288" w:type="dxa"/>
        <w:tblLook w:val="04A0" w:firstRow="1" w:lastRow="0" w:firstColumn="1" w:lastColumn="0" w:noHBand="0" w:noVBand="1"/>
      </w:tblPr>
      <w:tblGrid>
        <w:gridCol w:w="8702"/>
      </w:tblGrid>
      <w:tr w:rsidR="0085531D" w:rsidRPr="00705629" w14:paraId="60369217" w14:textId="77777777" w:rsidTr="00144916">
        <w:trPr>
          <w:trHeight w:val="4130"/>
        </w:trPr>
        <w:tc>
          <w:tcPr>
            <w:tcW w:w="9000" w:type="dxa"/>
          </w:tcPr>
          <w:p w14:paraId="60369207" w14:textId="77777777" w:rsidR="0085531D" w:rsidRPr="00705629" w:rsidRDefault="008D0B54" w:rsidP="00144916">
            <w:pPr>
              <w:shd w:val="clear" w:color="auto" w:fill="FFFFFF"/>
              <w:rPr>
                <w:rFonts w:ascii="Times New Roman" w:eastAsia="Times New Roman" w:hAnsi="Times New Roman" w:cs="Times New Roman"/>
              </w:rPr>
            </w:pPr>
            <w:hyperlink r:id="rId59" w:history="1">
              <w:r w:rsidR="0085531D" w:rsidRPr="00705629">
                <w:rPr>
                  <w:rFonts w:ascii="Times New Roman" w:eastAsia="Times New Roman" w:hAnsi="Times New Roman" w:cs="Times New Roman"/>
                </w:rPr>
                <w:t>Content Category 9A</w:t>
              </w:r>
            </w:hyperlink>
            <w:r w:rsidR="0085531D" w:rsidRPr="00705629">
              <w:rPr>
                <w:rFonts w:ascii="Times New Roman" w:eastAsia="Times New Roman" w:hAnsi="Times New Roman" w:cs="Times New Roman"/>
              </w:rPr>
              <w:t>: Understanding social structure</w:t>
            </w:r>
          </w:p>
          <w:p w14:paraId="60369208" w14:textId="77777777" w:rsidR="0085531D" w:rsidRPr="00705629" w:rsidRDefault="0085531D" w:rsidP="0085531D">
            <w:pPr>
              <w:numPr>
                <w:ilvl w:val="0"/>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b/>
              </w:rPr>
              <w:t>Theoretical Approaches</w:t>
            </w:r>
          </w:p>
          <w:p w14:paraId="60369209"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Functionalism</w:t>
            </w:r>
          </w:p>
          <w:p w14:paraId="6036920A"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Conflict</w:t>
            </w:r>
          </w:p>
          <w:p w14:paraId="6036920B"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Symbolic interactionism</w:t>
            </w:r>
          </w:p>
          <w:p w14:paraId="6036920C" w14:textId="77777777" w:rsidR="0085531D" w:rsidRPr="00705629" w:rsidRDefault="0085531D" w:rsidP="0085531D">
            <w:pPr>
              <w:numPr>
                <w:ilvl w:val="0"/>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b/>
              </w:rPr>
              <w:t>Social Institutions</w:t>
            </w:r>
          </w:p>
          <w:p w14:paraId="6036920D" w14:textId="77777777" w:rsidR="0085531D" w:rsidRPr="00705629" w:rsidRDefault="0085531D" w:rsidP="0085531D">
            <w:pPr>
              <w:numPr>
                <w:ilvl w:val="0"/>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Education</w:t>
            </w:r>
          </w:p>
          <w:p w14:paraId="6036920E"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Hidden curriculum</w:t>
            </w:r>
          </w:p>
          <w:p w14:paraId="6036920F"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Teacher expectancy</w:t>
            </w:r>
          </w:p>
          <w:p w14:paraId="60369210"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 xml:space="preserve">Educational segregation and stratification </w:t>
            </w:r>
          </w:p>
          <w:p w14:paraId="60369211" w14:textId="77777777" w:rsidR="0085531D" w:rsidRPr="00705629" w:rsidRDefault="0085531D" w:rsidP="00144916">
            <w:pPr>
              <w:shd w:val="clear" w:color="auto" w:fill="FFFFFF"/>
              <w:ind w:left="1260"/>
              <w:rPr>
                <w:rFonts w:ascii="Times New Roman" w:eastAsia="Times New Roman" w:hAnsi="Times New Roman" w:cs="Times New Roman"/>
              </w:rPr>
            </w:pPr>
          </w:p>
          <w:p w14:paraId="60369212" w14:textId="77777777" w:rsidR="0085531D" w:rsidRPr="00705629" w:rsidRDefault="008D0B54" w:rsidP="00144916">
            <w:pPr>
              <w:shd w:val="clear" w:color="auto" w:fill="FFFFFF"/>
              <w:rPr>
                <w:rFonts w:ascii="Times New Roman" w:eastAsia="Times New Roman" w:hAnsi="Times New Roman" w:cs="Times New Roman"/>
              </w:rPr>
            </w:pPr>
            <w:hyperlink r:id="rId60" w:history="1">
              <w:r w:rsidR="0085531D" w:rsidRPr="00705629">
                <w:rPr>
                  <w:rFonts w:ascii="Times New Roman" w:eastAsia="Times New Roman" w:hAnsi="Times New Roman" w:cs="Times New Roman"/>
                </w:rPr>
                <w:t>Content Category 10A</w:t>
              </w:r>
            </w:hyperlink>
            <w:r w:rsidR="0085531D" w:rsidRPr="00705629">
              <w:rPr>
                <w:rFonts w:ascii="Times New Roman" w:eastAsia="Times New Roman" w:hAnsi="Times New Roman" w:cs="Times New Roman"/>
              </w:rPr>
              <w:t>: Social Inequality</w:t>
            </w:r>
          </w:p>
          <w:p w14:paraId="60369213" w14:textId="77777777" w:rsidR="0085531D" w:rsidRPr="00705629" w:rsidRDefault="0085531D" w:rsidP="0085531D">
            <w:pPr>
              <w:numPr>
                <w:ilvl w:val="0"/>
                <w:numId w:val="3"/>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Social Class</w:t>
            </w:r>
          </w:p>
          <w:p w14:paraId="60369214" w14:textId="77777777" w:rsidR="0085531D" w:rsidRPr="00705629" w:rsidRDefault="0085531D" w:rsidP="0085531D">
            <w:pPr>
              <w:numPr>
                <w:ilvl w:val="1"/>
                <w:numId w:val="3"/>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 xml:space="preserve">Aspects of social stratification </w:t>
            </w:r>
          </w:p>
          <w:p w14:paraId="60369215" w14:textId="77777777" w:rsidR="0085531D" w:rsidRPr="00705629" w:rsidRDefault="0085531D" w:rsidP="0085531D">
            <w:pPr>
              <w:numPr>
                <w:ilvl w:val="2"/>
                <w:numId w:val="3"/>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Intersectionality (race, gender, age)</w:t>
            </w:r>
          </w:p>
          <w:p w14:paraId="60369216" w14:textId="77777777" w:rsidR="0085531D" w:rsidRPr="00EB4305" w:rsidRDefault="0085531D" w:rsidP="0085531D">
            <w:pPr>
              <w:numPr>
                <w:ilvl w:val="2"/>
                <w:numId w:val="3"/>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Global inequalities</w:t>
            </w:r>
          </w:p>
        </w:tc>
      </w:tr>
    </w:tbl>
    <w:p w14:paraId="60369218" w14:textId="77777777" w:rsidR="0085531D" w:rsidRPr="00705629" w:rsidRDefault="0085531D" w:rsidP="0085531D">
      <w:pPr>
        <w:pStyle w:val="Heading2"/>
      </w:pPr>
      <w:r w:rsidRPr="00680461">
        <w:lastRenderedPageBreak/>
        <w:t>For Further</w:t>
      </w:r>
      <w:r w:rsidRPr="00705629">
        <w:t xml:space="preserve"> Research and Exploration:</w:t>
      </w:r>
    </w:p>
    <w:tbl>
      <w:tblPr>
        <w:tblStyle w:val="TableGrid"/>
        <w:tblW w:w="0" w:type="auto"/>
        <w:tblInd w:w="360" w:type="dxa"/>
        <w:tblLook w:val="04A0" w:firstRow="1" w:lastRow="0" w:firstColumn="1" w:lastColumn="0" w:noHBand="0" w:noVBand="1"/>
      </w:tblPr>
      <w:tblGrid>
        <w:gridCol w:w="8630"/>
      </w:tblGrid>
      <w:tr w:rsidR="0085531D" w:rsidRPr="00705629" w14:paraId="60369229" w14:textId="77777777" w:rsidTr="00144916">
        <w:trPr>
          <w:trHeight w:val="3941"/>
        </w:trPr>
        <w:tc>
          <w:tcPr>
            <w:tcW w:w="9216" w:type="dxa"/>
          </w:tcPr>
          <w:p w14:paraId="60369219" w14:textId="77777777" w:rsidR="0085531D" w:rsidRPr="00705629" w:rsidRDefault="0085531D" w:rsidP="0085531D">
            <w:pPr>
              <w:pStyle w:val="ListParagraph"/>
              <w:numPr>
                <w:ilvl w:val="0"/>
                <w:numId w:val="4"/>
              </w:numPr>
              <w:spacing w:after="0"/>
              <w:ind w:left="360"/>
              <w:contextualSpacing/>
              <w:rPr>
                <w:rFonts w:ascii="Times New Roman" w:eastAsia="Times New Roman" w:hAnsi="Times New Roman" w:cs="Times New Roman"/>
                <w:b/>
              </w:rPr>
            </w:pPr>
            <w:r w:rsidRPr="00705629">
              <w:rPr>
                <w:rFonts w:ascii="Times New Roman" w:hAnsi="Times New Roman" w:cs="Times New Roman"/>
                <w:b/>
              </w:rPr>
              <w:t>Social Institutions: Education, Family, and Religion</w:t>
            </w:r>
          </w:p>
          <w:p w14:paraId="6036921A" w14:textId="77777777" w:rsidR="0085531D" w:rsidRPr="00C06E6D" w:rsidRDefault="0085531D" w:rsidP="00144916">
            <w:pPr>
              <w:rPr>
                <w:rStyle w:val="Hyperlink"/>
                <w:rFonts w:ascii="Times New Roman" w:eastAsia="Calibri" w:hAnsi="Times New Roman" w:cs="Times New Roman"/>
                <w:b/>
              </w:rPr>
            </w:pPr>
            <w:r>
              <w:rPr>
                <w:rFonts w:eastAsia="Calibri"/>
                <w:b/>
              </w:rPr>
              <w:fldChar w:fldCharType="begin"/>
            </w:r>
            <w:r>
              <w:rPr>
                <w:rFonts w:ascii="Times New Roman" w:eastAsia="Calibri" w:hAnsi="Times New Roman" w:cs="Times New Roman"/>
                <w:b/>
              </w:rPr>
              <w:instrText xml:space="preserve"> HYPERLINK "https://www.khanacademy.org/video/institutions-education-family-religion" </w:instrText>
            </w:r>
            <w:r>
              <w:rPr>
                <w:rFonts w:eastAsia="Calibri"/>
                <w:b/>
              </w:rPr>
              <w:fldChar w:fldCharType="separate"/>
            </w:r>
            <w:r w:rsidRPr="00C06E6D">
              <w:rPr>
                <w:rStyle w:val="Hyperlink"/>
                <w:rFonts w:ascii="Times New Roman" w:eastAsia="Calibri" w:hAnsi="Times New Roman" w:cs="Times New Roman"/>
              </w:rPr>
              <w:t>https://www.khanacademy.org/video/institutions-education-family-religion</w:t>
            </w:r>
          </w:p>
          <w:p w14:paraId="6036921B" w14:textId="77777777" w:rsidR="0085531D" w:rsidRPr="00705629" w:rsidRDefault="0085531D" w:rsidP="00144916">
            <w:pPr>
              <w:rPr>
                <w:rFonts w:ascii="Times New Roman" w:hAnsi="Times New Roman" w:cs="Times New Roman"/>
              </w:rPr>
            </w:pPr>
            <w:r>
              <w:rPr>
                <w:rFonts w:eastAsia="Calibri"/>
                <w:b/>
              </w:rPr>
              <w:fldChar w:fldCharType="end"/>
            </w:r>
            <w:r>
              <w:rPr>
                <w:rFonts w:ascii="Times New Roman" w:hAnsi="Times New Roman" w:cs="Times New Roman"/>
              </w:rPr>
              <w:t>A</w:t>
            </w:r>
            <w:r w:rsidRPr="00705629">
              <w:rPr>
                <w:rFonts w:ascii="Times New Roman" w:hAnsi="Times New Roman" w:cs="Times New Roman"/>
              </w:rPr>
              <w:t xml:space="preserve"> collaboration between </w:t>
            </w:r>
            <w:r w:rsidR="001C6403">
              <w:rPr>
                <w:rFonts w:ascii="Times New Roman" w:hAnsi="Times New Roman" w:cs="Times New Roman"/>
              </w:rPr>
              <w:t>the Association of American Medical Colleges</w:t>
            </w:r>
            <w:r>
              <w:rPr>
                <w:rFonts w:ascii="Times New Roman" w:hAnsi="Times New Roman" w:cs="Times New Roman"/>
              </w:rPr>
              <w:t xml:space="preserve"> and Khan University, </w:t>
            </w:r>
            <w:r>
              <w:rPr>
                <w:rFonts w:ascii="Times New Roman" w:eastAsia="Times New Roman" w:hAnsi="Times New Roman" w:cs="Times New Roman"/>
              </w:rPr>
              <w:t>t</w:t>
            </w:r>
            <w:r w:rsidRPr="00705629">
              <w:rPr>
                <w:rFonts w:ascii="Times New Roman" w:eastAsia="Times New Roman" w:hAnsi="Times New Roman" w:cs="Times New Roman"/>
              </w:rPr>
              <w:t xml:space="preserve">his </w:t>
            </w:r>
            <w:r w:rsidR="008015DE">
              <w:rPr>
                <w:rFonts w:ascii="Times New Roman" w:eastAsia="Times New Roman" w:hAnsi="Times New Roman" w:cs="Times New Roman"/>
              </w:rPr>
              <w:t>6-</w:t>
            </w:r>
            <w:r w:rsidRPr="00705629">
              <w:rPr>
                <w:rFonts w:ascii="Times New Roman" w:eastAsia="Times New Roman" w:hAnsi="Times New Roman" w:cs="Times New Roman"/>
              </w:rPr>
              <w:t xml:space="preserve">min video provides a brief overview of education as a social institution, briefly addressing hidden curriculum, teacher expectancy, and educational segregation. </w:t>
            </w:r>
          </w:p>
          <w:p w14:paraId="6036921C" w14:textId="77777777" w:rsidR="0085531D" w:rsidRPr="00705629" w:rsidRDefault="0085531D" w:rsidP="00144916">
            <w:pPr>
              <w:rPr>
                <w:rFonts w:ascii="Times New Roman" w:hAnsi="Times New Roman" w:cs="Times New Roman"/>
              </w:rPr>
            </w:pPr>
          </w:p>
          <w:p w14:paraId="6036921D" w14:textId="77777777" w:rsidR="0085531D" w:rsidRPr="00705629" w:rsidRDefault="0085531D" w:rsidP="0085531D">
            <w:pPr>
              <w:pStyle w:val="ListParagraph"/>
              <w:numPr>
                <w:ilvl w:val="0"/>
                <w:numId w:val="4"/>
              </w:numPr>
              <w:spacing w:after="0"/>
              <w:ind w:left="360"/>
              <w:contextualSpacing/>
              <w:rPr>
                <w:rFonts w:ascii="Times New Roman" w:hAnsi="Times New Roman" w:cs="Times New Roman"/>
                <w:b/>
              </w:rPr>
            </w:pPr>
            <w:r w:rsidRPr="00705629">
              <w:rPr>
                <w:rFonts w:ascii="Times New Roman" w:hAnsi="Times New Roman" w:cs="Times New Roman"/>
                <w:b/>
              </w:rPr>
              <w:t>Pushed Out: The Injustice Black Girls Face in School</w:t>
            </w:r>
          </w:p>
          <w:p w14:paraId="6036921E" w14:textId="77777777" w:rsidR="0085531D" w:rsidRPr="00C06E6D" w:rsidRDefault="0085531D" w:rsidP="00144916">
            <w:pPr>
              <w:rPr>
                <w:rStyle w:val="Hyperlink"/>
                <w:rFonts w:ascii="Times New Roman" w:hAnsi="Times New Roman" w:cs="Times New Roman"/>
                <w:b/>
                <w:bCs/>
              </w:rPr>
            </w:pPr>
            <w:r>
              <w:rPr>
                <w:rStyle w:val="Hyperlink"/>
                <w:b/>
                <w:bCs/>
                <w:color w:val="auto"/>
              </w:rPr>
              <w:fldChar w:fldCharType="begin"/>
            </w:r>
            <w:r>
              <w:rPr>
                <w:rStyle w:val="Hyperlink"/>
                <w:rFonts w:ascii="Times New Roman" w:hAnsi="Times New Roman" w:cs="Times New Roman"/>
                <w:color w:val="auto"/>
              </w:rPr>
              <w:instrText xml:space="preserve"> HYPERLINK "http://neatoday.org/2016/09/09/criminalization-of-black-girls/" </w:instrText>
            </w:r>
            <w:r>
              <w:rPr>
                <w:rStyle w:val="Hyperlink"/>
                <w:b/>
                <w:bCs/>
                <w:color w:val="auto"/>
              </w:rPr>
              <w:fldChar w:fldCharType="separate"/>
            </w:r>
            <w:r w:rsidRPr="00C06E6D">
              <w:rPr>
                <w:rStyle w:val="Hyperlink"/>
                <w:rFonts w:ascii="Times New Roman" w:hAnsi="Times New Roman" w:cs="Times New Roman"/>
              </w:rPr>
              <w:t>http://neatoday.org/2016/09/09/criminalization-of-black-girls/</w:t>
            </w:r>
          </w:p>
          <w:p w14:paraId="6036921F" w14:textId="77777777" w:rsidR="0085531D" w:rsidRPr="00705629" w:rsidRDefault="0085531D" w:rsidP="00144916">
            <w:pPr>
              <w:rPr>
                <w:rStyle w:val="Strong"/>
                <w:rFonts w:ascii="Times New Roman" w:hAnsi="Times New Roman" w:cs="Times New Roman"/>
                <w:b w:val="0"/>
                <w:bdr w:val="none" w:sz="0" w:space="0" w:color="auto" w:frame="1"/>
              </w:rPr>
            </w:pPr>
            <w:r>
              <w:rPr>
                <w:rStyle w:val="Hyperlink"/>
                <w:b/>
                <w:bCs/>
                <w:color w:val="auto"/>
              </w:rPr>
              <w:fldChar w:fldCharType="end"/>
            </w:r>
            <w:r w:rsidRPr="00705629">
              <w:rPr>
                <w:rStyle w:val="Strong"/>
                <w:rFonts w:ascii="Times New Roman" w:hAnsi="Times New Roman" w:cs="Times New Roman"/>
                <w:bdr w:val="none" w:sz="0" w:space="0" w:color="auto" w:frame="1"/>
              </w:rPr>
              <w:t>“</w:t>
            </w:r>
            <w:r w:rsidRPr="00680461">
              <w:rPr>
                <w:rStyle w:val="Strong"/>
                <w:b w:val="0"/>
                <w:bdr w:val="none" w:sz="0" w:space="0" w:color="auto" w:frame="1"/>
              </w:rPr>
              <w:t>Black girls make up 16</w:t>
            </w:r>
            <w:r w:rsidR="008015DE">
              <w:rPr>
                <w:rStyle w:val="Strong"/>
                <w:rFonts w:ascii="Times New Roman" w:hAnsi="Times New Roman" w:cs="Times New Roman"/>
                <w:b w:val="0"/>
                <w:bdr w:val="none" w:sz="0" w:space="0" w:color="auto" w:frame="1"/>
              </w:rPr>
              <w:t>%</w:t>
            </w:r>
            <w:r w:rsidRPr="00680461">
              <w:rPr>
                <w:rStyle w:val="Strong"/>
                <w:b w:val="0"/>
                <w:bdr w:val="none" w:sz="0" w:space="0" w:color="auto" w:frame="1"/>
              </w:rPr>
              <w:t xml:space="preserve"> of girls in U.S. public schools, but 42</w:t>
            </w:r>
            <w:r w:rsidR="008015DE">
              <w:rPr>
                <w:rStyle w:val="Strong"/>
                <w:rFonts w:ascii="Times New Roman" w:hAnsi="Times New Roman" w:cs="Times New Roman"/>
                <w:b w:val="0"/>
                <w:bdr w:val="none" w:sz="0" w:space="0" w:color="auto" w:frame="1"/>
              </w:rPr>
              <w:t>%</w:t>
            </w:r>
            <w:r w:rsidRPr="00680461">
              <w:rPr>
                <w:rStyle w:val="Strong"/>
                <w:b w:val="0"/>
                <w:bdr w:val="none" w:sz="0" w:space="0" w:color="auto" w:frame="1"/>
              </w:rPr>
              <w:t xml:space="preserve"> of girls’ expulsions and more than a third of girls’ school-based arrests”(NEA today, 2016). This National Education Association article explores educational stratification around race, gender, and social class for young </w:t>
            </w:r>
            <w:r w:rsidR="008015DE">
              <w:rPr>
                <w:rStyle w:val="Strong"/>
                <w:rFonts w:ascii="Times New Roman" w:hAnsi="Times New Roman" w:cs="Times New Roman"/>
                <w:b w:val="0"/>
                <w:bdr w:val="none" w:sz="0" w:space="0" w:color="auto" w:frame="1"/>
              </w:rPr>
              <w:t>B</w:t>
            </w:r>
            <w:r w:rsidR="008015DE" w:rsidRPr="00680461">
              <w:rPr>
                <w:rStyle w:val="Strong"/>
                <w:b w:val="0"/>
                <w:bdr w:val="none" w:sz="0" w:space="0" w:color="auto" w:frame="1"/>
              </w:rPr>
              <w:t xml:space="preserve">lack </w:t>
            </w:r>
            <w:r w:rsidRPr="00680461">
              <w:rPr>
                <w:rStyle w:val="Strong"/>
                <w:b w:val="0"/>
                <w:bdr w:val="none" w:sz="0" w:space="0" w:color="auto" w:frame="1"/>
              </w:rPr>
              <w:t>women in the educational system.</w:t>
            </w:r>
          </w:p>
          <w:p w14:paraId="60369220" w14:textId="77777777" w:rsidR="0085531D" w:rsidRPr="00705629" w:rsidRDefault="0085531D" w:rsidP="00144916">
            <w:pPr>
              <w:rPr>
                <w:rStyle w:val="Strong"/>
                <w:rFonts w:ascii="Times New Roman" w:hAnsi="Times New Roman" w:cs="Times New Roman"/>
                <w:b w:val="0"/>
                <w:bdr w:val="none" w:sz="0" w:space="0" w:color="auto" w:frame="1"/>
              </w:rPr>
            </w:pPr>
          </w:p>
          <w:p w14:paraId="60369221" w14:textId="77777777" w:rsidR="0085531D" w:rsidRPr="00705629" w:rsidRDefault="0085531D" w:rsidP="0085531D">
            <w:pPr>
              <w:pStyle w:val="ListParagraph"/>
              <w:numPr>
                <w:ilvl w:val="0"/>
                <w:numId w:val="4"/>
              </w:numPr>
              <w:spacing w:after="0"/>
              <w:ind w:left="360"/>
              <w:contextualSpacing/>
              <w:rPr>
                <w:rStyle w:val="Strong"/>
                <w:rFonts w:ascii="Times New Roman" w:hAnsi="Times New Roman" w:cs="Times New Roman"/>
                <w:bdr w:val="none" w:sz="0" w:space="0" w:color="auto" w:frame="1"/>
              </w:rPr>
            </w:pPr>
            <w:r w:rsidRPr="00705629">
              <w:rPr>
                <w:rStyle w:val="Strong"/>
                <w:rFonts w:ascii="Times New Roman" w:hAnsi="Times New Roman" w:cs="Times New Roman"/>
                <w:bdr w:val="none" w:sz="0" w:space="0" w:color="auto" w:frame="1"/>
              </w:rPr>
              <w:t>MCAT Social Institutions Flash Cards</w:t>
            </w:r>
          </w:p>
          <w:p w14:paraId="60369222" w14:textId="77777777" w:rsidR="0085531D" w:rsidRPr="00C06E6D" w:rsidRDefault="0085531D" w:rsidP="00144916">
            <w:pPr>
              <w:rPr>
                <w:rStyle w:val="Hyperlink"/>
                <w:rFonts w:ascii="Times New Roman" w:hAnsi="Times New Roman" w:cs="Times New Roman"/>
                <w:b/>
                <w:bCs/>
              </w:rPr>
            </w:pPr>
            <w:r>
              <w:rPr>
                <w:rStyle w:val="Hyperlink"/>
                <w:b/>
                <w:bCs/>
                <w:color w:val="auto"/>
              </w:rPr>
              <w:fldChar w:fldCharType="begin"/>
            </w:r>
            <w:r>
              <w:rPr>
                <w:rStyle w:val="Hyperlink"/>
                <w:rFonts w:ascii="Times New Roman" w:hAnsi="Times New Roman" w:cs="Times New Roman"/>
                <w:color w:val="auto"/>
              </w:rPr>
              <w:instrText xml:space="preserve"> HYPERLINK "https://quizlet.com/139758352/mcat-sociology-social-institutions-flash-cards/" </w:instrText>
            </w:r>
            <w:r>
              <w:rPr>
                <w:rStyle w:val="Hyperlink"/>
                <w:b/>
                <w:bCs/>
                <w:color w:val="auto"/>
              </w:rPr>
              <w:fldChar w:fldCharType="separate"/>
            </w:r>
            <w:r w:rsidRPr="00C06E6D">
              <w:rPr>
                <w:rStyle w:val="Hyperlink"/>
                <w:rFonts w:ascii="Times New Roman" w:hAnsi="Times New Roman" w:cs="Times New Roman"/>
              </w:rPr>
              <w:t>https://quizlet.com/139758352/mcat-sociology-social-institutions-flash-cards/</w:t>
            </w:r>
          </w:p>
          <w:p w14:paraId="60369223" w14:textId="77777777" w:rsidR="0085531D" w:rsidRPr="00705629" w:rsidRDefault="0085531D" w:rsidP="00144916">
            <w:pPr>
              <w:rPr>
                <w:rFonts w:ascii="Times New Roman" w:hAnsi="Times New Roman" w:cs="Times New Roman"/>
              </w:rPr>
            </w:pPr>
            <w:r>
              <w:rPr>
                <w:rStyle w:val="Hyperlink"/>
                <w:b/>
                <w:bCs/>
                <w:color w:val="auto"/>
              </w:rPr>
              <w:fldChar w:fldCharType="end"/>
            </w:r>
            <w:r w:rsidRPr="00705629">
              <w:rPr>
                <w:rFonts w:ascii="Times New Roman" w:hAnsi="Times New Roman" w:cs="Times New Roman"/>
              </w:rPr>
              <w:t>This series of flash cards allows students to review MCAT information around social institutions such as education, family, and religion.</w:t>
            </w:r>
          </w:p>
          <w:p w14:paraId="60369224" w14:textId="77777777" w:rsidR="0085531D" w:rsidRPr="00705629" w:rsidRDefault="0085531D" w:rsidP="00144916">
            <w:pPr>
              <w:rPr>
                <w:rFonts w:ascii="Times New Roman" w:hAnsi="Times New Roman" w:cs="Times New Roman"/>
              </w:rPr>
            </w:pPr>
          </w:p>
          <w:p w14:paraId="60369225" w14:textId="77777777" w:rsidR="0085531D" w:rsidRPr="00705629" w:rsidRDefault="0085531D" w:rsidP="0085531D">
            <w:pPr>
              <w:numPr>
                <w:ilvl w:val="0"/>
                <w:numId w:val="4"/>
              </w:numPr>
              <w:spacing w:after="0"/>
              <w:contextualSpacing/>
              <w:rPr>
                <w:rFonts w:ascii="Times New Roman" w:hAnsi="Times New Roman" w:cs="Times New Roman"/>
                <w:b/>
              </w:rPr>
            </w:pPr>
            <w:r w:rsidRPr="00705629">
              <w:rPr>
                <w:rFonts w:ascii="Times New Roman" w:hAnsi="Times New Roman" w:cs="Times New Roman"/>
                <w:b/>
              </w:rPr>
              <w:t>Sociological Theories</w:t>
            </w:r>
          </w:p>
          <w:p w14:paraId="60369226" w14:textId="77777777" w:rsidR="0085531D" w:rsidRPr="00C06E6D" w:rsidRDefault="0085531D" w:rsidP="00144916">
            <w:pPr>
              <w:rPr>
                <w:rStyle w:val="Hyperlink"/>
                <w:rFonts w:ascii="Times New Roman" w:hAnsi="Times New Roman" w:cs="Times New Roman"/>
                <w:b/>
              </w:rPr>
            </w:pPr>
            <w:r>
              <w:rPr>
                <w:b/>
              </w:rPr>
              <w:fldChar w:fldCharType="begin"/>
            </w:r>
            <w:r>
              <w:rPr>
                <w:rFonts w:ascii="Times New Roman" w:hAnsi="Times New Roman" w:cs="Times New Roman"/>
                <w:b/>
              </w:rPr>
              <w:instrText xml:space="preserve"> HYPERLINK "https://quizlet.com/9936274/sociological-theories-unit-1-flash-cards/" </w:instrText>
            </w:r>
            <w:r>
              <w:rPr>
                <w:b/>
              </w:rPr>
              <w:fldChar w:fldCharType="separate"/>
            </w:r>
            <w:r w:rsidRPr="00C06E6D">
              <w:rPr>
                <w:rStyle w:val="Hyperlink"/>
                <w:rFonts w:ascii="Times New Roman" w:hAnsi="Times New Roman" w:cs="Times New Roman"/>
              </w:rPr>
              <w:t>https://quizlet.com/9936274/sociological-theories-unit-1-flash-cards/</w:t>
            </w:r>
          </w:p>
          <w:p w14:paraId="60369227" w14:textId="77777777" w:rsidR="0085531D" w:rsidRPr="00705629" w:rsidRDefault="0085531D" w:rsidP="00144916">
            <w:pPr>
              <w:rPr>
                <w:rFonts w:ascii="Times New Roman" w:hAnsi="Times New Roman" w:cs="Times New Roman"/>
              </w:rPr>
            </w:pPr>
            <w:r>
              <w:rPr>
                <w:b/>
              </w:rPr>
              <w:fldChar w:fldCharType="end"/>
            </w:r>
            <w:r w:rsidRPr="00705629">
              <w:rPr>
                <w:rFonts w:ascii="Times New Roman" w:hAnsi="Times New Roman" w:cs="Times New Roman"/>
              </w:rPr>
              <w:t>This series of flash cards allows students to review functionalism, conflict, symbolic interactionism, and exchange theories.</w:t>
            </w:r>
          </w:p>
          <w:p w14:paraId="60369228" w14:textId="77777777" w:rsidR="0085531D" w:rsidRPr="00705629" w:rsidRDefault="0085531D" w:rsidP="00144916">
            <w:pPr>
              <w:rPr>
                <w:rFonts w:ascii="Times New Roman" w:eastAsia="Times New Roman" w:hAnsi="Times New Roman" w:cs="Times New Roman"/>
                <w:b/>
              </w:rPr>
            </w:pPr>
          </w:p>
        </w:tc>
      </w:tr>
    </w:tbl>
    <w:p w14:paraId="6036922A" w14:textId="77777777" w:rsidR="0085531D" w:rsidRDefault="0085531D" w:rsidP="0085531D"/>
    <w:p w14:paraId="6036922B" w14:textId="77777777" w:rsidR="0085531D" w:rsidRDefault="0085531D" w:rsidP="0085531D">
      <w:pPr>
        <w:rPr>
          <w:rFonts w:eastAsiaTheme="majorEastAsia"/>
          <w:b/>
          <w:bCs/>
          <w:sz w:val="28"/>
          <w:szCs w:val="28"/>
        </w:rPr>
      </w:pPr>
      <w:r>
        <w:br w:type="page"/>
      </w:r>
    </w:p>
    <w:p w14:paraId="6036922C" w14:textId="77777777" w:rsidR="0085531D" w:rsidRPr="00705629" w:rsidRDefault="0085531D" w:rsidP="0085531D">
      <w:pPr>
        <w:pStyle w:val="Heading1"/>
        <w:rPr>
          <w:sz w:val="22"/>
          <w:szCs w:val="22"/>
        </w:rPr>
      </w:pPr>
      <w:r w:rsidRPr="00705629">
        <w:lastRenderedPageBreak/>
        <w:t>Chapter 13: Religion and Society</w:t>
      </w:r>
    </w:p>
    <w:p w14:paraId="6036922D" w14:textId="77777777" w:rsidR="0085531D" w:rsidRPr="00705629" w:rsidRDefault="0085531D" w:rsidP="0085531D">
      <w:pPr>
        <w:spacing w:after="0"/>
      </w:pPr>
      <w:r w:rsidRPr="00705629">
        <w:t xml:space="preserve">Chapter 13 </w:t>
      </w:r>
      <w:r>
        <w:t xml:space="preserve">explores religion as a social institution. It covers different types of religious organizations, key characteristics of the world’s major religions, discusses the status and role of women in religion, discusses religious trends in the United States, and explores the relationship between religion and globalization. </w:t>
      </w:r>
      <w:r w:rsidRPr="00705629">
        <w:t>As such, Chapter 13 is most linked to MCAT Foundational Concept 9, Content Category 9A.</w:t>
      </w:r>
    </w:p>
    <w:p w14:paraId="6036922E" w14:textId="77777777" w:rsidR="0085531D" w:rsidRPr="00705629" w:rsidRDefault="0085531D" w:rsidP="0085531D">
      <w:pPr>
        <w:spacing w:after="0"/>
      </w:pPr>
    </w:p>
    <w:p w14:paraId="6036922F" w14:textId="77777777" w:rsidR="0085531D" w:rsidRDefault="0085531D" w:rsidP="0085531D">
      <w:pPr>
        <w:pStyle w:val="Heading2"/>
      </w:pPr>
      <w:r w:rsidRPr="00705629">
        <w:t>MCAT foundational Standards/Subtopics:</w:t>
      </w:r>
    </w:p>
    <w:tbl>
      <w:tblPr>
        <w:tblStyle w:val="TableGrid"/>
        <w:tblW w:w="0" w:type="auto"/>
        <w:tblInd w:w="720" w:type="dxa"/>
        <w:tblLook w:val="04A0" w:firstRow="1" w:lastRow="0" w:firstColumn="1" w:lastColumn="0" w:noHBand="0" w:noVBand="1"/>
      </w:tblPr>
      <w:tblGrid>
        <w:gridCol w:w="8270"/>
      </w:tblGrid>
      <w:tr w:rsidR="0085531D" w:rsidRPr="00705629" w14:paraId="60369236" w14:textId="77777777" w:rsidTr="00144916">
        <w:trPr>
          <w:trHeight w:val="1466"/>
        </w:trPr>
        <w:tc>
          <w:tcPr>
            <w:tcW w:w="8856" w:type="dxa"/>
          </w:tcPr>
          <w:p w14:paraId="60369230" w14:textId="77777777" w:rsidR="0085531D" w:rsidRPr="00705629" w:rsidRDefault="008D0B54" w:rsidP="00144916">
            <w:pPr>
              <w:shd w:val="clear" w:color="auto" w:fill="FFFFFF"/>
              <w:rPr>
                <w:rFonts w:ascii="Times New Roman" w:eastAsia="Times New Roman" w:hAnsi="Times New Roman" w:cs="Times New Roman"/>
              </w:rPr>
            </w:pPr>
            <w:hyperlink r:id="rId61" w:history="1">
              <w:r w:rsidR="0085531D" w:rsidRPr="00705629">
                <w:rPr>
                  <w:rFonts w:ascii="Times New Roman" w:eastAsia="Times New Roman" w:hAnsi="Times New Roman" w:cs="Times New Roman"/>
                </w:rPr>
                <w:t>Content Category 9A</w:t>
              </w:r>
            </w:hyperlink>
            <w:r w:rsidR="0085531D" w:rsidRPr="00705629">
              <w:rPr>
                <w:rFonts w:ascii="Times New Roman" w:eastAsia="Times New Roman" w:hAnsi="Times New Roman" w:cs="Times New Roman"/>
              </w:rPr>
              <w:t>: Understanding social structure</w:t>
            </w:r>
          </w:p>
          <w:p w14:paraId="60369231" w14:textId="77777777" w:rsidR="0085531D" w:rsidRPr="00705629" w:rsidRDefault="0085531D" w:rsidP="0085531D">
            <w:pPr>
              <w:numPr>
                <w:ilvl w:val="0"/>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b/>
              </w:rPr>
              <w:t>Social Institutions</w:t>
            </w:r>
          </w:p>
          <w:p w14:paraId="60369232" w14:textId="77777777" w:rsidR="0085531D" w:rsidRPr="00705629" w:rsidRDefault="0085531D" w:rsidP="0085531D">
            <w:pPr>
              <w:numPr>
                <w:ilvl w:val="0"/>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Religion</w:t>
            </w:r>
          </w:p>
          <w:p w14:paraId="60369233"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Religiosity</w:t>
            </w:r>
          </w:p>
          <w:p w14:paraId="60369234"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Types of religious organizations (churches, sects, cults)</w:t>
            </w:r>
          </w:p>
          <w:p w14:paraId="60369235"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Religion and social change (modernization, secularization, fundamentalism)</w:t>
            </w:r>
          </w:p>
        </w:tc>
      </w:tr>
    </w:tbl>
    <w:p w14:paraId="60369237" w14:textId="77777777" w:rsidR="0085531D" w:rsidRPr="00705629" w:rsidRDefault="0085531D" w:rsidP="0085531D">
      <w:pPr>
        <w:pStyle w:val="Heading2"/>
      </w:pPr>
      <w:r>
        <w:t>F</w:t>
      </w:r>
      <w:r w:rsidRPr="00705629">
        <w:t>or Further Research and Exploration:</w:t>
      </w:r>
    </w:p>
    <w:tbl>
      <w:tblPr>
        <w:tblStyle w:val="TableGrid"/>
        <w:tblW w:w="0" w:type="auto"/>
        <w:tblInd w:w="360" w:type="dxa"/>
        <w:tblLook w:val="04A0" w:firstRow="1" w:lastRow="0" w:firstColumn="1" w:lastColumn="0" w:noHBand="0" w:noVBand="1"/>
      </w:tblPr>
      <w:tblGrid>
        <w:gridCol w:w="8630"/>
      </w:tblGrid>
      <w:tr w:rsidR="0085531D" w:rsidRPr="00705629" w14:paraId="60369243" w14:textId="77777777" w:rsidTr="00144916">
        <w:trPr>
          <w:trHeight w:val="3662"/>
        </w:trPr>
        <w:tc>
          <w:tcPr>
            <w:tcW w:w="9216" w:type="dxa"/>
          </w:tcPr>
          <w:p w14:paraId="60369238" w14:textId="77777777" w:rsidR="0085531D" w:rsidRPr="00705629" w:rsidRDefault="0085531D" w:rsidP="0085531D">
            <w:pPr>
              <w:pStyle w:val="ListParagraph"/>
              <w:numPr>
                <w:ilvl w:val="0"/>
                <w:numId w:val="4"/>
              </w:numPr>
              <w:spacing w:after="0"/>
              <w:ind w:left="360"/>
              <w:contextualSpacing/>
              <w:rPr>
                <w:rFonts w:ascii="Times New Roman" w:eastAsia="Times New Roman" w:hAnsi="Times New Roman" w:cs="Times New Roman"/>
                <w:b/>
              </w:rPr>
            </w:pPr>
            <w:r w:rsidRPr="00705629">
              <w:rPr>
                <w:rFonts w:ascii="Times New Roman" w:hAnsi="Times New Roman" w:cs="Times New Roman"/>
                <w:b/>
              </w:rPr>
              <w:t>Social Institutions: Education, Family, and Religion</w:t>
            </w:r>
          </w:p>
          <w:p w14:paraId="60369239" w14:textId="77777777" w:rsidR="0085531D" w:rsidRPr="007F50D5" w:rsidRDefault="0085531D" w:rsidP="00144916">
            <w:pPr>
              <w:rPr>
                <w:rStyle w:val="Hyperlink"/>
                <w:rFonts w:ascii="Times New Roman" w:eastAsia="Calibri" w:hAnsi="Times New Roman" w:cs="Times New Roman"/>
                <w:b/>
              </w:rPr>
            </w:pPr>
            <w:r>
              <w:rPr>
                <w:rFonts w:eastAsia="Calibri"/>
                <w:b/>
              </w:rPr>
              <w:fldChar w:fldCharType="begin"/>
            </w:r>
            <w:r>
              <w:rPr>
                <w:rFonts w:ascii="Times New Roman" w:eastAsia="Calibri" w:hAnsi="Times New Roman" w:cs="Times New Roman"/>
                <w:b/>
              </w:rPr>
              <w:instrText xml:space="preserve"> HYPERLINK "https://www.khanacademy.org/video/institutions-education-family-religion" </w:instrText>
            </w:r>
            <w:r>
              <w:rPr>
                <w:rFonts w:eastAsia="Calibri"/>
                <w:b/>
              </w:rPr>
              <w:fldChar w:fldCharType="separate"/>
            </w:r>
            <w:r w:rsidRPr="007F50D5">
              <w:rPr>
                <w:rStyle w:val="Hyperlink"/>
                <w:rFonts w:ascii="Times New Roman" w:eastAsia="Calibri" w:hAnsi="Times New Roman" w:cs="Times New Roman"/>
              </w:rPr>
              <w:t>https://www.khanacademy.org/video/institutions-education-family-religion</w:t>
            </w:r>
          </w:p>
          <w:p w14:paraId="6036923A" w14:textId="77777777" w:rsidR="0085531D" w:rsidRPr="007F50D5" w:rsidRDefault="0085531D" w:rsidP="00144916">
            <w:pPr>
              <w:rPr>
                <w:rFonts w:ascii="Times New Roman" w:hAnsi="Times New Roman" w:cs="Times New Roman"/>
              </w:rPr>
            </w:pPr>
            <w:r>
              <w:rPr>
                <w:rFonts w:eastAsia="Calibri"/>
                <w:b/>
              </w:rPr>
              <w:fldChar w:fldCharType="end"/>
            </w:r>
            <w:r w:rsidRPr="007F50D5">
              <w:rPr>
                <w:rFonts w:ascii="Times New Roman" w:hAnsi="Times New Roman" w:cs="Times New Roman"/>
              </w:rPr>
              <w:t xml:space="preserve">A collaboration between </w:t>
            </w:r>
            <w:r w:rsidR="001C6403">
              <w:rPr>
                <w:rFonts w:ascii="Times New Roman" w:hAnsi="Times New Roman" w:cs="Times New Roman"/>
              </w:rPr>
              <w:t>the Association of American Medical Colleges</w:t>
            </w:r>
            <w:r w:rsidRPr="007F50D5">
              <w:rPr>
                <w:rFonts w:ascii="Times New Roman" w:hAnsi="Times New Roman" w:cs="Times New Roman"/>
              </w:rPr>
              <w:t xml:space="preserve"> and Khan University, t</w:t>
            </w:r>
            <w:r w:rsidRPr="007F50D5">
              <w:rPr>
                <w:rFonts w:ascii="Times New Roman" w:eastAsia="Times New Roman" w:hAnsi="Times New Roman" w:cs="Times New Roman"/>
              </w:rPr>
              <w:t xml:space="preserve">his </w:t>
            </w:r>
            <w:r w:rsidR="006368F3">
              <w:rPr>
                <w:rFonts w:ascii="Times New Roman" w:eastAsia="Times New Roman" w:hAnsi="Times New Roman" w:cs="Times New Roman"/>
              </w:rPr>
              <w:t>6-</w:t>
            </w:r>
            <w:r w:rsidRPr="007F50D5">
              <w:rPr>
                <w:rFonts w:ascii="Times New Roman" w:eastAsia="Times New Roman" w:hAnsi="Times New Roman" w:cs="Times New Roman"/>
              </w:rPr>
              <w:t>min video provides a brief overview of religion as a social institution addressing churches, sects, and cults, and secularization.</w:t>
            </w:r>
          </w:p>
          <w:p w14:paraId="6036923B" w14:textId="77777777" w:rsidR="0085531D" w:rsidRPr="00705629" w:rsidRDefault="0085531D" w:rsidP="00144916">
            <w:pPr>
              <w:rPr>
                <w:rFonts w:ascii="Times New Roman" w:hAnsi="Times New Roman" w:cs="Times New Roman"/>
              </w:rPr>
            </w:pPr>
          </w:p>
          <w:p w14:paraId="6036923C" w14:textId="77777777" w:rsidR="0085531D" w:rsidRPr="00705629" w:rsidRDefault="0085531D" w:rsidP="0085531D">
            <w:pPr>
              <w:pStyle w:val="ListParagraph"/>
              <w:numPr>
                <w:ilvl w:val="0"/>
                <w:numId w:val="4"/>
              </w:numPr>
              <w:spacing w:after="0"/>
              <w:ind w:left="360"/>
              <w:contextualSpacing/>
              <w:rPr>
                <w:rFonts w:ascii="Times New Roman" w:hAnsi="Times New Roman" w:cs="Times New Roman"/>
                <w:b/>
              </w:rPr>
            </w:pPr>
            <w:r w:rsidRPr="00705629">
              <w:rPr>
                <w:rFonts w:ascii="Times New Roman" w:hAnsi="Times New Roman" w:cs="Times New Roman"/>
                <w:b/>
              </w:rPr>
              <w:t xml:space="preserve">The Factors Driving </w:t>
            </w:r>
            <w:r w:rsidR="006368F3">
              <w:rPr>
                <w:rFonts w:ascii="Times New Roman" w:hAnsi="Times New Roman" w:cs="Times New Roman"/>
                <w:b/>
              </w:rPr>
              <w:t>t</w:t>
            </w:r>
            <w:r w:rsidR="006368F3" w:rsidRPr="00705629">
              <w:rPr>
                <w:rFonts w:ascii="Times New Roman" w:hAnsi="Times New Roman" w:cs="Times New Roman"/>
                <w:b/>
              </w:rPr>
              <w:t xml:space="preserve">he </w:t>
            </w:r>
            <w:r w:rsidRPr="00705629">
              <w:rPr>
                <w:rFonts w:ascii="Times New Roman" w:hAnsi="Times New Roman" w:cs="Times New Roman"/>
                <w:b/>
              </w:rPr>
              <w:t xml:space="preserve">Growth of Religious </w:t>
            </w:r>
            <w:r w:rsidR="006368F3">
              <w:rPr>
                <w:rFonts w:ascii="Times New Roman" w:hAnsi="Times New Roman" w:cs="Times New Roman"/>
                <w:b/>
              </w:rPr>
              <w:t>“</w:t>
            </w:r>
            <w:r w:rsidRPr="00705629">
              <w:rPr>
                <w:rFonts w:ascii="Times New Roman" w:hAnsi="Times New Roman" w:cs="Times New Roman"/>
                <w:b/>
              </w:rPr>
              <w:t>Nones</w:t>
            </w:r>
            <w:r w:rsidR="006368F3">
              <w:rPr>
                <w:rFonts w:ascii="Times New Roman" w:hAnsi="Times New Roman" w:cs="Times New Roman"/>
                <w:b/>
              </w:rPr>
              <w:t>”</w:t>
            </w:r>
            <w:r w:rsidRPr="00705629">
              <w:rPr>
                <w:rFonts w:ascii="Times New Roman" w:hAnsi="Times New Roman" w:cs="Times New Roman"/>
                <w:b/>
              </w:rPr>
              <w:t xml:space="preserve"> </w:t>
            </w:r>
            <w:r w:rsidR="006368F3">
              <w:rPr>
                <w:rFonts w:ascii="Times New Roman" w:hAnsi="Times New Roman" w:cs="Times New Roman"/>
                <w:b/>
              </w:rPr>
              <w:t>i</w:t>
            </w:r>
            <w:r w:rsidRPr="00705629">
              <w:rPr>
                <w:rFonts w:ascii="Times New Roman" w:hAnsi="Times New Roman" w:cs="Times New Roman"/>
                <w:b/>
              </w:rPr>
              <w:t xml:space="preserve">n </w:t>
            </w:r>
            <w:r w:rsidR="006368F3">
              <w:rPr>
                <w:rFonts w:ascii="Times New Roman" w:hAnsi="Times New Roman" w:cs="Times New Roman"/>
                <w:b/>
              </w:rPr>
              <w:t>t</w:t>
            </w:r>
            <w:r w:rsidRPr="00705629">
              <w:rPr>
                <w:rFonts w:ascii="Times New Roman" w:hAnsi="Times New Roman" w:cs="Times New Roman"/>
                <w:b/>
              </w:rPr>
              <w:t>he U</w:t>
            </w:r>
            <w:r w:rsidR="006368F3">
              <w:rPr>
                <w:rFonts w:ascii="Times New Roman" w:hAnsi="Times New Roman" w:cs="Times New Roman"/>
                <w:b/>
              </w:rPr>
              <w:t xml:space="preserve">nited </w:t>
            </w:r>
            <w:r w:rsidRPr="00705629">
              <w:rPr>
                <w:rFonts w:ascii="Times New Roman" w:hAnsi="Times New Roman" w:cs="Times New Roman"/>
                <w:b/>
              </w:rPr>
              <w:t>S</w:t>
            </w:r>
            <w:r w:rsidR="006368F3">
              <w:rPr>
                <w:rFonts w:ascii="Times New Roman" w:hAnsi="Times New Roman" w:cs="Times New Roman"/>
                <w:b/>
              </w:rPr>
              <w:t>tates</w:t>
            </w:r>
          </w:p>
          <w:p w14:paraId="6036923D" w14:textId="77777777" w:rsidR="0085531D" w:rsidRPr="007F50D5" w:rsidRDefault="0085531D" w:rsidP="00144916">
            <w:pPr>
              <w:rPr>
                <w:rStyle w:val="Hyperlink"/>
                <w:rFonts w:ascii="Times New Roman" w:hAnsi="Times New Roman" w:cs="Times New Roman"/>
                <w:b/>
              </w:rPr>
            </w:pPr>
            <w:r w:rsidRPr="007F50D5">
              <w:rPr>
                <w:b/>
              </w:rPr>
              <w:fldChar w:fldCharType="begin"/>
            </w:r>
            <w:r w:rsidRPr="007F50D5">
              <w:rPr>
                <w:rFonts w:ascii="Times New Roman" w:hAnsi="Times New Roman" w:cs="Times New Roman"/>
                <w:b/>
              </w:rPr>
              <w:instrText xml:space="preserve"> HYPERLINK "http://www.pewresearch.org/fact-tank/2016/09/14/the-factors-driving-the-growth-of-religious-nones-in-the-u-s/" </w:instrText>
            </w:r>
            <w:r w:rsidRPr="007F50D5">
              <w:rPr>
                <w:b/>
              </w:rPr>
              <w:fldChar w:fldCharType="separate"/>
            </w:r>
            <w:r w:rsidRPr="007F50D5">
              <w:rPr>
                <w:rStyle w:val="Hyperlink"/>
                <w:rFonts w:ascii="Times New Roman" w:hAnsi="Times New Roman" w:cs="Times New Roman"/>
              </w:rPr>
              <w:t>http://www.pewresearch.org/fact-tank/2016/09/14/the-factors-driving-the-growth-of-religious-nones-in-the-u-s/</w:t>
            </w:r>
          </w:p>
          <w:p w14:paraId="6036923E" w14:textId="77777777" w:rsidR="0085531D" w:rsidRPr="007F50D5" w:rsidRDefault="0085531D" w:rsidP="00144916">
            <w:pPr>
              <w:rPr>
                <w:rFonts w:ascii="Times New Roman" w:hAnsi="Times New Roman" w:cs="Times New Roman"/>
              </w:rPr>
            </w:pPr>
            <w:r w:rsidRPr="007F50D5">
              <w:rPr>
                <w:b/>
              </w:rPr>
              <w:fldChar w:fldCharType="end"/>
            </w:r>
            <w:r w:rsidRPr="007F50D5">
              <w:rPr>
                <w:rFonts w:ascii="Times New Roman" w:hAnsi="Times New Roman" w:cs="Times New Roman"/>
              </w:rPr>
              <w:t>This Pew Research article examines the social change of religious identification (the growth of “nones”) in the U</w:t>
            </w:r>
            <w:r w:rsidR="006368F3">
              <w:rPr>
                <w:rFonts w:ascii="Times New Roman" w:hAnsi="Times New Roman" w:cs="Times New Roman"/>
              </w:rPr>
              <w:t xml:space="preserve">nited </w:t>
            </w:r>
            <w:r w:rsidRPr="007F50D5">
              <w:rPr>
                <w:rFonts w:ascii="Times New Roman" w:hAnsi="Times New Roman" w:cs="Times New Roman"/>
              </w:rPr>
              <w:t>S</w:t>
            </w:r>
            <w:r w:rsidR="006368F3">
              <w:rPr>
                <w:rFonts w:ascii="Times New Roman" w:hAnsi="Times New Roman" w:cs="Times New Roman"/>
              </w:rPr>
              <w:t>tates</w:t>
            </w:r>
            <w:r w:rsidRPr="007F50D5">
              <w:rPr>
                <w:rFonts w:ascii="Times New Roman" w:hAnsi="Times New Roman" w:cs="Times New Roman"/>
              </w:rPr>
              <w:t>.</w:t>
            </w:r>
          </w:p>
          <w:p w14:paraId="6036923F" w14:textId="77777777" w:rsidR="0085531D" w:rsidRPr="00705629" w:rsidRDefault="0085531D" w:rsidP="00144916">
            <w:pPr>
              <w:rPr>
                <w:rFonts w:ascii="Times New Roman" w:hAnsi="Times New Roman" w:cs="Times New Roman"/>
              </w:rPr>
            </w:pPr>
          </w:p>
          <w:p w14:paraId="60369240" w14:textId="77777777" w:rsidR="0085531D" w:rsidRPr="00705629" w:rsidRDefault="0085531D" w:rsidP="0085531D">
            <w:pPr>
              <w:pStyle w:val="ListParagraph"/>
              <w:numPr>
                <w:ilvl w:val="0"/>
                <w:numId w:val="4"/>
              </w:numPr>
              <w:spacing w:after="0"/>
              <w:ind w:left="360"/>
              <w:contextualSpacing/>
              <w:rPr>
                <w:rStyle w:val="Strong"/>
                <w:rFonts w:ascii="Times New Roman" w:hAnsi="Times New Roman" w:cs="Times New Roman"/>
                <w:bdr w:val="none" w:sz="0" w:space="0" w:color="auto" w:frame="1"/>
              </w:rPr>
            </w:pPr>
            <w:r w:rsidRPr="00705629">
              <w:rPr>
                <w:rStyle w:val="Strong"/>
                <w:rFonts w:ascii="Times New Roman" w:hAnsi="Times New Roman" w:cs="Times New Roman"/>
                <w:bdr w:val="none" w:sz="0" w:space="0" w:color="auto" w:frame="1"/>
              </w:rPr>
              <w:t>MCAT Social Institutions Flash Cards</w:t>
            </w:r>
          </w:p>
          <w:p w14:paraId="60369241" w14:textId="77777777" w:rsidR="0085531D" w:rsidRPr="007F50D5" w:rsidRDefault="0085531D" w:rsidP="00144916">
            <w:pPr>
              <w:rPr>
                <w:rStyle w:val="Hyperlink"/>
                <w:rFonts w:ascii="Times New Roman" w:hAnsi="Times New Roman" w:cs="Times New Roman"/>
                <w:b/>
                <w:bCs/>
              </w:rPr>
            </w:pPr>
            <w:r>
              <w:rPr>
                <w:rStyle w:val="Hyperlink"/>
                <w:b/>
                <w:bCs/>
                <w:color w:val="auto"/>
              </w:rPr>
              <w:fldChar w:fldCharType="begin"/>
            </w:r>
            <w:r>
              <w:rPr>
                <w:rStyle w:val="Hyperlink"/>
                <w:rFonts w:ascii="Times New Roman" w:hAnsi="Times New Roman" w:cs="Times New Roman"/>
                <w:color w:val="auto"/>
              </w:rPr>
              <w:instrText xml:space="preserve"> HYPERLINK "https://quizlet.com/139758352/mcat-sociology-social-institutions-flash-cards/" </w:instrText>
            </w:r>
            <w:r>
              <w:rPr>
                <w:rStyle w:val="Hyperlink"/>
                <w:b/>
                <w:bCs/>
                <w:color w:val="auto"/>
              </w:rPr>
              <w:fldChar w:fldCharType="separate"/>
            </w:r>
            <w:r w:rsidRPr="007F50D5">
              <w:rPr>
                <w:rStyle w:val="Hyperlink"/>
                <w:rFonts w:ascii="Times New Roman" w:hAnsi="Times New Roman" w:cs="Times New Roman"/>
              </w:rPr>
              <w:t>https://quizlet.com/139758352/mcat-sociology-social-institutions-flash-cards/</w:t>
            </w:r>
          </w:p>
          <w:p w14:paraId="60369242" w14:textId="77777777" w:rsidR="0085531D" w:rsidRPr="00705629" w:rsidRDefault="0085531D" w:rsidP="00144916">
            <w:pPr>
              <w:rPr>
                <w:rFonts w:ascii="Times New Roman" w:eastAsia="Times New Roman" w:hAnsi="Times New Roman" w:cs="Times New Roman"/>
                <w:b/>
              </w:rPr>
            </w:pPr>
            <w:r>
              <w:rPr>
                <w:rStyle w:val="Hyperlink"/>
                <w:b/>
                <w:bCs/>
                <w:color w:val="auto"/>
              </w:rPr>
              <w:fldChar w:fldCharType="end"/>
            </w:r>
            <w:r w:rsidRPr="00705629">
              <w:rPr>
                <w:rFonts w:ascii="Times New Roman" w:hAnsi="Times New Roman" w:cs="Times New Roman"/>
              </w:rPr>
              <w:t>This series of flash cards allows students to review MCAT information around social institutions such as education, family, and religion.</w:t>
            </w:r>
          </w:p>
        </w:tc>
      </w:tr>
    </w:tbl>
    <w:p w14:paraId="60369244" w14:textId="77777777" w:rsidR="0085531D" w:rsidRPr="00705629" w:rsidRDefault="0085531D" w:rsidP="0085531D">
      <w:pPr>
        <w:spacing w:after="0"/>
      </w:pPr>
    </w:p>
    <w:p w14:paraId="60369245" w14:textId="77777777" w:rsidR="0085531D" w:rsidRPr="00705629" w:rsidRDefault="0085531D" w:rsidP="0085531D">
      <w:pPr>
        <w:rPr>
          <w:rFonts w:eastAsiaTheme="majorEastAsia"/>
          <w:b/>
          <w:bCs/>
        </w:rPr>
      </w:pPr>
      <w:r w:rsidRPr="00705629">
        <w:br w:type="page"/>
      </w:r>
    </w:p>
    <w:p w14:paraId="60369246" w14:textId="77777777" w:rsidR="0085531D" w:rsidRPr="00705629" w:rsidRDefault="0085531D" w:rsidP="0085531D">
      <w:pPr>
        <w:pStyle w:val="Heading1"/>
      </w:pPr>
      <w:r w:rsidRPr="00705629">
        <w:lastRenderedPageBreak/>
        <w:t>Chapter 14: The State, War, and Terror</w:t>
      </w:r>
    </w:p>
    <w:p w14:paraId="60369247" w14:textId="77777777" w:rsidR="0085531D" w:rsidRPr="00705629" w:rsidRDefault="0085531D" w:rsidP="0085531D">
      <w:pPr>
        <w:widowControl w:val="0"/>
        <w:suppressAutoHyphens/>
        <w:autoSpaceDE w:val="0"/>
        <w:autoSpaceDN w:val="0"/>
        <w:adjustRightInd w:val="0"/>
        <w:spacing w:after="0"/>
        <w:textAlignment w:val="center"/>
      </w:pPr>
      <w:r w:rsidRPr="00705629">
        <w:t xml:space="preserve">Chapter 14 begins with a discussion of the creation of new nations, specifically South Sudan. </w:t>
      </w:r>
      <w:r>
        <w:t xml:space="preserve">It </w:t>
      </w:r>
      <w:r w:rsidRPr="00705629">
        <w:t xml:space="preserve">addresses </w:t>
      </w:r>
      <w:r w:rsidRPr="00705629">
        <w:rPr>
          <w:szCs w:val="21"/>
        </w:rPr>
        <w:t>power and the modern nation-state as well as theoretical perspectives on state power, its exercise, and its beneficiaries. It also covers types of authority and forms of governance in the modern world with an examination of the U.S. political system. It discusses war and society and an analysis of war from the functionalist and conflict perspectives</w:t>
      </w:r>
      <w:r w:rsidRPr="00705629">
        <w:t xml:space="preserve"> and </w:t>
      </w:r>
      <w:r w:rsidRPr="00705629">
        <w:rPr>
          <w:szCs w:val="21"/>
        </w:rPr>
        <w:t xml:space="preserve">terrorism and defining who is a terrorist. </w:t>
      </w:r>
      <w:r w:rsidRPr="00705629">
        <w:t xml:space="preserve">As such, it is primarily linked to </w:t>
      </w:r>
      <w:hyperlink r:id="rId62" w:history="1">
        <w:r w:rsidRPr="00705629">
          <w:t>Foundational Concept 9</w:t>
        </w:r>
      </w:hyperlink>
      <w:r w:rsidRPr="00705629">
        <w:t xml:space="preserve">, </w:t>
      </w:r>
      <w:hyperlink r:id="rId63" w:history="1">
        <w:r w:rsidRPr="00705629">
          <w:t>Content Categories 9A</w:t>
        </w:r>
      </w:hyperlink>
      <w:r w:rsidRPr="00705629">
        <w:t xml:space="preserve"> and </w:t>
      </w:r>
      <w:r>
        <w:t>B</w:t>
      </w:r>
      <w:r w:rsidRPr="00705629">
        <w:t>.</w:t>
      </w:r>
    </w:p>
    <w:p w14:paraId="60369248" w14:textId="77777777" w:rsidR="0085531D" w:rsidRPr="00705629" w:rsidRDefault="0085531D" w:rsidP="0085531D">
      <w:pPr>
        <w:pStyle w:val="Heading2"/>
        <w:spacing w:before="0"/>
        <w:rPr>
          <w:rFonts w:cs="Times New Roman"/>
          <w:color w:val="auto"/>
          <w:sz w:val="28"/>
          <w:szCs w:val="28"/>
        </w:rPr>
      </w:pPr>
    </w:p>
    <w:p w14:paraId="60369249" w14:textId="77777777" w:rsidR="0085531D" w:rsidRPr="00705629" w:rsidRDefault="0085531D" w:rsidP="0085531D">
      <w:pPr>
        <w:pStyle w:val="Heading2"/>
      </w:pPr>
      <w:r w:rsidRPr="00705629">
        <w:t>MCAT foundational Standards/Subtopics:</w:t>
      </w:r>
    </w:p>
    <w:tbl>
      <w:tblPr>
        <w:tblStyle w:val="TableGrid"/>
        <w:tblW w:w="0" w:type="auto"/>
        <w:tblInd w:w="-342" w:type="dxa"/>
        <w:tblLook w:val="04A0" w:firstRow="1" w:lastRow="0" w:firstColumn="1" w:lastColumn="0" w:noHBand="0" w:noVBand="1"/>
      </w:tblPr>
      <w:tblGrid>
        <w:gridCol w:w="8640"/>
      </w:tblGrid>
      <w:tr w:rsidR="0085531D" w:rsidRPr="00705629" w14:paraId="60369256" w14:textId="77777777" w:rsidTr="00144916">
        <w:trPr>
          <w:trHeight w:val="3320"/>
        </w:trPr>
        <w:tc>
          <w:tcPr>
            <w:tcW w:w="8640" w:type="dxa"/>
          </w:tcPr>
          <w:p w14:paraId="6036924A" w14:textId="77777777" w:rsidR="0085531D" w:rsidRPr="00705629" w:rsidRDefault="008D0B54" w:rsidP="00144916">
            <w:pPr>
              <w:shd w:val="clear" w:color="auto" w:fill="FFFFFF"/>
              <w:rPr>
                <w:rFonts w:ascii="Times New Roman" w:eastAsia="Times New Roman" w:hAnsi="Times New Roman" w:cs="Times New Roman"/>
              </w:rPr>
            </w:pPr>
            <w:hyperlink r:id="rId64" w:history="1">
              <w:r w:rsidR="0085531D" w:rsidRPr="00705629">
                <w:rPr>
                  <w:rFonts w:ascii="Times New Roman" w:eastAsia="Times New Roman" w:hAnsi="Times New Roman" w:cs="Times New Roman"/>
                </w:rPr>
                <w:t>Content Category 9A</w:t>
              </w:r>
            </w:hyperlink>
            <w:r w:rsidR="0085531D" w:rsidRPr="00705629">
              <w:rPr>
                <w:rFonts w:ascii="Times New Roman" w:eastAsia="Times New Roman" w:hAnsi="Times New Roman" w:cs="Times New Roman"/>
              </w:rPr>
              <w:t>: Understanding social structure</w:t>
            </w:r>
          </w:p>
          <w:p w14:paraId="6036924B" w14:textId="77777777" w:rsidR="0085531D" w:rsidRPr="00705629" w:rsidRDefault="0085531D" w:rsidP="0085531D">
            <w:pPr>
              <w:numPr>
                <w:ilvl w:val="0"/>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b/>
              </w:rPr>
              <w:t>Social Institutions</w:t>
            </w:r>
          </w:p>
          <w:p w14:paraId="6036924C" w14:textId="77777777" w:rsidR="0085531D" w:rsidRPr="00705629" w:rsidRDefault="0085531D" w:rsidP="0085531D">
            <w:pPr>
              <w:numPr>
                <w:ilvl w:val="0"/>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Government and economy</w:t>
            </w:r>
          </w:p>
          <w:p w14:paraId="6036924D"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Power and authority</w:t>
            </w:r>
          </w:p>
          <w:p w14:paraId="6036924E"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Comparative economic and political systems</w:t>
            </w:r>
          </w:p>
          <w:p w14:paraId="6036924F"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Division of labor</w:t>
            </w:r>
          </w:p>
          <w:p w14:paraId="60369250" w14:textId="77777777" w:rsidR="0085531D" w:rsidRPr="00705629" w:rsidRDefault="008D0B54" w:rsidP="00144916">
            <w:pPr>
              <w:shd w:val="clear" w:color="auto" w:fill="FFFFFF"/>
              <w:rPr>
                <w:rFonts w:ascii="Times New Roman" w:eastAsia="Times New Roman" w:hAnsi="Times New Roman" w:cs="Times New Roman"/>
              </w:rPr>
            </w:pPr>
            <w:hyperlink r:id="rId65" w:history="1">
              <w:r w:rsidR="0085531D" w:rsidRPr="00705629">
                <w:rPr>
                  <w:rFonts w:ascii="Times New Roman" w:eastAsia="Times New Roman" w:hAnsi="Times New Roman" w:cs="Times New Roman"/>
                </w:rPr>
                <w:t>Content Category 9B</w:t>
              </w:r>
            </w:hyperlink>
            <w:r w:rsidR="0085531D" w:rsidRPr="00705629">
              <w:rPr>
                <w:rFonts w:ascii="Times New Roman" w:eastAsia="Times New Roman" w:hAnsi="Times New Roman" w:cs="Times New Roman"/>
              </w:rPr>
              <w:t>: Demographic characteristics and processes</w:t>
            </w:r>
          </w:p>
          <w:p w14:paraId="60369251" w14:textId="77777777" w:rsidR="0085531D" w:rsidRPr="00705629" w:rsidRDefault="0085531D" w:rsidP="0085531D">
            <w:pPr>
              <w:numPr>
                <w:ilvl w:val="1"/>
                <w:numId w:val="3"/>
              </w:numPr>
              <w:shd w:val="clear" w:color="auto" w:fill="FFFFFF"/>
              <w:tabs>
                <w:tab w:val="num" w:pos="1440"/>
              </w:tabs>
              <w:spacing w:after="0"/>
              <w:ind w:left="1440"/>
              <w:rPr>
                <w:rFonts w:ascii="Times New Roman" w:eastAsia="Times New Roman" w:hAnsi="Times New Roman" w:cs="Times New Roman"/>
                <w:b/>
              </w:rPr>
            </w:pPr>
            <w:r w:rsidRPr="00705629">
              <w:rPr>
                <w:rFonts w:ascii="Times New Roman" w:eastAsia="Times New Roman" w:hAnsi="Times New Roman" w:cs="Times New Roman"/>
                <w:b/>
              </w:rPr>
              <w:t>Demographic Shifts and Social Change</w:t>
            </w:r>
          </w:p>
          <w:p w14:paraId="60369252" w14:textId="77777777" w:rsidR="0085531D" w:rsidRPr="00705629" w:rsidRDefault="0085531D" w:rsidP="0085531D">
            <w:pPr>
              <w:numPr>
                <w:ilvl w:val="1"/>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Globalization</w:t>
            </w:r>
          </w:p>
          <w:p w14:paraId="60369253"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Factors contributing to globalization (communication technology, economic interdependence)</w:t>
            </w:r>
          </w:p>
          <w:p w14:paraId="60369254"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Perspectives on globalization</w:t>
            </w:r>
          </w:p>
          <w:p w14:paraId="60369255"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 xml:space="preserve">Social changes in globalization (civil unrest, terrorism) </w:t>
            </w:r>
          </w:p>
        </w:tc>
      </w:tr>
    </w:tbl>
    <w:p w14:paraId="60369257" w14:textId="77777777" w:rsidR="0085531D" w:rsidRPr="00705629" w:rsidRDefault="0085531D" w:rsidP="0085531D">
      <w:pPr>
        <w:pStyle w:val="Heading2"/>
      </w:pPr>
      <w:r w:rsidRPr="00705629">
        <w:t>For Further Research and Exploration:</w:t>
      </w:r>
    </w:p>
    <w:tbl>
      <w:tblPr>
        <w:tblStyle w:val="TableGrid"/>
        <w:tblW w:w="0" w:type="auto"/>
        <w:tblInd w:w="-612" w:type="dxa"/>
        <w:tblLook w:val="04A0" w:firstRow="1" w:lastRow="0" w:firstColumn="1" w:lastColumn="0" w:noHBand="0" w:noVBand="1"/>
      </w:tblPr>
      <w:tblGrid>
        <w:gridCol w:w="9602"/>
      </w:tblGrid>
      <w:tr w:rsidR="0085531D" w:rsidRPr="00705629" w14:paraId="6036925C" w14:textId="77777777" w:rsidTr="00144916">
        <w:trPr>
          <w:trHeight w:val="1285"/>
        </w:trPr>
        <w:tc>
          <w:tcPr>
            <w:tcW w:w="10188" w:type="dxa"/>
          </w:tcPr>
          <w:p w14:paraId="60369258" w14:textId="77777777" w:rsidR="0085531D" w:rsidRPr="00705629" w:rsidRDefault="0085531D" w:rsidP="0085531D">
            <w:pPr>
              <w:pStyle w:val="ListParagraph"/>
              <w:numPr>
                <w:ilvl w:val="0"/>
                <w:numId w:val="4"/>
              </w:numPr>
              <w:spacing w:after="0"/>
              <w:ind w:left="360"/>
              <w:contextualSpacing/>
              <w:rPr>
                <w:rFonts w:ascii="Times New Roman" w:eastAsia="Times New Roman" w:hAnsi="Times New Roman" w:cs="Times New Roman"/>
                <w:b/>
              </w:rPr>
            </w:pPr>
            <w:r w:rsidRPr="00705629">
              <w:rPr>
                <w:rFonts w:ascii="Times New Roman" w:hAnsi="Times New Roman" w:cs="Times New Roman"/>
                <w:b/>
              </w:rPr>
              <w:t>Social Institutions: Government, Economy, and Health and Medicine</w:t>
            </w:r>
          </w:p>
          <w:p w14:paraId="60369259" w14:textId="77777777" w:rsidR="0085531D" w:rsidRPr="007F50D5" w:rsidRDefault="0085531D" w:rsidP="00144916">
            <w:pPr>
              <w:pStyle w:val="ListParagraph"/>
              <w:ind w:left="0"/>
              <w:rPr>
                <w:rStyle w:val="Hyperlink"/>
                <w:rFonts w:ascii="Times New Roman" w:eastAsia="Times New Roman" w:hAnsi="Times New Roman" w:cs="Times New Roman"/>
                <w:b/>
              </w:rPr>
            </w:pPr>
            <w:r>
              <w:rPr>
                <w:b/>
              </w:rPr>
              <w:fldChar w:fldCharType="begin"/>
            </w:r>
            <w:r>
              <w:rPr>
                <w:rFonts w:ascii="Times New Roman" w:hAnsi="Times New Roman" w:cs="Times New Roman"/>
                <w:b/>
              </w:rPr>
              <w:instrText xml:space="preserve"> HYPERLINK "https://www.khanacademy.org/video/institutions-government-economy-and-health-and-medicine" </w:instrText>
            </w:r>
            <w:r>
              <w:rPr>
                <w:b/>
              </w:rPr>
              <w:fldChar w:fldCharType="separate"/>
            </w:r>
            <w:r w:rsidRPr="007F50D5">
              <w:rPr>
                <w:rStyle w:val="Hyperlink"/>
                <w:rFonts w:ascii="Times New Roman" w:hAnsi="Times New Roman" w:cs="Times New Roman"/>
              </w:rPr>
              <w:t>https://www.khanacademy.org/video/institutions-government-economy-and-health-and-medicine</w:t>
            </w:r>
          </w:p>
          <w:p w14:paraId="6036925A" w14:textId="77777777" w:rsidR="0085531D" w:rsidRPr="00705629" w:rsidRDefault="0085531D" w:rsidP="00144916">
            <w:pPr>
              <w:rPr>
                <w:rFonts w:ascii="Times New Roman" w:hAnsi="Times New Roman" w:cs="Times New Roman"/>
              </w:rPr>
            </w:pPr>
            <w:r>
              <w:rPr>
                <w:rFonts w:eastAsia="Calibri"/>
                <w:b/>
              </w:rPr>
              <w:fldChar w:fldCharType="end"/>
            </w:r>
            <w:r>
              <w:rPr>
                <w:rFonts w:ascii="Times New Roman" w:hAnsi="Times New Roman" w:cs="Times New Roman"/>
              </w:rPr>
              <w:t>A</w:t>
            </w:r>
            <w:r w:rsidRPr="00705629">
              <w:rPr>
                <w:rFonts w:ascii="Times New Roman" w:hAnsi="Times New Roman" w:cs="Times New Roman"/>
              </w:rPr>
              <w:t xml:space="preserve"> collaboration between </w:t>
            </w:r>
            <w:r w:rsidR="001C6403">
              <w:rPr>
                <w:rFonts w:ascii="Times New Roman" w:hAnsi="Times New Roman" w:cs="Times New Roman"/>
              </w:rPr>
              <w:t>the Association of American Medical Colleges</w:t>
            </w:r>
            <w:r>
              <w:rPr>
                <w:rFonts w:ascii="Times New Roman" w:hAnsi="Times New Roman" w:cs="Times New Roman"/>
              </w:rPr>
              <w:t xml:space="preserve"> and Khan University, </w:t>
            </w:r>
            <w:r>
              <w:rPr>
                <w:rFonts w:ascii="Times New Roman" w:eastAsia="Times New Roman" w:hAnsi="Times New Roman" w:cs="Times New Roman"/>
              </w:rPr>
              <w:t>t</w:t>
            </w:r>
            <w:r w:rsidRPr="00705629">
              <w:rPr>
                <w:rFonts w:ascii="Times New Roman" w:eastAsia="Times New Roman" w:hAnsi="Times New Roman" w:cs="Times New Roman"/>
              </w:rPr>
              <w:t xml:space="preserve">his </w:t>
            </w:r>
            <w:r w:rsidR="00353C80">
              <w:rPr>
                <w:rFonts w:ascii="Times New Roman" w:eastAsia="Times New Roman" w:hAnsi="Times New Roman" w:cs="Times New Roman"/>
              </w:rPr>
              <w:t>5-</w:t>
            </w:r>
            <w:r w:rsidRPr="00705629">
              <w:rPr>
                <w:rFonts w:ascii="Times New Roman" w:eastAsia="Times New Roman" w:hAnsi="Times New Roman" w:cs="Times New Roman"/>
              </w:rPr>
              <w:t xml:space="preserve">min video provides a brief overview of government and economy as a social institution. It also briefly addresses term division of labor. </w:t>
            </w:r>
          </w:p>
          <w:p w14:paraId="6036925B" w14:textId="77777777" w:rsidR="0085531D" w:rsidRPr="00705629" w:rsidRDefault="0085531D" w:rsidP="00144916">
            <w:pPr>
              <w:rPr>
                <w:rFonts w:ascii="Times New Roman" w:eastAsia="Times New Roman" w:hAnsi="Times New Roman" w:cs="Times New Roman"/>
                <w:b/>
              </w:rPr>
            </w:pPr>
          </w:p>
        </w:tc>
      </w:tr>
    </w:tbl>
    <w:p w14:paraId="6036925D" w14:textId="77777777" w:rsidR="0085531D" w:rsidRPr="00705629" w:rsidRDefault="0085531D" w:rsidP="0085531D"/>
    <w:p w14:paraId="6036925E" w14:textId="77777777" w:rsidR="0085531D" w:rsidRPr="00705629" w:rsidRDefault="0085531D" w:rsidP="0085531D">
      <w:pPr>
        <w:rPr>
          <w:rFonts w:eastAsiaTheme="majorEastAsia"/>
          <w:b/>
          <w:bCs/>
        </w:rPr>
      </w:pPr>
      <w:r w:rsidRPr="00705629">
        <w:br w:type="page"/>
      </w:r>
    </w:p>
    <w:p w14:paraId="6036925F" w14:textId="77777777" w:rsidR="0085531D" w:rsidRPr="00705629" w:rsidRDefault="0085531D" w:rsidP="0085531D">
      <w:pPr>
        <w:pStyle w:val="Heading1"/>
      </w:pPr>
      <w:r w:rsidRPr="00705629">
        <w:lastRenderedPageBreak/>
        <w:t>Chapter 15: Work, Consumption, and the Economy</w:t>
      </w:r>
    </w:p>
    <w:p w14:paraId="60369260" w14:textId="77777777" w:rsidR="0085531D" w:rsidRPr="007F50D5" w:rsidRDefault="0085531D" w:rsidP="00680461">
      <w:r w:rsidRPr="007F50D5">
        <w:t>Chapter 15 opens with a vignette about job automation</w:t>
      </w:r>
      <w:r>
        <w:t xml:space="preserve">. </w:t>
      </w:r>
      <w:r w:rsidRPr="007F50D5">
        <w:t>It then explores key issues of economic sociology</w:t>
      </w:r>
      <w:r>
        <w:t xml:space="preserve">. </w:t>
      </w:r>
      <w:r w:rsidRPr="007F50D5">
        <w:t>It examines the three great economic revolu</w:t>
      </w:r>
      <w:r>
        <w:t xml:space="preserve">tions, capitalism, </w:t>
      </w:r>
      <w:r w:rsidRPr="007F50D5">
        <w:t>communism</w:t>
      </w:r>
      <w:r>
        <w:t>,</w:t>
      </w:r>
      <w:r w:rsidRPr="007F50D5">
        <w:t xml:space="preserve"> </w:t>
      </w:r>
      <w:r>
        <w:t xml:space="preserve">formal economies, and informal economies. </w:t>
      </w:r>
      <w:r w:rsidRPr="007F50D5">
        <w:t xml:space="preserve">It also addresses </w:t>
      </w:r>
      <w:r>
        <w:t xml:space="preserve">consumption, </w:t>
      </w:r>
      <w:r w:rsidRPr="007F50D5">
        <w:t>hyperconsumption, and debt</w:t>
      </w:r>
      <w:r>
        <w:t xml:space="preserve">. </w:t>
      </w:r>
      <w:r w:rsidRPr="007F50D5">
        <w:t>Chapter 15 addresses the soci</w:t>
      </w:r>
      <w:r>
        <w:t>al structure of the economy and therefore</w:t>
      </w:r>
      <w:r w:rsidRPr="007F50D5">
        <w:t xml:space="preserve"> is indirectly linked to MCAT Foundational Concept 9, Content Category 9A.  Chapter 15 also addresses the future of work and the evolution of job automation and artificial intelligence </w:t>
      </w:r>
      <w:r>
        <w:t xml:space="preserve">and therefore </w:t>
      </w:r>
      <w:r w:rsidRPr="007F50D5">
        <w:t>is indirectly linked to Content Category 9B.</w:t>
      </w:r>
    </w:p>
    <w:p w14:paraId="60369261" w14:textId="77777777" w:rsidR="00680461" w:rsidRDefault="00680461" w:rsidP="0085531D">
      <w:pPr>
        <w:pStyle w:val="Heading2"/>
      </w:pPr>
    </w:p>
    <w:p w14:paraId="60369262" w14:textId="77777777" w:rsidR="0085531D" w:rsidRPr="00705629" w:rsidRDefault="0085531D" w:rsidP="0085531D">
      <w:pPr>
        <w:pStyle w:val="Heading2"/>
      </w:pPr>
      <w:r w:rsidRPr="00705629">
        <w:t>MCAT foundational Standards/Subtopics:</w:t>
      </w:r>
    </w:p>
    <w:tbl>
      <w:tblPr>
        <w:tblStyle w:val="TableGrid"/>
        <w:tblW w:w="0" w:type="auto"/>
        <w:tblInd w:w="18" w:type="dxa"/>
        <w:tblLook w:val="04A0" w:firstRow="1" w:lastRow="0" w:firstColumn="1" w:lastColumn="0" w:noHBand="0" w:noVBand="1"/>
      </w:tblPr>
      <w:tblGrid>
        <w:gridCol w:w="8972"/>
      </w:tblGrid>
      <w:tr w:rsidR="0085531D" w:rsidRPr="00705629" w14:paraId="60369269" w14:textId="77777777" w:rsidTr="00144916">
        <w:trPr>
          <w:trHeight w:val="1982"/>
        </w:trPr>
        <w:tc>
          <w:tcPr>
            <w:tcW w:w="9558" w:type="dxa"/>
          </w:tcPr>
          <w:p w14:paraId="60369263" w14:textId="77777777" w:rsidR="0085531D" w:rsidRPr="00705629" w:rsidRDefault="008D0B54" w:rsidP="00144916">
            <w:pPr>
              <w:widowControl w:val="0"/>
              <w:suppressAutoHyphens/>
              <w:autoSpaceDE w:val="0"/>
              <w:autoSpaceDN w:val="0"/>
              <w:adjustRightInd w:val="0"/>
              <w:textAlignment w:val="center"/>
              <w:rPr>
                <w:rFonts w:ascii="Times New Roman" w:eastAsia="Times New Roman" w:hAnsi="Times New Roman" w:cs="Times New Roman"/>
                <w:szCs w:val="21"/>
              </w:rPr>
            </w:pPr>
            <w:hyperlink r:id="rId66" w:history="1">
              <w:r w:rsidR="0085531D" w:rsidRPr="00680461">
                <w:rPr>
                  <w:rStyle w:val="Hyperlink"/>
                  <w:color w:val="auto"/>
                  <w:szCs w:val="21"/>
                  <w:u w:val="none"/>
                </w:rPr>
                <w:t>Content Category 9A</w:t>
              </w:r>
            </w:hyperlink>
            <w:r w:rsidR="0085531D" w:rsidRPr="00705629">
              <w:rPr>
                <w:rFonts w:ascii="Times New Roman" w:eastAsia="Times New Roman" w:hAnsi="Times New Roman" w:cs="Times New Roman"/>
                <w:szCs w:val="21"/>
              </w:rPr>
              <w:t>: Understanding social structure</w:t>
            </w:r>
          </w:p>
          <w:p w14:paraId="60369264" w14:textId="77777777" w:rsidR="0085531D" w:rsidRPr="00705629" w:rsidRDefault="0085531D" w:rsidP="0085531D">
            <w:pPr>
              <w:widowControl w:val="0"/>
              <w:numPr>
                <w:ilvl w:val="0"/>
                <w:numId w:val="3"/>
              </w:numPr>
              <w:tabs>
                <w:tab w:val="num" w:pos="720"/>
              </w:tabs>
              <w:suppressAutoHyphens/>
              <w:autoSpaceDE w:val="0"/>
              <w:autoSpaceDN w:val="0"/>
              <w:adjustRightInd w:val="0"/>
              <w:spacing w:after="0"/>
              <w:textAlignment w:val="center"/>
              <w:rPr>
                <w:rFonts w:ascii="Times New Roman" w:eastAsia="Times New Roman" w:hAnsi="Times New Roman" w:cs="Times New Roman"/>
                <w:szCs w:val="21"/>
              </w:rPr>
            </w:pPr>
            <w:r w:rsidRPr="00705629">
              <w:rPr>
                <w:rFonts w:ascii="Times New Roman" w:eastAsia="Times New Roman" w:hAnsi="Times New Roman" w:cs="Times New Roman"/>
                <w:b/>
                <w:szCs w:val="21"/>
              </w:rPr>
              <w:t>Social Institutions</w:t>
            </w:r>
          </w:p>
          <w:p w14:paraId="60369265" w14:textId="77777777" w:rsidR="0085531D" w:rsidRPr="00705629" w:rsidRDefault="008D0B54" w:rsidP="00144916">
            <w:pPr>
              <w:widowControl w:val="0"/>
              <w:suppressAutoHyphens/>
              <w:autoSpaceDE w:val="0"/>
              <w:autoSpaceDN w:val="0"/>
              <w:adjustRightInd w:val="0"/>
              <w:textAlignment w:val="center"/>
              <w:rPr>
                <w:rFonts w:ascii="Times New Roman" w:eastAsia="Times New Roman" w:hAnsi="Times New Roman" w:cs="Times New Roman"/>
                <w:szCs w:val="21"/>
              </w:rPr>
            </w:pPr>
            <w:hyperlink r:id="rId67" w:history="1">
              <w:r w:rsidR="0085531D" w:rsidRPr="00680461">
                <w:rPr>
                  <w:rStyle w:val="Hyperlink"/>
                  <w:color w:val="auto"/>
                  <w:szCs w:val="21"/>
                  <w:u w:val="none"/>
                </w:rPr>
                <w:t>Content Category 9B</w:t>
              </w:r>
            </w:hyperlink>
            <w:r w:rsidR="0085531D" w:rsidRPr="00705629">
              <w:rPr>
                <w:rFonts w:ascii="Times New Roman" w:eastAsia="Times New Roman" w:hAnsi="Times New Roman" w:cs="Times New Roman"/>
                <w:szCs w:val="21"/>
              </w:rPr>
              <w:t>: Demographic characteristics and processes</w:t>
            </w:r>
          </w:p>
          <w:p w14:paraId="60369266" w14:textId="77777777" w:rsidR="0085531D" w:rsidRPr="00705629" w:rsidRDefault="0085531D" w:rsidP="0085531D">
            <w:pPr>
              <w:widowControl w:val="0"/>
              <w:numPr>
                <w:ilvl w:val="1"/>
                <w:numId w:val="3"/>
              </w:numPr>
              <w:suppressAutoHyphens/>
              <w:autoSpaceDE w:val="0"/>
              <w:autoSpaceDN w:val="0"/>
              <w:adjustRightInd w:val="0"/>
              <w:spacing w:after="0"/>
              <w:textAlignment w:val="center"/>
              <w:rPr>
                <w:rFonts w:ascii="Times New Roman" w:eastAsia="Times New Roman" w:hAnsi="Times New Roman" w:cs="Times New Roman"/>
                <w:b/>
                <w:szCs w:val="21"/>
              </w:rPr>
            </w:pPr>
            <w:r w:rsidRPr="00705629">
              <w:rPr>
                <w:rFonts w:ascii="Times New Roman" w:eastAsia="Times New Roman" w:hAnsi="Times New Roman" w:cs="Times New Roman"/>
                <w:b/>
                <w:szCs w:val="21"/>
              </w:rPr>
              <w:t>Demographic Shifts and Social Change</w:t>
            </w:r>
          </w:p>
          <w:p w14:paraId="60369267" w14:textId="77777777" w:rsidR="0085531D" w:rsidRPr="00705629" w:rsidRDefault="0085531D" w:rsidP="0085531D">
            <w:pPr>
              <w:widowControl w:val="0"/>
              <w:numPr>
                <w:ilvl w:val="1"/>
                <w:numId w:val="3"/>
              </w:numPr>
              <w:suppressAutoHyphens/>
              <w:autoSpaceDE w:val="0"/>
              <w:autoSpaceDN w:val="0"/>
              <w:adjustRightInd w:val="0"/>
              <w:spacing w:after="0"/>
              <w:textAlignment w:val="center"/>
              <w:rPr>
                <w:rFonts w:ascii="Times New Roman" w:eastAsia="Times New Roman" w:hAnsi="Times New Roman" w:cs="Times New Roman"/>
                <w:b/>
                <w:szCs w:val="21"/>
              </w:rPr>
            </w:pPr>
            <w:r w:rsidRPr="00705629">
              <w:rPr>
                <w:rFonts w:ascii="Times New Roman" w:eastAsia="Times New Roman" w:hAnsi="Times New Roman" w:cs="Times New Roman"/>
                <w:szCs w:val="21"/>
              </w:rPr>
              <w:t>Globalization</w:t>
            </w:r>
          </w:p>
          <w:p w14:paraId="60369268" w14:textId="77777777" w:rsidR="0085531D" w:rsidRPr="00705629" w:rsidRDefault="0085531D" w:rsidP="0085531D">
            <w:pPr>
              <w:widowControl w:val="0"/>
              <w:numPr>
                <w:ilvl w:val="2"/>
                <w:numId w:val="3"/>
              </w:numPr>
              <w:suppressAutoHyphens/>
              <w:autoSpaceDE w:val="0"/>
              <w:autoSpaceDN w:val="0"/>
              <w:adjustRightInd w:val="0"/>
              <w:spacing w:after="0"/>
              <w:textAlignment w:val="center"/>
              <w:rPr>
                <w:rFonts w:ascii="Times New Roman" w:eastAsia="Times New Roman" w:hAnsi="Times New Roman" w:cs="Times New Roman"/>
                <w:szCs w:val="21"/>
              </w:rPr>
            </w:pPr>
            <w:r w:rsidRPr="00705629">
              <w:rPr>
                <w:rFonts w:ascii="Times New Roman" w:eastAsia="Times New Roman" w:hAnsi="Times New Roman" w:cs="Times New Roman"/>
                <w:szCs w:val="21"/>
              </w:rPr>
              <w:t xml:space="preserve">Factors contributing to globalization (communication technology, economic interdependence) </w:t>
            </w:r>
          </w:p>
        </w:tc>
      </w:tr>
    </w:tbl>
    <w:p w14:paraId="6036926A" w14:textId="77777777" w:rsidR="0085531D" w:rsidRPr="00705629" w:rsidRDefault="0085531D" w:rsidP="0085531D">
      <w:pPr>
        <w:pStyle w:val="Heading2"/>
      </w:pPr>
      <w:r w:rsidRPr="00705629">
        <w:t>For Further Research and Exploration:</w:t>
      </w:r>
    </w:p>
    <w:tbl>
      <w:tblPr>
        <w:tblStyle w:val="TableGrid"/>
        <w:tblW w:w="0" w:type="auto"/>
        <w:tblInd w:w="-162" w:type="dxa"/>
        <w:tblLook w:val="04A0" w:firstRow="1" w:lastRow="0" w:firstColumn="1" w:lastColumn="0" w:noHBand="0" w:noVBand="1"/>
      </w:tblPr>
      <w:tblGrid>
        <w:gridCol w:w="9152"/>
      </w:tblGrid>
      <w:tr w:rsidR="0085531D" w:rsidRPr="00705629" w14:paraId="60369276" w14:textId="77777777" w:rsidTr="00144916">
        <w:trPr>
          <w:trHeight w:val="4850"/>
        </w:trPr>
        <w:tc>
          <w:tcPr>
            <w:tcW w:w="9738" w:type="dxa"/>
          </w:tcPr>
          <w:p w14:paraId="6036926B" w14:textId="77777777" w:rsidR="0085531D" w:rsidRPr="00705629" w:rsidRDefault="0085531D" w:rsidP="0085531D">
            <w:pPr>
              <w:pStyle w:val="NormalWeb"/>
              <w:numPr>
                <w:ilvl w:val="0"/>
                <w:numId w:val="11"/>
              </w:numPr>
              <w:spacing w:before="0" w:beforeAutospacing="0" w:after="0" w:afterAutospacing="0"/>
              <w:rPr>
                <w:b/>
                <w:sz w:val="22"/>
                <w:szCs w:val="22"/>
              </w:rPr>
            </w:pPr>
            <w:r>
              <w:rPr>
                <w:b/>
                <w:sz w:val="22"/>
                <w:szCs w:val="22"/>
              </w:rPr>
              <w:t xml:space="preserve">TED Talk: As Work Gets More Complex, </w:t>
            </w:r>
            <w:r w:rsidR="00B21E93">
              <w:rPr>
                <w:b/>
                <w:sz w:val="22"/>
                <w:szCs w:val="22"/>
              </w:rPr>
              <w:t xml:space="preserve">Six </w:t>
            </w:r>
            <w:r>
              <w:rPr>
                <w:b/>
                <w:sz w:val="22"/>
                <w:szCs w:val="22"/>
              </w:rPr>
              <w:t>Rules to Simplify (Yves Morieux at TED@BCG)</w:t>
            </w:r>
          </w:p>
          <w:p w14:paraId="6036926C" w14:textId="77777777" w:rsidR="0085531D" w:rsidRPr="007F50D5" w:rsidRDefault="008D0B54" w:rsidP="00144916">
            <w:pPr>
              <w:rPr>
                <w:rFonts w:ascii="Times New Roman" w:hAnsi="Times New Roman" w:cs="Times New Roman"/>
                <w:b/>
                <w:bCs/>
              </w:rPr>
            </w:pPr>
            <w:hyperlink r:id="rId68" w:history="1">
              <w:r w:rsidR="0085531D" w:rsidRPr="007F50D5">
                <w:rPr>
                  <w:rStyle w:val="Hyperlink"/>
                  <w:rFonts w:ascii="Times New Roman" w:hAnsi="Times New Roman" w:cs="Times New Roman"/>
                </w:rPr>
                <w:t>https://www.ted.com/talks/yves_morieux_as_work_gets_more_complex_6_rules_to_simplify/discussion</w:t>
              </w:r>
            </w:hyperlink>
          </w:p>
          <w:p w14:paraId="6036926D" w14:textId="77777777" w:rsidR="0085531D" w:rsidRPr="007F50D5" w:rsidRDefault="0085531D" w:rsidP="00144916">
            <w:pPr>
              <w:rPr>
                <w:rFonts w:ascii="Times New Roman" w:hAnsi="Times New Roman" w:cs="Times New Roman"/>
              </w:rPr>
            </w:pPr>
            <w:r w:rsidRPr="007F50D5">
              <w:rPr>
                <w:rFonts w:ascii="Times New Roman" w:hAnsi="Times New Roman" w:cs="Times New Roman"/>
              </w:rPr>
              <w:t xml:space="preserve">In this </w:t>
            </w:r>
            <w:r w:rsidR="00B21E93">
              <w:rPr>
                <w:rFonts w:ascii="Times New Roman" w:hAnsi="Times New Roman" w:cs="Times New Roman"/>
              </w:rPr>
              <w:t>10-</w:t>
            </w:r>
            <w:r w:rsidRPr="007F50D5">
              <w:rPr>
                <w:rFonts w:ascii="Times New Roman" w:hAnsi="Times New Roman" w:cs="Times New Roman"/>
              </w:rPr>
              <w:t>min talk, Morieux discusses why some people feel miserable and disengaged at work. Today’s businesses are increasingly and dizzyingly complex places where traditional pillars of management are obsolete. The speaker offers six rules of simplicity starting with “Understand What Your Colleagues Actually Do.”</w:t>
            </w:r>
          </w:p>
          <w:p w14:paraId="6036926E" w14:textId="77777777" w:rsidR="0085531D" w:rsidRPr="00705629" w:rsidRDefault="0085531D" w:rsidP="00144916">
            <w:pPr>
              <w:pStyle w:val="NormalWeb"/>
              <w:spacing w:before="0" w:beforeAutospacing="0" w:after="0" w:afterAutospacing="0"/>
              <w:rPr>
                <w:sz w:val="22"/>
                <w:szCs w:val="22"/>
              </w:rPr>
            </w:pPr>
          </w:p>
          <w:p w14:paraId="6036926F" w14:textId="77777777" w:rsidR="0085531D" w:rsidRDefault="0085531D" w:rsidP="0085531D">
            <w:pPr>
              <w:pStyle w:val="ListParagraph"/>
              <w:numPr>
                <w:ilvl w:val="0"/>
                <w:numId w:val="9"/>
              </w:numPr>
              <w:spacing w:after="0"/>
              <w:contextualSpacing/>
              <w:rPr>
                <w:rFonts w:ascii="Times New Roman" w:hAnsi="Times New Roman" w:cs="Times New Roman"/>
                <w:b/>
              </w:rPr>
            </w:pPr>
            <w:r>
              <w:rPr>
                <w:rFonts w:ascii="Times New Roman" w:hAnsi="Times New Roman" w:cs="Times New Roman"/>
                <w:b/>
              </w:rPr>
              <w:t>Class Status Helps Men More Than Women in Elite Jobs</w:t>
            </w:r>
          </w:p>
          <w:p w14:paraId="60369270" w14:textId="77777777" w:rsidR="0085531D" w:rsidRPr="007F50D5" w:rsidRDefault="008D0B54" w:rsidP="00144916">
            <w:pPr>
              <w:rPr>
                <w:rFonts w:ascii="Times New Roman" w:eastAsia="Calibri" w:hAnsi="Times New Roman" w:cs="Times New Roman"/>
                <w:b/>
              </w:rPr>
            </w:pPr>
            <w:hyperlink r:id="rId69" w:history="1">
              <w:r w:rsidR="0085531D" w:rsidRPr="007F50D5">
                <w:rPr>
                  <w:rStyle w:val="Hyperlink"/>
                  <w:rFonts w:ascii="Times New Roman" w:eastAsia="Calibri" w:hAnsi="Times New Roman" w:cs="Times New Roman"/>
                </w:rPr>
                <w:t>https://thesocietypages.org/discoveries/2017/03/28/class-status-helps-men-more-than-women-in-elite-jobs/</w:t>
              </w:r>
            </w:hyperlink>
          </w:p>
          <w:p w14:paraId="60369271" w14:textId="77777777" w:rsidR="0085531D" w:rsidRPr="007F50D5" w:rsidRDefault="0085531D" w:rsidP="00144916">
            <w:pPr>
              <w:rPr>
                <w:rFonts w:ascii="Times New Roman" w:eastAsia="Calibri" w:hAnsi="Times New Roman" w:cs="Times New Roman"/>
              </w:rPr>
            </w:pPr>
            <w:r w:rsidRPr="007F50D5">
              <w:rPr>
                <w:rFonts w:ascii="Times New Roman" w:eastAsia="Calibri" w:hAnsi="Times New Roman" w:cs="Times New Roman"/>
              </w:rPr>
              <w:t xml:space="preserve">This </w:t>
            </w:r>
            <w:r w:rsidRPr="007F50D5">
              <w:rPr>
                <w:rFonts w:ascii="Times New Roman" w:eastAsia="Calibri" w:hAnsi="Times New Roman" w:cs="Times New Roman"/>
                <w:i/>
              </w:rPr>
              <w:t xml:space="preserve">Society Pages </w:t>
            </w:r>
            <w:r w:rsidRPr="007F50D5">
              <w:rPr>
                <w:rFonts w:ascii="Times New Roman" w:eastAsia="Calibri" w:hAnsi="Times New Roman" w:cs="Times New Roman"/>
              </w:rPr>
              <w:t>piece uses an experimental audit to examine how class status influences employment likelihoods above and beyond educational credentials.</w:t>
            </w:r>
          </w:p>
          <w:p w14:paraId="60369272" w14:textId="77777777" w:rsidR="0085531D" w:rsidRPr="00784C05" w:rsidRDefault="0085531D" w:rsidP="00144916">
            <w:pPr>
              <w:rPr>
                <w:rFonts w:ascii="Times New Roman" w:eastAsia="Calibri" w:hAnsi="Times New Roman" w:cs="Times New Roman"/>
              </w:rPr>
            </w:pPr>
          </w:p>
          <w:p w14:paraId="60369273" w14:textId="77777777" w:rsidR="0085531D" w:rsidRPr="00705629" w:rsidRDefault="0085531D" w:rsidP="0085531D">
            <w:pPr>
              <w:pStyle w:val="ListParagraph"/>
              <w:numPr>
                <w:ilvl w:val="0"/>
                <w:numId w:val="9"/>
              </w:numPr>
              <w:spacing w:after="0"/>
              <w:contextualSpacing/>
              <w:rPr>
                <w:rFonts w:ascii="Times New Roman" w:hAnsi="Times New Roman" w:cs="Times New Roman"/>
                <w:b/>
              </w:rPr>
            </w:pPr>
            <w:r>
              <w:rPr>
                <w:rFonts w:ascii="Times New Roman" w:hAnsi="Times New Roman" w:cs="Times New Roman"/>
                <w:b/>
              </w:rPr>
              <w:t>Race, Criminal Background, and Employment</w:t>
            </w:r>
          </w:p>
          <w:p w14:paraId="60369274" w14:textId="77777777" w:rsidR="0085531D" w:rsidRPr="007F50D5" w:rsidRDefault="008D0B54" w:rsidP="00144916">
            <w:pPr>
              <w:ind w:left="360"/>
              <w:rPr>
                <w:rFonts w:ascii="Times New Roman" w:hAnsi="Times New Roman" w:cs="Times New Roman"/>
                <w:b/>
              </w:rPr>
            </w:pPr>
            <w:hyperlink r:id="rId70" w:history="1">
              <w:r w:rsidR="0085531D" w:rsidRPr="007F50D5">
                <w:rPr>
                  <w:rStyle w:val="Hyperlink"/>
                  <w:rFonts w:ascii="Times New Roman" w:hAnsi="Times New Roman" w:cs="Times New Roman"/>
                </w:rPr>
                <w:t>https://thesocietypages.org/socimages/2015/04/03/race-criminal-background-and-employment/</w:t>
              </w:r>
            </w:hyperlink>
          </w:p>
          <w:p w14:paraId="60369275" w14:textId="77777777" w:rsidR="0085531D" w:rsidRPr="007F50D5" w:rsidRDefault="0085531D">
            <w:pPr>
              <w:rPr>
                <w:rFonts w:ascii="Times New Roman" w:eastAsia="Calibri" w:hAnsi="Times New Roman" w:cs="Times New Roman"/>
              </w:rPr>
            </w:pPr>
            <w:r w:rsidRPr="007F50D5">
              <w:rPr>
                <w:rFonts w:ascii="Times New Roman" w:eastAsia="Calibri" w:hAnsi="Times New Roman" w:cs="Times New Roman"/>
              </w:rPr>
              <w:t xml:space="preserve">This </w:t>
            </w:r>
            <w:r w:rsidRPr="007F50D5">
              <w:rPr>
                <w:rFonts w:ascii="Times New Roman" w:hAnsi="Times New Roman" w:cs="Times New Roman"/>
                <w:i/>
              </w:rPr>
              <w:t xml:space="preserve">Sociological Images </w:t>
            </w:r>
            <w:r w:rsidRPr="007F50D5">
              <w:rPr>
                <w:rFonts w:ascii="Times New Roman" w:hAnsi="Times New Roman" w:cs="Times New Roman"/>
              </w:rPr>
              <w:t>piece considers the likelihood that having a criminal record will negatively affect the opportunity for being considered for a job. The result</w:t>
            </w:r>
            <w:r>
              <w:rPr>
                <w:rFonts w:ascii="Times New Roman" w:hAnsi="Times New Roman" w:cs="Times New Roman"/>
              </w:rPr>
              <w:t>s</w:t>
            </w:r>
            <w:r w:rsidRPr="007F50D5">
              <w:rPr>
                <w:rFonts w:ascii="Times New Roman" w:hAnsi="Times New Roman" w:cs="Times New Roman"/>
              </w:rPr>
              <w:t xml:space="preserve"> indicate that this is difficult, but nonviolent drug offenses have a higher likelihood of callbacks.</w:t>
            </w:r>
          </w:p>
        </w:tc>
      </w:tr>
    </w:tbl>
    <w:p w14:paraId="60369279" w14:textId="65B9C025" w:rsidR="0085531D" w:rsidRPr="00EF6295" w:rsidRDefault="0085531D" w:rsidP="0085531D">
      <w:pPr>
        <w:pStyle w:val="Heading1"/>
      </w:pPr>
      <w:r w:rsidRPr="00680461">
        <w:lastRenderedPageBreak/>
        <w:t>Chapter 16: Health and Medicine</w:t>
      </w:r>
    </w:p>
    <w:p w14:paraId="6036927A" w14:textId="77777777" w:rsidR="0085531D" w:rsidRPr="00705629" w:rsidRDefault="0085531D" w:rsidP="0085531D">
      <w:pPr>
        <w:shd w:val="clear" w:color="auto" w:fill="FFFFFF"/>
        <w:spacing w:after="0"/>
      </w:pPr>
      <w:r w:rsidRPr="00705629">
        <w:t>Chapter</w:t>
      </w:r>
      <w:r>
        <w:t xml:space="preserve"> </w:t>
      </w:r>
      <w:r w:rsidRPr="00705629">
        <w:t>16</w:t>
      </w:r>
      <w:r>
        <w:t xml:space="preserve"> begins with a vignette about opioid addiction</w:t>
      </w:r>
      <w:r w:rsidRPr="00705629">
        <w:t xml:space="preserve">. This chapter goes on to introduce key concepts and terms associated with the study of health and </w:t>
      </w:r>
      <w:r>
        <w:t xml:space="preserve">health care including mortality, </w:t>
      </w:r>
      <w:r w:rsidRPr="00705629">
        <w:t>morbidity</w:t>
      </w:r>
      <w:r>
        <w:t>,</w:t>
      </w:r>
      <w:r w:rsidRPr="00705629">
        <w:t xml:space="preserve"> and social epidemiology. It distinguishes health from medicine, looks at </w:t>
      </w:r>
      <w:r>
        <w:t xml:space="preserve">the </w:t>
      </w:r>
      <w:r w:rsidRPr="00705629">
        <w:t>social construction of health and illness</w:t>
      </w:r>
      <w:r>
        <w:t>, and introduces</w:t>
      </w:r>
      <w:r w:rsidRPr="00705629">
        <w:t xml:space="preserve"> the concept of the sick role. As such, it is connected to foundational MCAT Concept 9 Content Categories 9 A and 9 B.</w:t>
      </w:r>
    </w:p>
    <w:p w14:paraId="6036927B" w14:textId="77777777" w:rsidR="0085531D" w:rsidRPr="00705629" w:rsidRDefault="0085531D" w:rsidP="0085531D">
      <w:pPr>
        <w:shd w:val="clear" w:color="auto" w:fill="FFFFFF"/>
        <w:spacing w:after="0"/>
      </w:pPr>
    </w:p>
    <w:p w14:paraId="6036927C" w14:textId="77777777" w:rsidR="0085531D" w:rsidRPr="00705629" w:rsidRDefault="0085531D" w:rsidP="0085531D">
      <w:pPr>
        <w:shd w:val="clear" w:color="auto" w:fill="FFFFFF"/>
        <w:spacing w:after="0"/>
      </w:pPr>
      <w:r w:rsidRPr="00705629">
        <w:t>Chapter</w:t>
      </w:r>
      <w:r>
        <w:t xml:space="preserve"> 16</w:t>
      </w:r>
      <w:r w:rsidRPr="00705629">
        <w:t xml:space="preserve"> also highlights sociological issues related to public health, including tobacco use, obesity, and opioid addiction. It discusses environmental racism in Flint. It discusses the sociology of HIV/AIDS, a global health challenge, and considers global issues of health and their sociological roots. As such, </w:t>
      </w:r>
      <w:r w:rsidRPr="00762D83">
        <w:t xml:space="preserve">it </w:t>
      </w:r>
      <w:r w:rsidR="00413D7E" w:rsidRPr="00762D83">
        <w:t xml:space="preserve">is </w:t>
      </w:r>
      <w:r w:rsidRPr="00762D83">
        <w:t>connected</w:t>
      </w:r>
      <w:r w:rsidRPr="00705629">
        <w:t xml:space="preserve"> to MCAT Foundational Concept 10 Category 10A</w:t>
      </w:r>
      <w:r>
        <w:t>.</w:t>
      </w:r>
    </w:p>
    <w:p w14:paraId="6036927D" w14:textId="77777777" w:rsidR="0085531D" w:rsidRPr="00705629" w:rsidRDefault="0085531D" w:rsidP="0085531D">
      <w:pPr>
        <w:pStyle w:val="Heading2"/>
        <w:spacing w:before="0"/>
        <w:rPr>
          <w:rFonts w:cs="Times New Roman"/>
          <w:color w:val="auto"/>
          <w:sz w:val="28"/>
          <w:szCs w:val="28"/>
        </w:rPr>
      </w:pPr>
    </w:p>
    <w:p w14:paraId="6036927E" w14:textId="77777777" w:rsidR="0085531D" w:rsidRPr="00705629" w:rsidRDefault="0085531D" w:rsidP="0085531D">
      <w:pPr>
        <w:pStyle w:val="Heading2"/>
      </w:pPr>
      <w:r w:rsidRPr="00705629">
        <w:t>MCAT foundational Standards/Subtopics:</w:t>
      </w:r>
    </w:p>
    <w:tbl>
      <w:tblPr>
        <w:tblStyle w:val="TableGrid"/>
        <w:tblW w:w="0" w:type="auto"/>
        <w:tblInd w:w="-882" w:type="dxa"/>
        <w:tblLook w:val="04A0" w:firstRow="1" w:lastRow="0" w:firstColumn="1" w:lastColumn="0" w:noHBand="0" w:noVBand="1"/>
      </w:tblPr>
      <w:tblGrid>
        <w:gridCol w:w="9872"/>
      </w:tblGrid>
      <w:tr w:rsidR="0085531D" w:rsidRPr="00705629" w14:paraId="60369297" w14:textId="77777777" w:rsidTr="00144916">
        <w:trPr>
          <w:trHeight w:val="5903"/>
        </w:trPr>
        <w:tc>
          <w:tcPr>
            <w:tcW w:w="10458" w:type="dxa"/>
          </w:tcPr>
          <w:p w14:paraId="6036927F" w14:textId="77777777" w:rsidR="0085531D" w:rsidRPr="00705629" w:rsidRDefault="008D0B54" w:rsidP="00144916">
            <w:pPr>
              <w:shd w:val="clear" w:color="auto" w:fill="FFFFFF"/>
              <w:rPr>
                <w:rFonts w:ascii="Times New Roman" w:eastAsia="Times New Roman" w:hAnsi="Times New Roman" w:cs="Times New Roman"/>
              </w:rPr>
            </w:pPr>
            <w:hyperlink r:id="rId71" w:history="1">
              <w:r w:rsidR="0085531D" w:rsidRPr="00705629">
                <w:rPr>
                  <w:rFonts w:ascii="Times New Roman" w:eastAsia="Times New Roman" w:hAnsi="Times New Roman" w:cs="Times New Roman"/>
                </w:rPr>
                <w:t>Content Category 9A</w:t>
              </w:r>
            </w:hyperlink>
            <w:r w:rsidR="0085531D" w:rsidRPr="00705629">
              <w:rPr>
                <w:rFonts w:ascii="Times New Roman" w:eastAsia="Times New Roman" w:hAnsi="Times New Roman" w:cs="Times New Roman"/>
              </w:rPr>
              <w:t>: Understanding social structure</w:t>
            </w:r>
          </w:p>
          <w:p w14:paraId="60369280" w14:textId="77777777" w:rsidR="0085531D" w:rsidRPr="00705629" w:rsidRDefault="0085531D" w:rsidP="0085531D">
            <w:pPr>
              <w:numPr>
                <w:ilvl w:val="0"/>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b/>
              </w:rPr>
              <w:t>Social Institutions</w:t>
            </w:r>
          </w:p>
          <w:p w14:paraId="60369281" w14:textId="77777777" w:rsidR="0085531D" w:rsidRPr="00705629" w:rsidRDefault="0085531D" w:rsidP="0085531D">
            <w:pPr>
              <w:numPr>
                <w:ilvl w:val="1"/>
                <w:numId w:val="3"/>
              </w:numPr>
              <w:shd w:val="clear" w:color="auto" w:fill="FFFFFF"/>
              <w:tabs>
                <w:tab w:val="num" w:pos="1440"/>
              </w:tabs>
              <w:spacing w:after="0"/>
              <w:ind w:left="1440"/>
              <w:rPr>
                <w:rFonts w:ascii="Times New Roman" w:eastAsia="Times New Roman" w:hAnsi="Times New Roman" w:cs="Times New Roman"/>
              </w:rPr>
            </w:pPr>
            <w:r w:rsidRPr="00705629">
              <w:rPr>
                <w:rFonts w:ascii="Times New Roman" w:eastAsia="Times New Roman" w:hAnsi="Times New Roman" w:cs="Times New Roman"/>
              </w:rPr>
              <w:t>Health and medicine</w:t>
            </w:r>
          </w:p>
          <w:p w14:paraId="60369282"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Medicalization</w:t>
            </w:r>
          </w:p>
          <w:p w14:paraId="60369283"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The sick role</w:t>
            </w:r>
          </w:p>
          <w:p w14:paraId="60369284"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Delivery of health care</w:t>
            </w:r>
          </w:p>
          <w:p w14:paraId="60369285"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Illness experience</w:t>
            </w:r>
          </w:p>
          <w:p w14:paraId="60369286"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Social epidemiology</w:t>
            </w:r>
          </w:p>
          <w:p w14:paraId="60369287" w14:textId="77777777" w:rsidR="0085531D" w:rsidRPr="00705629" w:rsidRDefault="008D0B54" w:rsidP="00144916">
            <w:pPr>
              <w:shd w:val="clear" w:color="auto" w:fill="FFFFFF"/>
              <w:rPr>
                <w:rFonts w:ascii="Times New Roman" w:eastAsia="Times New Roman" w:hAnsi="Times New Roman" w:cs="Times New Roman"/>
              </w:rPr>
            </w:pPr>
            <w:hyperlink r:id="rId72" w:history="1">
              <w:r w:rsidR="0085531D" w:rsidRPr="00705629">
                <w:rPr>
                  <w:rFonts w:ascii="Times New Roman" w:eastAsia="Times New Roman" w:hAnsi="Times New Roman" w:cs="Times New Roman"/>
                </w:rPr>
                <w:t>Content Category 9B</w:t>
              </w:r>
            </w:hyperlink>
            <w:r w:rsidR="0085531D" w:rsidRPr="00705629">
              <w:rPr>
                <w:rFonts w:ascii="Times New Roman" w:eastAsia="Times New Roman" w:hAnsi="Times New Roman" w:cs="Times New Roman"/>
              </w:rPr>
              <w:t>: Demographic characteristics and processes (brief link)</w:t>
            </w:r>
          </w:p>
          <w:p w14:paraId="60369288" w14:textId="77777777" w:rsidR="0085531D" w:rsidRPr="00705629" w:rsidRDefault="0085531D" w:rsidP="0085531D">
            <w:pPr>
              <w:numPr>
                <w:ilvl w:val="1"/>
                <w:numId w:val="3"/>
              </w:numPr>
              <w:shd w:val="clear" w:color="auto" w:fill="FFFFFF"/>
              <w:tabs>
                <w:tab w:val="num" w:pos="1440"/>
              </w:tabs>
              <w:spacing w:after="0"/>
              <w:ind w:left="1440"/>
              <w:rPr>
                <w:rFonts w:ascii="Times New Roman" w:eastAsia="Times New Roman" w:hAnsi="Times New Roman" w:cs="Times New Roman"/>
                <w:b/>
              </w:rPr>
            </w:pPr>
            <w:r w:rsidRPr="00705629">
              <w:rPr>
                <w:rFonts w:ascii="Times New Roman" w:eastAsia="Times New Roman" w:hAnsi="Times New Roman" w:cs="Times New Roman"/>
                <w:b/>
              </w:rPr>
              <w:t xml:space="preserve">Demographic Shifts and Social Change </w:t>
            </w:r>
          </w:p>
          <w:p w14:paraId="60369289"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Fertility, migration, mortality</w:t>
            </w:r>
          </w:p>
          <w:p w14:paraId="6036928A"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 xml:space="preserve">Fertility and mortality rates (total, crude, age-specific) </w:t>
            </w:r>
          </w:p>
          <w:p w14:paraId="6036928B"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Patterns in fertility and mortality</w:t>
            </w:r>
          </w:p>
          <w:p w14:paraId="6036928C" w14:textId="77777777" w:rsidR="0085531D" w:rsidRPr="00705629" w:rsidRDefault="0085531D" w:rsidP="00144916">
            <w:pPr>
              <w:shd w:val="clear" w:color="auto" w:fill="FFFFFF"/>
              <w:rPr>
                <w:rFonts w:ascii="Times New Roman" w:hAnsi="Times New Roman" w:cs="Times New Roman"/>
              </w:rPr>
            </w:pPr>
          </w:p>
          <w:p w14:paraId="6036928D" w14:textId="77777777" w:rsidR="0085531D" w:rsidRPr="00705629" w:rsidRDefault="008D0B54" w:rsidP="00144916">
            <w:pPr>
              <w:shd w:val="clear" w:color="auto" w:fill="FFFFFF"/>
              <w:rPr>
                <w:rFonts w:ascii="Times New Roman" w:eastAsia="Times New Roman" w:hAnsi="Times New Roman" w:cs="Times New Roman"/>
              </w:rPr>
            </w:pPr>
            <w:hyperlink r:id="rId73" w:history="1">
              <w:r w:rsidR="0085531D" w:rsidRPr="00705629">
                <w:rPr>
                  <w:rFonts w:ascii="Times New Roman" w:eastAsia="Times New Roman" w:hAnsi="Times New Roman" w:cs="Times New Roman"/>
                </w:rPr>
                <w:t>Content Category 10A</w:t>
              </w:r>
            </w:hyperlink>
            <w:r w:rsidR="0085531D" w:rsidRPr="00705629">
              <w:rPr>
                <w:rFonts w:ascii="Times New Roman" w:eastAsia="Times New Roman" w:hAnsi="Times New Roman" w:cs="Times New Roman"/>
              </w:rPr>
              <w:t>: Social Inequality</w:t>
            </w:r>
          </w:p>
          <w:p w14:paraId="6036928E" w14:textId="77777777" w:rsidR="0085531D" w:rsidRPr="00705629" w:rsidRDefault="0085531D" w:rsidP="0085531D">
            <w:pPr>
              <w:numPr>
                <w:ilvl w:val="0"/>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Spatial Inequality</w:t>
            </w:r>
          </w:p>
          <w:p w14:paraId="6036928F" w14:textId="77777777" w:rsidR="0085531D" w:rsidRPr="00705629" w:rsidRDefault="0085531D" w:rsidP="0085531D">
            <w:pPr>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Environmental justice (location and exposure to health risks</w:t>
            </w:r>
            <w:r w:rsidR="00244751">
              <w:rPr>
                <w:rFonts w:ascii="Times New Roman" w:eastAsia="Times New Roman" w:hAnsi="Times New Roman" w:cs="Times New Roman"/>
              </w:rPr>
              <w:t>;</w:t>
            </w:r>
            <w:r w:rsidRPr="00705629">
              <w:rPr>
                <w:rFonts w:ascii="Times New Roman" w:eastAsia="Times New Roman" w:hAnsi="Times New Roman" w:cs="Times New Roman"/>
              </w:rPr>
              <w:t xml:space="preserve"> Flint example)</w:t>
            </w:r>
          </w:p>
          <w:p w14:paraId="60369290" w14:textId="77777777" w:rsidR="0085531D" w:rsidRPr="00705629" w:rsidRDefault="0085531D" w:rsidP="0085531D">
            <w:pPr>
              <w:numPr>
                <w:ilvl w:val="0"/>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Social Class</w:t>
            </w:r>
          </w:p>
          <w:p w14:paraId="60369291" w14:textId="77777777" w:rsidR="0085531D" w:rsidRPr="00705629" w:rsidRDefault="0085531D" w:rsidP="0085531D">
            <w:pPr>
              <w:numPr>
                <w:ilvl w:val="1"/>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Aspects of social stratification</w:t>
            </w:r>
          </w:p>
          <w:p w14:paraId="60369292"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Intersectionality (race, gender, age)</w:t>
            </w:r>
          </w:p>
          <w:p w14:paraId="60369293"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Socioeconomic gradient of health</w:t>
            </w:r>
          </w:p>
          <w:p w14:paraId="60369294" w14:textId="77777777" w:rsidR="0085531D" w:rsidRPr="00705629" w:rsidRDefault="0085531D" w:rsidP="0085531D">
            <w:pPr>
              <w:numPr>
                <w:ilvl w:val="2"/>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rPr>
              <w:t>Global inequalities</w:t>
            </w:r>
          </w:p>
          <w:p w14:paraId="60369295" w14:textId="77777777" w:rsidR="0085531D" w:rsidRPr="00705629" w:rsidRDefault="0085531D" w:rsidP="0085531D">
            <w:pPr>
              <w:numPr>
                <w:ilvl w:val="0"/>
                <w:numId w:val="8"/>
              </w:numPr>
              <w:shd w:val="clear" w:color="auto" w:fill="FFFFFF"/>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 xml:space="preserve">Health Disparities </w:t>
            </w:r>
            <w:r w:rsidRPr="00042891">
              <w:rPr>
                <w:rFonts w:ascii="Times New Roman" w:eastAsia="Times New Roman" w:hAnsi="Times New Roman" w:cs="Times New Roman"/>
              </w:rPr>
              <w:t>(</w:t>
            </w:r>
            <w:r w:rsidRPr="00705629">
              <w:rPr>
                <w:rFonts w:ascii="Times New Roman" w:eastAsia="Times New Roman" w:hAnsi="Times New Roman" w:cs="Times New Roman"/>
              </w:rPr>
              <w:t>e.g.</w:t>
            </w:r>
            <w:r w:rsidR="00244751">
              <w:rPr>
                <w:rFonts w:ascii="Times New Roman" w:eastAsia="Times New Roman" w:hAnsi="Times New Roman" w:cs="Times New Roman"/>
              </w:rPr>
              <w:t>,</w:t>
            </w:r>
            <w:r w:rsidRPr="00705629">
              <w:rPr>
                <w:rFonts w:ascii="Times New Roman" w:eastAsia="Times New Roman" w:hAnsi="Times New Roman" w:cs="Times New Roman"/>
              </w:rPr>
              <w:t xml:space="preserve"> class, gender, and race inequalities in health) </w:t>
            </w:r>
          </w:p>
          <w:p w14:paraId="60369296" w14:textId="77777777" w:rsidR="0085531D" w:rsidRPr="00705629" w:rsidRDefault="0085531D">
            <w:pPr>
              <w:numPr>
                <w:ilvl w:val="0"/>
                <w:numId w:val="8"/>
              </w:numPr>
              <w:shd w:val="clear" w:color="auto" w:fill="FFFFFF"/>
              <w:spacing w:after="0"/>
              <w:contextualSpacing/>
              <w:rPr>
                <w:rFonts w:ascii="Times New Roman" w:eastAsia="Times New Roman" w:hAnsi="Times New Roman" w:cs="Times New Roman"/>
              </w:rPr>
            </w:pPr>
            <w:r w:rsidRPr="00705629">
              <w:rPr>
                <w:rFonts w:ascii="Times New Roman" w:eastAsia="Times New Roman" w:hAnsi="Times New Roman" w:cs="Times New Roman"/>
                <w:b/>
              </w:rPr>
              <w:t>Health</w:t>
            </w:r>
            <w:r w:rsidR="00244751">
              <w:rPr>
                <w:rFonts w:ascii="Times New Roman" w:eastAsia="Times New Roman" w:hAnsi="Times New Roman" w:cs="Times New Roman"/>
                <w:b/>
              </w:rPr>
              <w:t>-C</w:t>
            </w:r>
            <w:r w:rsidRPr="00705629">
              <w:rPr>
                <w:rFonts w:ascii="Times New Roman" w:eastAsia="Times New Roman" w:hAnsi="Times New Roman" w:cs="Times New Roman"/>
                <w:b/>
              </w:rPr>
              <w:t xml:space="preserve">are Disparities </w:t>
            </w:r>
            <w:r w:rsidRPr="00705629">
              <w:rPr>
                <w:rFonts w:ascii="Times New Roman" w:eastAsia="Times New Roman" w:hAnsi="Times New Roman" w:cs="Times New Roman"/>
              </w:rPr>
              <w:t>(e.g.</w:t>
            </w:r>
            <w:r w:rsidR="00244751">
              <w:rPr>
                <w:rFonts w:ascii="Times New Roman" w:eastAsia="Times New Roman" w:hAnsi="Times New Roman" w:cs="Times New Roman"/>
              </w:rPr>
              <w:t>,</w:t>
            </w:r>
            <w:r w:rsidRPr="00705629">
              <w:rPr>
                <w:rFonts w:ascii="Times New Roman" w:eastAsia="Times New Roman" w:hAnsi="Times New Roman" w:cs="Times New Roman"/>
              </w:rPr>
              <w:t xml:space="preserve"> class, gender, and race inequalities in health care) </w:t>
            </w:r>
          </w:p>
        </w:tc>
      </w:tr>
    </w:tbl>
    <w:p w14:paraId="60369298" w14:textId="77777777" w:rsidR="0085531D" w:rsidRPr="00705629" w:rsidRDefault="0085531D" w:rsidP="0085531D">
      <w:pPr>
        <w:pStyle w:val="Heading2"/>
      </w:pPr>
      <w:r w:rsidRPr="00705629">
        <w:t>For Further Research and Exploration:</w:t>
      </w:r>
    </w:p>
    <w:p w14:paraId="60369299" w14:textId="77777777" w:rsidR="0085531D" w:rsidRPr="00705629" w:rsidRDefault="0085531D" w:rsidP="0085531D">
      <w:pPr>
        <w:spacing w:after="0"/>
      </w:pPr>
    </w:p>
    <w:tbl>
      <w:tblPr>
        <w:tblStyle w:val="TableGrid"/>
        <w:tblW w:w="0" w:type="auto"/>
        <w:tblLook w:val="04A0" w:firstRow="1" w:lastRow="0" w:firstColumn="1" w:lastColumn="0" w:noHBand="0" w:noVBand="1"/>
      </w:tblPr>
      <w:tblGrid>
        <w:gridCol w:w="8856"/>
      </w:tblGrid>
      <w:tr w:rsidR="0085531D" w:rsidRPr="00705629" w14:paraId="603692AD" w14:textId="77777777" w:rsidTr="00144916">
        <w:trPr>
          <w:trHeight w:val="7163"/>
        </w:trPr>
        <w:tc>
          <w:tcPr>
            <w:tcW w:w="8856" w:type="dxa"/>
          </w:tcPr>
          <w:p w14:paraId="6036929A"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lastRenderedPageBreak/>
              <w:t>Relating Social Theories to Medicine</w:t>
            </w:r>
          </w:p>
          <w:p w14:paraId="6036929B" w14:textId="77777777" w:rsidR="0085531D" w:rsidRPr="00042891" w:rsidRDefault="0085531D" w:rsidP="00144916">
            <w:pPr>
              <w:rPr>
                <w:rStyle w:val="Hyperlink"/>
                <w:rFonts w:ascii="Times New Roman" w:hAnsi="Times New Roman" w:cs="Times New Roman"/>
                <w:b/>
              </w:rPr>
            </w:pPr>
            <w:r>
              <w:rPr>
                <w:rStyle w:val="Hyperlink"/>
                <w:b/>
                <w:color w:val="auto"/>
              </w:rPr>
              <w:fldChar w:fldCharType="begin"/>
            </w:r>
            <w:r>
              <w:rPr>
                <w:rStyle w:val="Hyperlink"/>
                <w:rFonts w:ascii="Times New Roman" w:hAnsi="Times New Roman" w:cs="Times New Roman"/>
                <w:color w:val="auto"/>
              </w:rPr>
              <w:instrText xml:space="preserve"> HYPERLINK "https://www.khanacademy.org/video/relating-social-theories-to-medicine" </w:instrText>
            </w:r>
            <w:r>
              <w:rPr>
                <w:rStyle w:val="Hyperlink"/>
                <w:b/>
                <w:color w:val="auto"/>
              </w:rPr>
              <w:fldChar w:fldCharType="separate"/>
            </w:r>
            <w:r w:rsidRPr="00042891">
              <w:rPr>
                <w:rStyle w:val="Hyperlink"/>
                <w:rFonts w:ascii="Times New Roman" w:hAnsi="Times New Roman" w:cs="Times New Roman"/>
              </w:rPr>
              <w:t>https://www.khanacademy.org/video/relating-social-theories-to-medicine</w:t>
            </w:r>
          </w:p>
          <w:p w14:paraId="6036929C" w14:textId="77777777" w:rsidR="0085531D" w:rsidRPr="00705629" w:rsidRDefault="0085531D" w:rsidP="00144916">
            <w:pPr>
              <w:rPr>
                <w:rFonts w:ascii="Times New Roman" w:hAnsi="Times New Roman" w:cs="Times New Roman"/>
              </w:rPr>
            </w:pPr>
            <w:r>
              <w:rPr>
                <w:rStyle w:val="Hyperlink"/>
                <w:b/>
                <w:color w:val="auto"/>
              </w:rPr>
              <w:fldChar w:fldCharType="end"/>
            </w:r>
            <w:r>
              <w:rPr>
                <w:rFonts w:ascii="Times New Roman" w:hAnsi="Times New Roman" w:cs="Times New Roman"/>
              </w:rPr>
              <w:t>A collaboration</w:t>
            </w:r>
            <w:r w:rsidRPr="00705629">
              <w:rPr>
                <w:rFonts w:ascii="Times New Roman" w:hAnsi="Times New Roman" w:cs="Times New Roman"/>
              </w:rPr>
              <w:t xml:space="preserve"> by the Association of American Medica</w:t>
            </w:r>
            <w:r>
              <w:rPr>
                <w:rFonts w:ascii="Times New Roman" w:hAnsi="Times New Roman" w:cs="Times New Roman"/>
              </w:rPr>
              <w:t>l Colleges and Khan University, t</w:t>
            </w:r>
            <w:r w:rsidRPr="00705629">
              <w:rPr>
                <w:rFonts w:ascii="Times New Roman" w:hAnsi="Times New Roman" w:cs="Times New Roman"/>
              </w:rPr>
              <w:t xml:space="preserve">his </w:t>
            </w:r>
            <w:r w:rsidR="00EE6B28">
              <w:rPr>
                <w:rFonts w:ascii="Times New Roman" w:hAnsi="Times New Roman" w:cs="Times New Roman"/>
              </w:rPr>
              <w:t>9-</w:t>
            </w:r>
            <w:r w:rsidRPr="00705629">
              <w:rPr>
                <w:rFonts w:ascii="Times New Roman" w:hAnsi="Times New Roman" w:cs="Times New Roman"/>
              </w:rPr>
              <w:t>min clip applies the social theories of functionalism, conflict, feminist, and symbolic interactionism to medicine.</w:t>
            </w:r>
          </w:p>
          <w:p w14:paraId="6036929D" w14:textId="77777777" w:rsidR="0085531D" w:rsidRPr="00705629" w:rsidRDefault="0085531D" w:rsidP="00144916">
            <w:pPr>
              <w:rPr>
                <w:rFonts w:ascii="Times New Roman" w:hAnsi="Times New Roman" w:cs="Times New Roman"/>
              </w:rPr>
            </w:pPr>
          </w:p>
          <w:p w14:paraId="6036929E" w14:textId="77777777" w:rsidR="0085531D" w:rsidRPr="00705629" w:rsidRDefault="0085531D" w:rsidP="0085531D">
            <w:pPr>
              <w:pStyle w:val="ListParagraph"/>
              <w:numPr>
                <w:ilvl w:val="0"/>
                <w:numId w:val="4"/>
              </w:numPr>
              <w:spacing w:after="0"/>
              <w:ind w:left="360"/>
              <w:contextualSpacing/>
              <w:rPr>
                <w:rFonts w:ascii="Times New Roman" w:eastAsia="Times New Roman" w:hAnsi="Times New Roman" w:cs="Times New Roman"/>
                <w:b/>
              </w:rPr>
            </w:pPr>
            <w:r w:rsidRPr="00705629">
              <w:rPr>
                <w:rFonts w:ascii="Times New Roman" w:hAnsi="Times New Roman" w:cs="Times New Roman"/>
                <w:b/>
              </w:rPr>
              <w:t xml:space="preserve">Social Institutions: Government, Economy, and Health and Medicine </w:t>
            </w:r>
          </w:p>
          <w:p w14:paraId="6036929F" w14:textId="77777777" w:rsidR="0085531D" w:rsidRPr="00042891" w:rsidRDefault="0085531D" w:rsidP="00144916">
            <w:pPr>
              <w:rPr>
                <w:rStyle w:val="Hyperlink"/>
                <w:rFonts w:ascii="Times New Roman" w:eastAsia="Times New Roman" w:hAnsi="Times New Roman" w:cs="Times New Roman"/>
                <w:b/>
              </w:rPr>
            </w:pPr>
            <w:r>
              <w:rPr>
                <w:rFonts w:eastAsia="Calibri"/>
                <w:b/>
              </w:rPr>
              <w:fldChar w:fldCharType="begin"/>
            </w:r>
            <w:r>
              <w:rPr>
                <w:rFonts w:ascii="Times New Roman" w:eastAsia="Calibri" w:hAnsi="Times New Roman" w:cs="Times New Roman"/>
                <w:b/>
              </w:rPr>
              <w:instrText xml:space="preserve"> HYPERLINK "https://www.khanacademy.org/video/institutions-government-economy-and-health-and-medicine" </w:instrText>
            </w:r>
            <w:r>
              <w:rPr>
                <w:rFonts w:eastAsia="Calibri"/>
                <w:b/>
              </w:rPr>
              <w:fldChar w:fldCharType="separate"/>
            </w:r>
            <w:r w:rsidRPr="00042891">
              <w:rPr>
                <w:rStyle w:val="Hyperlink"/>
                <w:rFonts w:ascii="Times New Roman" w:eastAsia="Calibri" w:hAnsi="Times New Roman" w:cs="Times New Roman"/>
              </w:rPr>
              <w:t>https://www.khanacademy.org/video/institutions-government-economy-and-health-and-medicine</w:t>
            </w:r>
          </w:p>
          <w:p w14:paraId="603692A0" w14:textId="77777777" w:rsidR="0085531D" w:rsidRPr="00705629" w:rsidRDefault="0085531D" w:rsidP="00144916">
            <w:pPr>
              <w:rPr>
                <w:rFonts w:ascii="Times New Roman" w:hAnsi="Times New Roman" w:cs="Times New Roman"/>
              </w:rPr>
            </w:pPr>
            <w:r>
              <w:rPr>
                <w:rFonts w:eastAsia="Calibri"/>
                <w:b/>
              </w:rPr>
              <w:fldChar w:fldCharType="end"/>
            </w:r>
            <w:r>
              <w:rPr>
                <w:rFonts w:ascii="Times New Roman" w:hAnsi="Times New Roman" w:cs="Times New Roman"/>
              </w:rPr>
              <w:t xml:space="preserve">A </w:t>
            </w:r>
            <w:r w:rsidRPr="00705629">
              <w:rPr>
                <w:rFonts w:ascii="Times New Roman" w:hAnsi="Times New Roman" w:cs="Times New Roman"/>
              </w:rPr>
              <w:t xml:space="preserve">collaboration between </w:t>
            </w:r>
            <w:r w:rsidR="001C6403">
              <w:rPr>
                <w:rFonts w:ascii="Times New Roman" w:hAnsi="Times New Roman" w:cs="Times New Roman"/>
              </w:rPr>
              <w:t>the Association of American Medical Colleges</w:t>
            </w:r>
            <w:r>
              <w:rPr>
                <w:rFonts w:ascii="Times New Roman" w:hAnsi="Times New Roman" w:cs="Times New Roman"/>
              </w:rPr>
              <w:t xml:space="preserve"> and Khan University, </w:t>
            </w:r>
            <w:r>
              <w:rPr>
                <w:rFonts w:ascii="Times New Roman" w:eastAsia="Times New Roman" w:hAnsi="Times New Roman" w:cs="Times New Roman"/>
              </w:rPr>
              <w:t>t</w:t>
            </w:r>
            <w:r w:rsidRPr="00705629">
              <w:rPr>
                <w:rFonts w:ascii="Times New Roman" w:eastAsia="Times New Roman" w:hAnsi="Times New Roman" w:cs="Times New Roman"/>
              </w:rPr>
              <w:t xml:space="preserve">his </w:t>
            </w:r>
            <w:r w:rsidR="00EE6B28">
              <w:rPr>
                <w:rFonts w:ascii="Times New Roman" w:eastAsia="Times New Roman" w:hAnsi="Times New Roman" w:cs="Times New Roman"/>
              </w:rPr>
              <w:t>5-</w:t>
            </w:r>
            <w:r w:rsidRPr="00705629">
              <w:rPr>
                <w:rFonts w:ascii="Times New Roman" w:eastAsia="Times New Roman" w:hAnsi="Times New Roman" w:cs="Times New Roman"/>
              </w:rPr>
              <w:t>min video provides a brief overview of health as a social institution. It also briefly addresses the Affordable Care Act.</w:t>
            </w:r>
          </w:p>
          <w:p w14:paraId="603692A1" w14:textId="77777777" w:rsidR="0085531D" w:rsidRPr="00705629" w:rsidRDefault="0085531D" w:rsidP="00144916">
            <w:pPr>
              <w:rPr>
                <w:rFonts w:ascii="Times New Roman" w:eastAsia="Times New Roman" w:hAnsi="Times New Roman" w:cs="Times New Roman"/>
              </w:rPr>
            </w:pPr>
          </w:p>
          <w:p w14:paraId="603692A2" w14:textId="77777777" w:rsidR="0085531D" w:rsidRPr="00705629" w:rsidRDefault="0085531D" w:rsidP="0085531D">
            <w:pPr>
              <w:numPr>
                <w:ilvl w:val="0"/>
                <w:numId w:val="6"/>
              </w:numPr>
              <w:spacing w:after="0"/>
              <w:contextualSpacing/>
              <w:rPr>
                <w:rFonts w:ascii="Times New Roman" w:hAnsi="Times New Roman" w:cs="Times New Roman"/>
                <w:b/>
              </w:rPr>
            </w:pPr>
            <w:r w:rsidRPr="00705629">
              <w:rPr>
                <w:rFonts w:ascii="Times New Roman" w:hAnsi="Times New Roman" w:cs="Times New Roman"/>
                <w:b/>
              </w:rPr>
              <w:t>Health Disparities Fact Sheet: The National Institutes of Health</w:t>
            </w:r>
          </w:p>
          <w:p w14:paraId="603692A3" w14:textId="77777777" w:rsidR="0085531D" w:rsidRPr="00042891" w:rsidRDefault="0085531D" w:rsidP="00144916">
            <w:pPr>
              <w:rPr>
                <w:rStyle w:val="Hyperlink"/>
                <w:rFonts w:ascii="Times New Roman" w:hAnsi="Times New Roman" w:cs="Times New Roman"/>
                <w:b/>
              </w:rPr>
            </w:pPr>
            <w:r>
              <w:rPr>
                <w:b/>
              </w:rPr>
              <w:fldChar w:fldCharType="begin"/>
            </w:r>
            <w:r>
              <w:rPr>
                <w:rFonts w:ascii="Times New Roman" w:hAnsi="Times New Roman" w:cs="Times New Roman"/>
                <w:b/>
              </w:rPr>
              <w:instrText xml:space="preserve"> HYPERLINK "https://report.nih.gov/nihfactsheets/viewfactsheet.aspx?csid=124" </w:instrText>
            </w:r>
            <w:r>
              <w:rPr>
                <w:b/>
              </w:rPr>
              <w:fldChar w:fldCharType="separate"/>
            </w:r>
            <w:r w:rsidRPr="00042891">
              <w:rPr>
                <w:rStyle w:val="Hyperlink"/>
                <w:rFonts w:ascii="Times New Roman" w:hAnsi="Times New Roman" w:cs="Times New Roman"/>
              </w:rPr>
              <w:t>https://report.nih.gov/nihfactsheets/viewfactsheet.aspx?csid=124</w:t>
            </w:r>
          </w:p>
          <w:p w14:paraId="603692A4" w14:textId="77777777" w:rsidR="0085531D" w:rsidRPr="00705629" w:rsidRDefault="0085531D" w:rsidP="00144916">
            <w:pPr>
              <w:rPr>
                <w:rFonts w:ascii="Times New Roman" w:hAnsi="Times New Roman" w:cs="Times New Roman"/>
              </w:rPr>
            </w:pPr>
            <w:r>
              <w:rPr>
                <w:b/>
              </w:rPr>
              <w:fldChar w:fldCharType="end"/>
            </w:r>
            <w:r w:rsidRPr="00705629">
              <w:rPr>
                <w:rFonts w:ascii="Times New Roman" w:hAnsi="Times New Roman" w:cs="Times New Roman"/>
              </w:rPr>
              <w:t xml:space="preserve">The </w:t>
            </w:r>
            <w:r w:rsidRPr="00705629">
              <w:rPr>
                <w:rFonts w:ascii="Times New Roman" w:hAnsi="Times New Roman" w:cs="Times New Roman"/>
                <w:i/>
              </w:rPr>
              <w:t>National Institutes of Health</w:t>
            </w:r>
            <w:r w:rsidRPr="00705629">
              <w:rPr>
                <w:rFonts w:ascii="Times New Roman" w:hAnsi="Times New Roman" w:cs="Times New Roman"/>
              </w:rPr>
              <w:t xml:space="preserve"> provides a number of resources on the social aspects of health. This fact sheet provides a very brief overview of U.S. health disparities.</w:t>
            </w:r>
          </w:p>
          <w:p w14:paraId="603692A5" w14:textId="77777777" w:rsidR="0085531D" w:rsidRPr="00705629" w:rsidRDefault="0085531D" w:rsidP="00144916">
            <w:pPr>
              <w:pStyle w:val="ListParagraph"/>
              <w:rPr>
                <w:rFonts w:ascii="Times New Roman" w:hAnsi="Times New Roman" w:cs="Times New Roman"/>
              </w:rPr>
            </w:pPr>
          </w:p>
          <w:p w14:paraId="603692A6" w14:textId="77777777" w:rsidR="0085531D" w:rsidRPr="00705629" w:rsidRDefault="0085531D" w:rsidP="0085531D">
            <w:pPr>
              <w:numPr>
                <w:ilvl w:val="0"/>
                <w:numId w:val="6"/>
              </w:numPr>
              <w:spacing w:after="0"/>
              <w:contextualSpacing/>
              <w:rPr>
                <w:rFonts w:ascii="Times New Roman" w:eastAsia="Times New Roman" w:hAnsi="Times New Roman" w:cs="Times New Roman"/>
                <w:b/>
              </w:rPr>
            </w:pPr>
            <w:r w:rsidRPr="00705629">
              <w:rPr>
                <w:rFonts w:ascii="Times New Roman" w:eastAsia="Times New Roman" w:hAnsi="Times New Roman" w:cs="Times New Roman"/>
                <w:b/>
              </w:rPr>
              <w:t>Cut It Out: The C-Section Epidemic in America</w:t>
            </w:r>
          </w:p>
          <w:p w14:paraId="603692A7" w14:textId="77777777" w:rsidR="0085531D" w:rsidRPr="00042891" w:rsidRDefault="008D0B54" w:rsidP="00144916">
            <w:pPr>
              <w:rPr>
                <w:rFonts w:ascii="Times New Roman" w:eastAsia="Times New Roman" w:hAnsi="Times New Roman" w:cs="Times New Roman"/>
                <w:b/>
              </w:rPr>
            </w:pPr>
            <w:hyperlink r:id="rId74" w:history="1">
              <w:r w:rsidR="0085531D" w:rsidRPr="00042891">
                <w:rPr>
                  <w:rStyle w:val="Hyperlink"/>
                  <w:rFonts w:ascii="Times New Roman" w:eastAsia="Times New Roman" w:hAnsi="Times New Roman" w:cs="Times New Roman"/>
                </w:rPr>
                <w:t>https://youtu.be/iKKVRaPAFrc?list=PLFAxd35lefBRTWFjxmlB6LHON7DioZKoe</w:t>
              </w:r>
            </w:hyperlink>
          </w:p>
          <w:p w14:paraId="603692A8" w14:textId="77777777" w:rsidR="0085531D" w:rsidRPr="00705629" w:rsidRDefault="0085531D" w:rsidP="00144916">
            <w:pPr>
              <w:rPr>
                <w:rFonts w:ascii="Times New Roman" w:eastAsia="Times New Roman" w:hAnsi="Times New Roman" w:cs="Times New Roman"/>
              </w:rPr>
            </w:pPr>
            <w:r w:rsidRPr="00705629">
              <w:rPr>
                <w:rFonts w:ascii="Times New Roman" w:eastAsia="Times New Roman" w:hAnsi="Times New Roman" w:cs="Times New Roman"/>
              </w:rPr>
              <w:t xml:space="preserve">Sociologist Theresa Morris discusses themes from her book, </w:t>
            </w:r>
            <w:r w:rsidRPr="00705629">
              <w:rPr>
                <w:rFonts w:ascii="Times New Roman" w:eastAsia="Times New Roman" w:hAnsi="Times New Roman" w:cs="Times New Roman"/>
                <w:i/>
              </w:rPr>
              <w:t xml:space="preserve">Cut </w:t>
            </w:r>
            <w:r w:rsidR="00EE6B28" w:rsidRPr="00705629">
              <w:rPr>
                <w:rFonts w:ascii="Times New Roman" w:eastAsia="Times New Roman" w:hAnsi="Times New Roman" w:cs="Times New Roman"/>
                <w:i/>
              </w:rPr>
              <w:t>it o</w:t>
            </w:r>
            <w:r w:rsidRPr="00705629">
              <w:rPr>
                <w:rFonts w:ascii="Times New Roman" w:eastAsia="Times New Roman" w:hAnsi="Times New Roman" w:cs="Times New Roman"/>
                <w:i/>
              </w:rPr>
              <w:t xml:space="preserve">ut: </w:t>
            </w:r>
            <w:r w:rsidRPr="00055072">
              <w:rPr>
                <w:rFonts w:ascii="Times New Roman" w:eastAsia="Times New Roman" w:hAnsi="Times New Roman" w:cs="Times New Roman"/>
                <w:i/>
              </w:rPr>
              <w:t xml:space="preserve">The </w:t>
            </w:r>
            <w:r w:rsidR="00055072">
              <w:rPr>
                <w:i/>
              </w:rPr>
              <w:t>C</w:t>
            </w:r>
            <w:r w:rsidR="00EE6B28" w:rsidRPr="00055072">
              <w:rPr>
                <w:i/>
              </w:rPr>
              <w:t>-section</w:t>
            </w:r>
            <w:r w:rsidR="00EE6B28" w:rsidRPr="00055072">
              <w:rPr>
                <w:rFonts w:ascii="Times New Roman" w:eastAsia="Times New Roman" w:hAnsi="Times New Roman" w:cs="Times New Roman"/>
                <w:i/>
              </w:rPr>
              <w:t xml:space="preserve"> epidemi</w:t>
            </w:r>
            <w:r w:rsidRPr="00055072">
              <w:rPr>
                <w:rFonts w:ascii="Times New Roman" w:eastAsia="Times New Roman" w:hAnsi="Times New Roman" w:cs="Times New Roman"/>
                <w:i/>
              </w:rPr>
              <w:t>c in America</w:t>
            </w:r>
            <w:r w:rsidRPr="00AB2F2A">
              <w:rPr>
                <w:rFonts w:ascii="Times New Roman" w:eastAsia="Times New Roman" w:hAnsi="Times New Roman" w:cs="Times New Roman"/>
              </w:rPr>
              <w:t xml:space="preserve"> (NYU Press, October 2013) including why the </w:t>
            </w:r>
            <w:r w:rsidR="00055072">
              <w:t>C</w:t>
            </w:r>
            <w:r w:rsidR="00EE6B28" w:rsidRPr="00055072">
              <w:t>-</w:t>
            </w:r>
            <w:r w:rsidR="00EE6B28" w:rsidRPr="00AB2F2A">
              <w:t>s</w:t>
            </w:r>
            <w:r w:rsidRPr="00055072">
              <w:t>ection rate is so high in the United States.</w:t>
            </w:r>
          </w:p>
          <w:p w14:paraId="603692A9" w14:textId="77777777" w:rsidR="0085531D" w:rsidRPr="00705629" w:rsidRDefault="0085531D" w:rsidP="00144916">
            <w:pPr>
              <w:pStyle w:val="ListParagraph"/>
              <w:rPr>
                <w:rFonts w:ascii="Times New Roman" w:eastAsia="Times New Roman" w:hAnsi="Times New Roman" w:cs="Times New Roman"/>
              </w:rPr>
            </w:pPr>
          </w:p>
          <w:p w14:paraId="603692AA" w14:textId="77777777" w:rsidR="0085531D" w:rsidRPr="00705629" w:rsidRDefault="0085531D" w:rsidP="0085531D">
            <w:pPr>
              <w:pStyle w:val="ListParagraph"/>
              <w:numPr>
                <w:ilvl w:val="0"/>
                <w:numId w:val="4"/>
              </w:numPr>
              <w:spacing w:after="0"/>
              <w:contextualSpacing/>
              <w:rPr>
                <w:rFonts w:ascii="Times New Roman" w:eastAsia="Times New Roman" w:hAnsi="Times New Roman" w:cs="Times New Roman"/>
                <w:lang w:val="en"/>
              </w:rPr>
            </w:pPr>
            <w:r w:rsidRPr="00705629">
              <w:rPr>
                <w:rFonts w:ascii="Times New Roman" w:eastAsia="Times New Roman" w:hAnsi="Times New Roman" w:cs="Times New Roman"/>
                <w:b/>
                <w:lang w:val="en"/>
              </w:rPr>
              <w:t xml:space="preserve">Centers for </w:t>
            </w:r>
            <w:r w:rsidRPr="00705629">
              <w:rPr>
                <w:rFonts w:ascii="Times New Roman" w:eastAsia="Times New Roman" w:hAnsi="Times New Roman" w:cs="Times New Roman"/>
                <w:b/>
                <w:bCs/>
              </w:rPr>
              <w:t>Disease Control and Prevention Obesity Prevalence Map</w:t>
            </w:r>
          </w:p>
          <w:p w14:paraId="603692AB" w14:textId="77777777" w:rsidR="0085531D" w:rsidRPr="00042891" w:rsidRDefault="0085531D" w:rsidP="00144916">
            <w:pPr>
              <w:rPr>
                <w:rStyle w:val="Hyperlink"/>
                <w:rFonts w:ascii="Times New Roman" w:hAnsi="Times New Roman" w:cs="Times New Roman"/>
                <w:b/>
              </w:rPr>
            </w:pPr>
            <w:r>
              <w:rPr>
                <w:rStyle w:val="Hyperlink"/>
                <w:b/>
                <w:color w:val="auto"/>
              </w:rPr>
              <w:fldChar w:fldCharType="begin"/>
            </w:r>
            <w:r>
              <w:rPr>
                <w:rStyle w:val="Hyperlink"/>
                <w:rFonts w:ascii="Times New Roman" w:hAnsi="Times New Roman" w:cs="Times New Roman"/>
                <w:color w:val="auto"/>
              </w:rPr>
              <w:instrText xml:space="preserve"> HYPERLINK "http://www.cdc.gov/obesity/data/prevalence-maps.html" </w:instrText>
            </w:r>
            <w:r>
              <w:rPr>
                <w:rStyle w:val="Hyperlink"/>
                <w:b/>
                <w:color w:val="auto"/>
              </w:rPr>
              <w:fldChar w:fldCharType="separate"/>
            </w:r>
            <w:r w:rsidRPr="00042891">
              <w:rPr>
                <w:rStyle w:val="Hyperlink"/>
                <w:rFonts w:ascii="Times New Roman" w:hAnsi="Times New Roman" w:cs="Times New Roman"/>
              </w:rPr>
              <w:t>http://www.cdc.gov/obesity/data/prevalence-maps.html</w:t>
            </w:r>
          </w:p>
          <w:p w14:paraId="603692AC" w14:textId="77777777" w:rsidR="0085531D" w:rsidRPr="00705629" w:rsidRDefault="0085531D" w:rsidP="00144916">
            <w:pPr>
              <w:contextualSpacing/>
              <w:rPr>
                <w:rFonts w:ascii="Times New Roman" w:hAnsi="Times New Roman" w:cs="Times New Roman"/>
                <w:b/>
              </w:rPr>
            </w:pPr>
            <w:r>
              <w:rPr>
                <w:rStyle w:val="Hyperlink"/>
                <w:b/>
                <w:color w:val="auto"/>
              </w:rPr>
              <w:fldChar w:fldCharType="end"/>
            </w:r>
            <w:r>
              <w:rPr>
                <w:rFonts w:ascii="Times New Roman" w:eastAsia="Times New Roman" w:hAnsi="Times New Roman" w:cs="Times New Roman"/>
                <w:lang w:val="en"/>
              </w:rPr>
              <w:t>This 2017 set of graphics shows state-by-</w:t>
            </w:r>
            <w:r w:rsidRPr="00705629">
              <w:rPr>
                <w:rFonts w:ascii="Times New Roman" w:eastAsia="Times New Roman" w:hAnsi="Times New Roman" w:cs="Times New Roman"/>
                <w:lang w:val="en"/>
              </w:rPr>
              <w:t>stat</w:t>
            </w:r>
            <w:r>
              <w:rPr>
                <w:rFonts w:ascii="Times New Roman" w:eastAsia="Times New Roman" w:hAnsi="Times New Roman" w:cs="Times New Roman"/>
                <w:lang w:val="en"/>
              </w:rPr>
              <w:t>e obesity prevalence in the United States</w:t>
            </w:r>
            <w:r w:rsidRPr="00705629">
              <w:rPr>
                <w:rFonts w:ascii="Times New Roman" w:eastAsia="Times New Roman" w:hAnsi="Times New Roman" w:cs="Times New Roman"/>
                <w:lang w:val="en"/>
              </w:rPr>
              <w:t xml:space="preserve"> by race and ethnicity.</w:t>
            </w:r>
          </w:p>
        </w:tc>
      </w:tr>
    </w:tbl>
    <w:p w14:paraId="603692AE" w14:textId="77777777" w:rsidR="0085531D" w:rsidRDefault="0085531D" w:rsidP="0085531D">
      <w:r w:rsidRPr="00705629">
        <w:br w:type="page"/>
      </w:r>
    </w:p>
    <w:p w14:paraId="603692B0" w14:textId="2C0D2865" w:rsidR="0085531D" w:rsidRPr="00705629" w:rsidRDefault="0085531D" w:rsidP="0085531D">
      <w:pPr>
        <w:pStyle w:val="Heading1"/>
      </w:pPr>
      <w:r w:rsidRPr="00705629">
        <w:lastRenderedPageBreak/>
        <w:t>Chapter 17: Population, Urbanization, and the Environment</w:t>
      </w:r>
    </w:p>
    <w:p w14:paraId="603692B1" w14:textId="77777777" w:rsidR="0085531D" w:rsidRPr="00705629" w:rsidRDefault="0085531D" w:rsidP="0085531D">
      <w:pPr>
        <w:spacing w:after="0"/>
        <w:contextualSpacing/>
      </w:pPr>
      <w:r w:rsidRPr="00705629">
        <w:t>Chapter 17 addresses issues of population and the environment. It examines concepts and perspectives of demographic shifts and social change</w:t>
      </w:r>
      <w:r>
        <w:t>,</w:t>
      </w:r>
      <w:r w:rsidRPr="00705629">
        <w:t xml:space="preserve"> including Malthusian and demographic transition perspectives. It also looks at population pyramids, population growth and decline, and the debate on rising population. It explores industrialization, urbanization, gentrification</w:t>
      </w:r>
      <w:r>
        <w:t>,</w:t>
      </w:r>
      <w:r w:rsidRPr="00705629">
        <w:t xml:space="preserve"> and urban renewal. As such, it is most clearly linked to MCAT Foundational Concept 9, </w:t>
      </w:r>
      <w:hyperlink r:id="rId75" w:history="1">
        <w:r w:rsidRPr="00705629">
          <w:t>Content Category 9B</w:t>
        </w:r>
      </w:hyperlink>
      <w:r w:rsidRPr="00705629">
        <w:t>.</w:t>
      </w:r>
    </w:p>
    <w:p w14:paraId="603692B2" w14:textId="77777777" w:rsidR="0085531D" w:rsidRPr="00705629" w:rsidRDefault="0085531D" w:rsidP="0085531D">
      <w:pPr>
        <w:spacing w:after="0"/>
        <w:contextualSpacing/>
      </w:pPr>
    </w:p>
    <w:p w14:paraId="603692B3" w14:textId="77777777" w:rsidR="0085531D" w:rsidRDefault="0085531D" w:rsidP="0085531D">
      <w:pPr>
        <w:pStyle w:val="Heading2"/>
      </w:pPr>
      <w:r w:rsidRPr="00705629">
        <w:t>MCAT foundational Standards/Subtopics:</w:t>
      </w:r>
    </w:p>
    <w:tbl>
      <w:tblPr>
        <w:tblStyle w:val="TableGrid"/>
        <w:tblW w:w="0" w:type="auto"/>
        <w:tblInd w:w="-612" w:type="dxa"/>
        <w:tblLook w:val="04A0" w:firstRow="1" w:lastRow="0" w:firstColumn="1" w:lastColumn="0" w:noHBand="0" w:noVBand="1"/>
      </w:tblPr>
      <w:tblGrid>
        <w:gridCol w:w="9602"/>
      </w:tblGrid>
      <w:tr w:rsidR="0085531D" w:rsidRPr="00705629" w14:paraId="603692C0" w14:textId="77777777" w:rsidTr="00144916">
        <w:trPr>
          <w:trHeight w:val="2888"/>
        </w:trPr>
        <w:tc>
          <w:tcPr>
            <w:tcW w:w="10188" w:type="dxa"/>
          </w:tcPr>
          <w:p w14:paraId="603692B4" w14:textId="77777777" w:rsidR="0085531D" w:rsidRPr="00705629" w:rsidRDefault="008D0B54" w:rsidP="00144916">
            <w:pPr>
              <w:shd w:val="clear" w:color="auto" w:fill="FFFFFF"/>
              <w:rPr>
                <w:rFonts w:ascii="Times New Roman" w:eastAsia="Times New Roman" w:hAnsi="Times New Roman" w:cs="Times New Roman"/>
              </w:rPr>
            </w:pPr>
            <w:hyperlink r:id="rId76" w:history="1">
              <w:r w:rsidR="0085531D" w:rsidRPr="00705629">
                <w:rPr>
                  <w:rFonts w:ascii="Times New Roman" w:eastAsia="Times New Roman" w:hAnsi="Times New Roman" w:cs="Times New Roman"/>
                </w:rPr>
                <w:t>Content Category 9B</w:t>
              </w:r>
            </w:hyperlink>
            <w:r w:rsidR="0085531D" w:rsidRPr="00705629">
              <w:rPr>
                <w:rFonts w:ascii="Times New Roman" w:eastAsia="Times New Roman" w:hAnsi="Times New Roman" w:cs="Times New Roman"/>
              </w:rPr>
              <w:t xml:space="preserve">: Demographic characteristics and processes </w:t>
            </w:r>
          </w:p>
          <w:p w14:paraId="603692B5" w14:textId="77777777" w:rsidR="0085531D" w:rsidRPr="00705629" w:rsidRDefault="0085531D" w:rsidP="0085531D">
            <w:pPr>
              <w:numPr>
                <w:ilvl w:val="1"/>
                <w:numId w:val="3"/>
              </w:numPr>
              <w:shd w:val="clear" w:color="auto" w:fill="FFFFFF"/>
              <w:tabs>
                <w:tab w:val="num" w:pos="1440"/>
              </w:tabs>
              <w:spacing w:after="0"/>
              <w:ind w:left="1440"/>
              <w:rPr>
                <w:rFonts w:ascii="Times New Roman" w:eastAsia="Times New Roman" w:hAnsi="Times New Roman" w:cs="Times New Roman"/>
                <w:b/>
              </w:rPr>
            </w:pPr>
            <w:r w:rsidRPr="00705629">
              <w:rPr>
                <w:rFonts w:ascii="Times New Roman" w:eastAsia="Times New Roman" w:hAnsi="Times New Roman" w:cs="Times New Roman"/>
                <w:b/>
              </w:rPr>
              <w:t xml:space="preserve">Demographic Shifts and Social Change </w:t>
            </w:r>
          </w:p>
          <w:p w14:paraId="603692B6"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Theories of demographic change (Malthusian and demographic transition)</w:t>
            </w:r>
          </w:p>
          <w:p w14:paraId="603692B7"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Population growth and decline (population projections, population pyramids)</w:t>
            </w:r>
          </w:p>
          <w:p w14:paraId="603692B8"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Fertility, migration, mortality</w:t>
            </w:r>
          </w:p>
          <w:p w14:paraId="603692B9"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Fertility and mortality rates (total, crude, age-specific)</w:t>
            </w:r>
          </w:p>
          <w:p w14:paraId="603692BA"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Patterns in fertility and mortality</w:t>
            </w:r>
          </w:p>
          <w:p w14:paraId="603692BB"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Push and pull factors in migration</w:t>
            </w:r>
          </w:p>
          <w:p w14:paraId="603692BC"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Urbanization</w:t>
            </w:r>
          </w:p>
          <w:p w14:paraId="603692BD"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Industrialization and urban growth</w:t>
            </w:r>
          </w:p>
          <w:p w14:paraId="603692BE"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Suburbanization and urban decline</w:t>
            </w:r>
          </w:p>
          <w:p w14:paraId="603692BF"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Gentrification and urban renewal</w:t>
            </w:r>
          </w:p>
        </w:tc>
      </w:tr>
    </w:tbl>
    <w:p w14:paraId="603692C1" w14:textId="77777777" w:rsidR="0085531D" w:rsidRPr="00705629" w:rsidRDefault="0085531D" w:rsidP="0085531D">
      <w:pPr>
        <w:pStyle w:val="Heading2"/>
      </w:pPr>
      <w:r w:rsidRPr="00705629">
        <w:t>For Further Research and Exploration:</w:t>
      </w:r>
    </w:p>
    <w:tbl>
      <w:tblPr>
        <w:tblStyle w:val="TableGrid"/>
        <w:tblW w:w="0" w:type="auto"/>
        <w:tblInd w:w="-612" w:type="dxa"/>
        <w:tblLook w:val="04A0" w:firstRow="1" w:lastRow="0" w:firstColumn="1" w:lastColumn="0" w:noHBand="0" w:noVBand="1"/>
      </w:tblPr>
      <w:tblGrid>
        <w:gridCol w:w="9602"/>
      </w:tblGrid>
      <w:tr w:rsidR="0085531D" w:rsidRPr="00705629" w14:paraId="603692D4" w14:textId="77777777" w:rsidTr="00144916">
        <w:trPr>
          <w:trHeight w:val="3372"/>
        </w:trPr>
        <w:tc>
          <w:tcPr>
            <w:tcW w:w="10188" w:type="dxa"/>
          </w:tcPr>
          <w:p w14:paraId="603692C2" w14:textId="77777777" w:rsidR="0085531D" w:rsidRPr="00705629" w:rsidRDefault="0085531D" w:rsidP="00144916">
            <w:pPr>
              <w:rPr>
                <w:rFonts w:ascii="Times New Roman" w:hAnsi="Times New Roman" w:cs="Times New Roman"/>
              </w:rPr>
            </w:pPr>
          </w:p>
          <w:p w14:paraId="603692C3" w14:textId="77777777" w:rsidR="0085531D" w:rsidRPr="00705629" w:rsidRDefault="0085531D" w:rsidP="0085531D">
            <w:pPr>
              <w:pStyle w:val="Heading1"/>
              <w:numPr>
                <w:ilvl w:val="0"/>
                <w:numId w:val="4"/>
              </w:numPr>
              <w:spacing w:before="0" w:after="0"/>
              <w:outlineLvl w:val="0"/>
              <w:rPr>
                <w:rFonts w:ascii="Times New Roman" w:hAnsi="Times New Roman" w:cs="Times New Roman"/>
                <w:color w:val="auto"/>
                <w:sz w:val="22"/>
                <w:szCs w:val="22"/>
              </w:rPr>
            </w:pPr>
            <w:r w:rsidRPr="00705629">
              <w:rPr>
                <w:rFonts w:ascii="Times New Roman" w:hAnsi="Times New Roman" w:cs="Times New Roman"/>
                <w:color w:val="auto"/>
                <w:sz w:val="22"/>
                <w:szCs w:val="22"/>
              </w:rPr>
              <w:t xml:space="preserve">Fact: Urban Settings </w:t>
            </w:r>
            <w:r w:rsidR="00EE6B28">
              <w:rPr>
                <w:rFonts w:ascii="Times New Roman" w:hAnsi="Times New Roman" w:cs="Times New Roman"/>
                <w:color w:val="auto"/>
                <w:sz w:val="22"/>
                <w:szCs w:val="22"/>
              </w:rPr>
              <w:t>a</w:t>
            </w:r>
            <w:r w:rsidR="00EE6B28" w:rsidRPr="00705629">
              <w:rPr>
                <w:rFonts w:ascii="Times New Roman" w:hAnsi="Times New Roman" w:cs="Times New Roman"/>
                <w:color w:val="auto"/>
                <w:sz w:val="22"/>
                <w:szCs w:val="22"/>
              </w:rPr>
              <w:t xml:space="preserve">s </w:t>
            </w:r>
            <w:r w:rsidR="00EE6B28">
              <w:rPr>
                <w:rFonts w:ascii="Times New Roman" w:hAnsi="Times New Roman" w:cs="Times New Roman"/>
                <w:color w:val="auto"/>
                <w:sz w:val="22"/>
                <w:szCs w:val="22"/>
              </w:rPr>
              <w:t>a</w:t>
            </w:r>
            <w:r w:rsidR="00EE6B28" w:rsidRPr="00705629">
              <w:rPr>
                <w:rFonts w:ascii="Times New Roman" w:hAnsi="Times New Roman" w:cs="Times New Roman"/>
                <w:color w:val="auto"/>
                <w:sz w:val="22"/>
                <w:szCs w:val="22"/>
              </w:rPr>
              <w:t xml:space="preserve"> </w:t>
            </w:r>
            <w:r w:rsidRPr="00705629">
              <w:rPr>
                <w:rFonts w:ascii="Times New Roman" w:hAnsi="Times New Roman" w:cs="Times New Roman"/>
                <w:color w:val="auto"/>
                <w:sz w:val="22"/>
                <w:szCs w:val="22"/>
              </w:rPr>
              <w:t>Social Determinant of Health: World Health Organization (WHO)</w:t>
            </w:r>
          </w:p>
          <w:p w14:paraId="603692C4" w14:textId="77777777" w:rsidR="0085531D" w:rsidRPr="00042891" w:rsidRDefault="008D0B54" w:rsidP="00144916">
            <w:pPr>
              <w:rPr>
                <w:rFonts w:ascii="Times New Roman" w:hAnsi="Times New Roman" w:cs="Times New Roman"/>
                <w:b/>
              </w:rPr>
            </w:pPr>
            <w:hyperlink r:id="rId77" w:history="1">
              <w:r w:rsidR="0085531D" w:rsidRPr="00042891">
                <w:rPr>
                  <w:rStyle w:val="Hyperlink"/>
                  <w:rFonts w:ascii="Times New Roman" w:hAnsi="Times New Roman" w:cs="Times New Roman"/>
                </w:rPr>
                <w:t>http://www.who.int/social_determinants/publications/urbanization/factfile/en/</w:t>
              </w:r>
            </w:hyperlink>
          </w:p>
          <w:p w14:paraId="603692C5" w14:textId="77777777" w:rsidR="0085531D" w:rsidRPr="00705629" w:rsidRDefault="0085531D" w:rsidP="00144916">
            <w:pPr>
              <w:pStyle w:val="ListParagraph"/>
              <w:ind w:left="0"/>
              <w:rPr>
                <w:rFonts w:ascii="Times New Roman" w:hAnsi="Times New Roman" w:cs="Times New Roman"/>
              </w:rPr>
            </w:pPr>
            <w:r w:rsidRPr="00705629">
              <w:rPr>
                <w:rFonts w:ascii="Times New Roman" w:hAnsi="Times New Roman" w:cs="Times New Roman"/>
              </w:rPr>
              <w:t xml:space="preserve">This WHO site provides a good global overview of the intersection between urban settings and global health. </w:t>
            </w:r>
            <w:r>
              <w:rPr>
                <w:rFonts w:ascii="Times New Roman" w:hAnsi="Times New Roman" w:cs="Times New Roman"/>
              </w:rPr>
              <w:t xml:space="preserve">It </w:t>
            </w:r>
            <w:r w:rsidRPr="00762D83">
              <w:rPr>
                <w:rFonts w:ascii="Times New Roman" w:hAnsi="Times New Roman" w:cs="Times New Roman"/>
              </w:rPr>
              <w:t xml:space="preserve">offers </w:t>
            </w:r>
            <w:r w:rsidR="00762D83">
              <w:t>10</w:t>
            </w:r>
            <w:r w:rsidR="00762D83" w:rsidRPr="00762D83">
              <w:rPr>
                <w:rFonts w:ascii="Times New Roman" w:hAnsi="Times New Roman" w:cs="Times New Roman"/>
              </w:rPr>
              <w:t xml:space="preserve"> </w:t>
            </w:r>
            <w:r w:rsidRPr="00762D83">
              <w:rPr>
                <w:rFonts w:ascii="Times New Roman" w:hAnsi="Times New Roman" w:cs="Times New Roman"/>
              </w:rPr>
              <w:t>important</w:t>
            </w:r>
            <w:r w:rsidRPr="00705629">
              <w:rPr>
                <w:rFonts w:ascii="Times New Roman" w:hAnsi="Times New Roman" w:cs="Times New Roman"/>
              </w:rPr>
              <w:t xml:space="preserve"> facts on urban settings and health as well as links to learn more.</w:t>
            </w:r>
          </w:p>
          <w:p w14:paraId="603692C6" w14:textId="77777777" w:rsidR="0085531D" w:rsidRPr="00705629" w:rsidRDefault="0085531D" w:rsidP="00144916">
            <w:pPr>
              <w:pStyle w:val="ListParagraph"/>
              <w:ind w:left="0"/>
              <w:rPr>
                <w:rFonts w:ascii="Times New Roman" w:hAnsi="Times New Roman" w:cs="Times New Roman"/>
              </w:rPr>
            </w:pPr>
          </w:p>
          <w:p w14:paraId="603692C7" w14:textId="77777777" w:rsidR="0085531D" w:rsidRPr="00705629" w:rsidRDefault="0085531D" w:rsidP="0085531D">
            <w:pPr>
              <w:pStyle w:val="ListParagraph"/>
              <w:numPr>
                <w:ilvl w:val="0"/>
                <w:numId w:val="12"/>
              </w:numPr>
              <w:spacing w:after="0"/>
              <w:ind w:left="720"/>
              <w:contextualSpacing/>
              <w:rPr>
                <w:rFonts w:ascii="Times New Roman" w:hAnsi="Times New Roman" w:cs="Times New Roman"/>
                <w:b/>
              </w:rPr>
            </w:pPr>
            <w:r w:rsidRPr="00705629">
              <w:rPr>
                <w:rFonts w:ascii="Times New Roman" w:hAnsi="Times New Roman" w:cs="Times New Roman"/>
                <w:b/>
              </w:rPr>
              <w:t xml:space="preserve">Demographic Transition </w:t>
            </w:r>
          </w:p>
          <w:p w14:paraId="603692C8" w14:textId="77777777" w:rsidR="0085531D" w:rsidRPr="00042891" w:rsidRDefault="0085531D" w:rsidP="00144916">
            <w:pPr>
              <w:pStyle w:val="ListParagraph"/>
              <w:ind w:left="0"/>
              <w:rPr>
                <w:rStyle w:val="Hyperlink"/>
                <w:rFonts w:ascii="Times New Roman" w:hAnsi="Times New Roman" w:cs="Times New Roman"/>
                <w:b/>
              </w:rPr>
            </w:pPr>
            <w:r>
              <w:rPr>
                <w:rStyle w:val="Hyperlink"/>
                <w:b/>
                <w:color w:val="auto"/>
              </w:rPr>
              <w:fldChar w:fldCharType="begin"/>
            </w:r>
            <w:r>
              <w:rPr>
                <w:rStyle w:val="Hyperlink"/>
                <w:rFonts w:ascii="Times New Roman" w:hAnsi="Times New Roman" w:cs="Times New Roman"/>
                <w:color w:val="auto"/>
              </w:rPr>
              <w:instrText xml:space="preserve"> HYPERLINK "https://www.khanacademy.org/video/demographic-transition" </w:instrText>
            </w:r>
            <w:r>
              <w:rPr>
                <w:rStyle w:val="Hyperlink"/>
                <w:b/>
                <w:color w:val="auto"/>
              </w:rPr>
              <w:fldChar w:fldCharType="separate"/>
            </w:r>
            <w:r w:rsidRPr="00042891">
              <w:rPr>
                <w:rStyle w:val="Hyperlink"/>
                <w:rFonts w:ascii="Times New Roman" w:hAnsi="Times New Roman" w:cs="Times New Roman"/>
              </w:rPr>
              <w:t>https://www.khanacademy.org/video/demographic-transition</w:t>
            </w:r>
          </w:p>
          <w:p w14:paraId="603692C9" w14:textId="77777777" w:rsidR="0085531D" w:rsidRPr="00705629" w:rsidRDefault="0085531D" w:rsidP="00144916">
            <w:pPr>
              <w:rPr>
                <w:rFonts w:ascii="Times New Roman" w:hAnsi="Times New Roman" w:cs="Times New Roman"/>
              </w:rPr>
            </w:pPr>
            <w:r>
              <w:rPr>
                <w:rStyle w:val="Hyperlink"/>
                <w:b/>
                <w:color w:val="auto"/>
              </w:rPr>
              <w:fldChar w:fldCharType="end"/>
            </w:r>
            <w:r>
              <w:rPr>
                <w:rFonts w:ascii="Times New Roman" w:hAnsi="Times New Roman" w:cs="Times New Roman"/>
              </w:rPr>
              <w:t xml:space="preserve">A collaboration </w:t>
            </w:r>
            <w:r w:rsidRPr="00705629">
              <w:rPr>
                <w:rFonts w:ascii="Times New Roman" w:hAnsi="Times New Roman" w:cs="Times New Roman"/>
              </w:rPr>
              <w:t>by the Association of American Medica</w:t>
            </w:r>
            <w:r>
              <w:rPr>
                <w:rFonts w:ascii="Times New Roman" w:hAnsi="Times New Roman" w:cs="Times New Roman"/>
              </w:rPr>
              <w:t>l Colleges and Khan University, t</w:t>
            </w:r>
            <w:r w:rsidRPr="00705629">
              <w:rPr>
                <w:rFonts w:ascii="Times New Roman" w:hAnsi="Times New Roman" w:cs="Times New Roman"/>
              </w:rPr>
              <w:t xml:space="preserve">his </w:t>
            </w:r>
            <w:r w:rsidR="00EE6B28">
              <w:rPr>
                <w:rFonts w:ascii="Times New Roman" w:hAnsi="Times New Roman" w:cs="Times New Roman"/>
              </w:rPr>
              <w:t>7-</w:t>
            </w:r>
            <w:r w:rsidRPr="00705629">
              <w:rPr>
                <w:rFonts w:ascii="Times New Roman" w:hAnsi="Times New Roman" w:cs="Times New Roman"/>
              </w:rPr>
              <w:t>min clip explores the concept of demographic transition.</w:t>
            </w:r>
          </w:p>
          <w:p w14:paraId="603692CA" w14:textId="77777777" w:rsidR="0085531D" w:rsidRPr="00705629" w:rsidRDefault="0085531D" w:rsidP="00144916">
            <w:pPr>
              <w:rPr>
                <w:rFonts w:ascii="Times New Roman" w:hAnsi="Times New Roman" w:cs="Times New Roman"/>
              </w:rPr>
            </w:pPr>
          </w:p>
          <w:p w14:paraId="603692CB" w14:textId="77777777" w:rsidR="0085531D" w:rsidRPr="00705629" w:rsidRDefault="0085531D" w:rsidP="0085531D">
            <w:pPr>
              <w:pStyle w:val="ListParagraph"/>
              <w:numPr>
                <w:ilvl w:val="0"/>
                <w:numId w:val="12"/>
              </w:numPr>
              <w:spacing w:after="0"/>
              <w:ind w:left="720"/>
              <w:contextualSpacing/>
              <w:rPr>
                <w:rFonts w:ascii="Times New Roman" w:hAnsi="Times New Roman" w:cs="Times New Roman"/>
                <w:b/>
              </w:rPr>
            </w:pPr>
            <w:r w:rsidRPr="00705629">
              <w:rPr>
                <w:rFonts w:ascii="Times New Roman" w:hAnsi="Times New Roman" w:cs="Times New Roman"/>
                <w:b/>
              </w:rPr>
              <w:t>Population Dynamics</w:t>
            </w:r>
          </w:p>
          <w:p w14:paraId="603692CC" w14:textId="77777777" w:rsidR="0085531D" w:rsidRPr="00042891" w:rsidRDefault="0085531D" w:rsidP="00144916">
            <w:pPr>
              <w:rPr>
                <w:rStyle w:val="Hyperlink"/>
                <w:rFonts w:ascii="Times New Roman" w:hAnsi="Times New Roman" w:cs="Times New Roman"/>
                <w:b/>
                <w:color w:val="auto"/>
              </w:rPr>
            </w:pPr>
            <w:r>
              <w:rPr>
                <w:rStyle w:val="Hyperlink"/>
                <w:b/>
                <w:color w:val="auto"/>
              </w:rPr>
              <w:fldChar w:fldCharType="begin"/>
            </w:r>
            <w:r>
              <w:rPr>
                <w:rStyle w:val="Hyperlink"/>
                <w:rFonts w:ascii="Times New Roman" w:hAnsi="Times New Roman" w:cs="Times New Roman"/>
                <w:color w:val="auto"/>
              </w:rPr>
              <w:instrText xml:space="preserve"> HYPERLINK "</w:instrText>
            </w:r>
            <w:r w:rsidRPr="00042891">
              <w:rPr>
                <w:rStyle w:val="Hyperlink"/>
                <w:rFonts w:ascii="Times New Roman" w:hAnsi="Times New Roman" w:cs="Times New Roman"/>
                <w:color w:val="auto"/>
              </w:rPr>
              <w:instrText>https://www.khanacademy.org/video/population-dynamics</w:instrText>
            </w:r>
          </w:p>
          <w:p w14:paraId="603692CD" w14:textId="77777777" w:rsidR="0085531D" w:rsidRPr="00230A64" w:rsidRDefault="0085531D" w:rsidP="00144916">
            <w:pPr>
              <w:rPr>
                <w:rStyle w:val="Hyperlink"/>
                <w:rFonts w:ascii="Times New Roman" w:hAnsi="Times New Roman" w:cs="Times New Roman"/>
                <w:b/>
              </w:rPr>
            </w:pPr>
            <w:r>
              <w:rPr>
                <w:rStyle w:val="Hyperlink"/>
                <w:rFonts w:ascii="Times New Roman" w:hAnsi="Times New Roman" w:cs="Times New Roman"/>
                <w:color w:val="auto"/>
              </w:rPr>
              <w:instrText xml:space="preserve">" </w:instrText>
            </w:r>
            <w:r>
              <w:rPr>
                <w:rStyle w:val="Hyperlink"/>
                <w:rFonts w:ascii="Times New Roman" w:eastAsia="Times New Roman" w:hAnsi="Times New Roman" w:cs="Times New Roman"/>
                <w:b/>
                <w:color w:val="auto"/>
              </w:rPr>
              <w:fldChar w:fldCharType="separate"/>
            </w:r>
            <w:r w:rsidRPr="00230A64">
              <w:rPr>
                <w:rStyle w:val="Hyperlink"/>
                <w:rFonts w:ascii="Times New Roman" w:hAnsi="Times New Roman" w:cs="Times New Roman"/>
              </w:rPr>
              <w:t>https://www.khanacademy.org/video/population-dynamics</w:t>
            </w:r>
          </w:p>
          <w:p w14:paraId="603692CE" w14:textId="77777777" w:rsidR="0085531D" w:rsidRPr="00705629" w:rsidRDefault="0085531D" w:rsidP="00144916">
            <w:pPr>
              <w:rPr>
                <w:rFonts w:ascii="Times New Roman" w:hAnsi="Times New Roman" w:cs="Times New Roman"/>
              </w:rPr>
            </w:pPr>
            <w:r>
              <w:rPr>
                <w:rStyle w:val="Hyperlink"/>
                <w:b/>
                <w:color w:val="auto"/>
              </w:rPr>
              <w:fldChar w:fldCharType="end"/>
            </w:r>
            <w:r>
              <w:rPr>
                <w:rFonts w:ascii="Times New Roman" w:hAnsi="Times New Roman" w:cs="Times New Roman"/>
              </w:rPr>
              <w:t>A collaboration</w:t>
            </w:r>
            <w:r w:rsidRPr="00705629">
              <w:rPr>
                <w:rFonts w:ascii="Times New Roman" w:hAnsi="Times New Roman" w:cs="Times New Roman"/>
              </w:rPr>
              <w:t xml:space="preserve"> by the Association of American Medic</w:t>
            </w:r>
            <w:r>
              <w:rPr>
                <w:rFonts w:ascii="Times New Roman" w:hAnsi="Times New Roman" w:cs="Times New Roman"/>
              </w:rPr>
              <w:t>al Colleges and Khan University,</w:t>
            </w:r>
            <w:r w:rsidRPr="00705629">
              <w:rPr>
                <w:rFonts w:ascii="Times New Roman" w:hAnsi="Times New Roman" w:cs="Times New Roman"/>
              </w:rPr>
              <w:t xml:space="preserve"> </w:t>
            </w:r>
            <w:r>
              <w:rPr>
                <w:rFonts w:ascii="Times New Roman" w:hAnsi="Times New Roman" w:cs="Times New Roman"/>
              </w:rPr>
              <w:t>this</w:t>
            </w:r>
            <w:r w:rsidRPr="00705629">
              <w:rPr>
                <w:rFonts w:ascii="Times New Roman" w:hAnsi="Times New Roman" w:cs="Times New Roman"/>
              </w:rPr>
              <w:t xml:space="preserve"> </w:t>
            </w:r>
            <w:r w:rsidR="00EE6B28">
              <w:rPr>
                <w:rFonts w:ascii="Times New Roman" w:hAnsi="Times New Roman" w:cs="Times New Roman"/>
              </w:rPr>
              <w:t>9-</w:t>
            </w:r>
            <w:r w:rsidRPr="00705629">
              <w:rPr>
                <w:rFonts w:ascii="Times New Roman" w:hAnsi="Times New Roman" w:cs="Times New Roman"/>
              </w:rPr>
              <w:t>min clip explores fertility, mortality, migration, and population pyramids.</w:t>
            </w:r>
          </w:p>
          <w:p w14:paraId="603692CF" w14:textId="77777777" w:rsidR="0085531D" w:rsidRPr="00705629" w:rsidRDefault="0085531D" w:rsidP="00144916">
            <w:pPr>
              <w:rPr>
                <w:rFonts w:ascii="Times New Roman" w:hAnsi="Times New Roman" w:cs="Times New Roman"/>
              </w:rPr>
            </w:pPr>
          </w:p>
          <w:p w14:paraId="603692D0" w14:textId="77777777" w:rsidR="0085531D" w:rsidRPr="00920D88" w:rsidRDefault="0085531D" w:rsidP="0085531D">
            <w:pPr>
              <w:pStyle w:val="ListParagraph"/>
              <w:numPr>
                <w:ilvl w:val="0"/>
                <w:numId w:val="19"/>
              </w:numPr>
              <w:spacing w:after="0"/>
              <w:contextualSpacing/>
              <w:rPr>
                <w:rFonts w:ascii="Times New Roman" w:hAnsi="Times New Roman" w:cs="Times New Roman"/>
                <w:b/>
              </w:rPr>
            </w:pPr>
            <w:r w:rsidRPr="00920D88">
              <w:rPr>
                <w:rFonts w:ascii="Times New Roman" w:hAnsi="Times New Roman" w:cs="Times New Roman"/>
                <w:b/>
              </w:rPr>
              <w:t>Urbanization</w:t>
            </w:r>
          </w:p>
          <w:p w14:paraId="603692D1" w14:textId="77777777" w:rsidR="0085531D" w:rsidRPr="00FF265D" w:rsidRDefault="0085531D" w:rsidP="00144916">
            <w:pPr>
              <w:rPr>
                <w:rStyle w:val="Hyperlink"/>
                <w:rFonts w:ascii="Times New Roman" w:hAnsi="Times New Roman" w:cs="Times New Roman"/>
                <w:b/>
              </w:rPr>
            </w:pPr>
            <w:r>
              <w:rPr>
                <w:rStyle w:val="Hyperlink"/>
                <w:b/>
                <w:color w:val="auto"/>
              </w:rPr>
              <w:fldChar w:fldCharType="begin"/>
            </w:r>
            <w:r>
              <w:rPr>
                <w:rStyle w:val="Hyperlink"/>
                <w:rFonts w:ascii="Times New Roman" w:hAnsi="Times New Roman" w:cs="Times New Roman"/>
                <w:color w:val="auto"/>
              </w:rPr>
              <w:instrText xml:space="preserve"> HYPERLINK "https://www.khanacademy.org/test-prep/mcat/society-and-culture/demographics/v/urbanization" </w:instrText>
            </w:r>
            <w:r>
              <w:rPr>
                <w:rStyle w:val="Hyperlink"/>
                <w:b/>
                <w:color w:val="auto"/>
              </w:rPr>
              <w:fldChar w:fldCharType="separate"/>
            </w:r>
            <w:r w:rsidRPr="00FF265D">
              <w:rPr>
                <w:rStyle w:val="Hyperlink"/>
                <w:rFonts w:ascii="Times New Roman" w:hAnsi="Times New Roman" w:cs="Times New Roman"/>
              </w:rPr>
              <w:t>https://www.khanacademy.org/test-prep/mcat/society-and-culture/demographics/v/urbanization</w:t>
            </w:r>
          </w:p>
          <w:p w14:paraId="603692D2" w14:textId="77777777" w:rsidR="0085531D" w:rsidRPr="00705629" w:rsidRDefault="0085531D" w:rsidP="00144916">
            <w:pPr>
              <w:rPr>
                <w:rFonts w:ascii="Times New Roman" w:hAnsi="Times New Roman" w:cs="Times New Roman"/>
              </w:rPr>
            </w:pPr>
            <w:r>
              <w:rPr>
                <w:rStyle w:val="Hyperlink"/>
                <w:b/>
                <w:color w:val="auto"/>
              </w:rPr>
              <w:fldChar w:fldCharType="end"/>
            </w:r>
            <w:r>
              <w:rPr>
                <w:rFonts w:ascii="Times New Roman" w:hAnsi="Times New Roman" w:cs="Times New Roman"/>
              </w:rPr>
              <w:t>A collaboration</w:t>
            </w:r>
            <w:r w:rsidRPr="00705629">
              <w:rPr>
                <w:rFonts w:ascii="Times New Roman" w:hAnsi="Times New Roman" w:cs="Times New Roman"/>
              </w:rPr>
              <w:t xml:space="preserve"> by the Association of American Medica</w:t>
            </w:r>
            <w:r>
              <w:rPr>
                <w:rFonts w:ascii="Times New Roman" w:hAnsi="Times New Roman" w:cs="Times New Roman"/>
              </w:rPr>
              <w:t xml:space="preserve">l Colleges and Khan University, this </w:t>
            </w:r>
            <w:r w:rsidR="00EE6B28">
              <w:rPr>
                <w:rFonts w:ascii="Times New Roman" w:hAnsi="Times New Roman" w:cs="Times New Roman"/>
              </w:rPr>
              <w:t>8-</w:t>
            </w:r>
            <w:r w:rsidRPr="00705629">
              <w:rPr>
                <w:rFonts w:ascii="Times New Roman" w:hAnsi="Times New Roman" w:cs="Times New Roman"/>
              </w:rPr>
              <w:t>min clip explores urbanization.</w:t>
            </w:r>
          </w:p>
          <w:p w14:paraId="603692D3" w14:textId="77777777" w:rsidR="0085531D" w:rsidRPr="00FF265D" w:rsidRDefault="0085531D" w:rsidP="00144916">
            <w:pPr>
              <w:rPr>
                <w:rFonts w:ascii="Times New Roman" w:hAnsi="Times New Roman" w:cs="Times New Roman"/>
              </w:rPr>
            </w:pPr>
          </w:p>
        </w:tc>
      </w:tr>
    </w:tbl>
    <w:p w14:paraId="603692D5" w14:textId="77777777" w:rsidR="0085531D" w:rsidRPr="00705629" w:rsidRDefault="0085531D" w:rsidP="0085531D">
      <w:pPr>
        <w:spacing w:after="0"/>
      </w:pPr>
    </w:p>
    <w:p w14:paraId="603692D6" w14:textId="77777777" w:rsidR="0085531D" w:rsidRPr="00705629" w:rsidRDefault="0085531D" w:rsidP="0085531D">
      <w:pPr>
        <w:rPr>
          <w:rFonts w:eastAsiaTheme="majorEastAsia"/>
          <w:b/>
          <w:bCs/>
        </w:rPr>
      </w:pPr>
      <w:r w:rsidRPr="00705629">
        <w:br w:type="page"/>
      </w:r>
    </w:p>
    <w:p w14:paraId="603692D7" w14:textId="77777777" w:rsidR="0085531D" w:rsidRPr="00705629" w:rsidRDefault="0085531D" w:rsidP="0085531D">
      <w:pPr>
        <w:pStyle w:val="Heading1"/>
      </w:pPr>
      <w:r w:rsidRPr="00705629">
        <w:lastRenderedPageBreak/>
        <w:t>Chapter 18: Social Movements and Social Change</w:t>
      </w:r>
    </w:p>
    <w:p w14:paraId="603692D8" w14:textId="77777777" w:rsidR="0085531D" w:rsidRPr="00705629" w:rsidRDefault="0085531D" w:rsidP="00680461">
      <w:r w:rsidRPr="00705629">
        <w:t xml:space="preserve">Chapter </w:t>
      </w:r>
      <w:r>
        <w:t xml:space="preserve">18 opens with a vignette about the rising wave of activism in the United States. </w:t>
      </w:r>
      <w:r w:rsidRPr="00705629">
        <w:t>It provides an overview of sociological theorizing on socia</w:t>
      </w:r>
      <w:r>
        <w:t xml:space="preserve">l change and social movements. </w:t>
      </w:r>
      <w:r w:rsidRPr="00705629">
        <w:t xml:space="preserve">It </w:t>
      </w:r>
      <w:r w:rsidRPr="00762D83">
        <w:t>focuses on</w:t>
      </w:r>
      <w:r w:rsidRPr="00705629">
        <w:t xml:space="preserve"> aspects of collective behavior such as crowds, riots, fads, and panic. As such, it is linked to MCAT Foundational Concept 7, Content Category 7B.</w:t>
      </w:r>
    </w:p>
    <w:p w14:paraId="603692D9" w14:textId="77777777" w:rsidR="0085531D" w:rsidRPr="00705629" w:rsidRDefault="0085531D" w:rsidP="0085531D">
      <w:pPr>
        <w:pStyle w:val="Paragraphafter1head"/>
        <w:spacing w:before="0" w:line="240" w:lineRule="auto"/>
        <w:jc w:val="left"/>
        <w:rPr>
          <w:rFonts w:cs="Times New Roman"/>
        </w:rPr>
      </w:pPr>
    </w:p>
    <w:p w14:paraId="603692DA" w14:textId="77777777" w:rsidR="0085531D" w:rsidRPr="00705629" w:rsidRDefault="0085531D" w:rsidP="0085531D">
      <w:pPr>
        <w:pStyle w:val="Paragraphafter1head"/>
        <w:spacing w:before="0" w:line="240" w:lineRule="auto"/>
        <w:jc w:val="left"/>
        <w:rPr>
          <w:rFonts w:cs="Times New Roman"/>
        </w:rPr>
      </w:pPr>
      <w:r w:rsidRPr="00705629">
        <w:rPr>
          <w:rFonts w:cs="Times New Roman"/>
        </w:rPr>
        <w:t>Chapter 18 also provides an overview of social movements, their organization, and their practices. It introduces sociological theories on them such as relative deprivation</w:t>
      </w:r>
      <w:r>
        <w:rPr>
          <w:rFonts w:cs="Times New Roman"/>
        </w:rPr>
        <w:t xml:space="preserve">. </w:t>
      </w:r>
      <w:r w:rsidRPr="00705629">
        <w:rPr>
          <w:rFonts w:cs="Times New Roman"/>
        </w:rPr>
        <w:t xml:space="preserve">As such, it is linked to MCAT Foundational Concept 9, Content Category 9B. </w:t>
      </w:r>
    </w:p>
    <w:p w14:paraId="603692DB" w14:textId="77777777" w:rsidR="0085531D" w:rsidRPr="00705629" w:rsidRDefault="0085531D" w:rsidP="0085531D">
      <w:pPr>
        <w:pStyle w:val="Heading2"/>
        <w:spacing w:before="0"/>
        <w:rPr>
          <w:rFonts w:cs="Times New Roman"/>
          <w:color w:val="auto"/>
          <w:sz w:val="28"/>
          <w:szCs w:val="28"/>
        </w:rPr>
      </w:pPr>
    </w:p>
    <w:p w14:paraId="603692DC" w14:textId="77777777" w:rsidR="0085531D" w:rsidRPr="00705629" w:rsidRDefault="0085531D" w:rsidP="0085531D">
      <w:pPr>
        <w:pStyle w:val="Heading2"/>
      </w:pPr>
      <w:r w:rsidRPr="00705629">
        <w:t>MCAT foundational Standards/Subtopics:</w:t>
      </w:r>
    </w:p>
    <w:tbl>
      <w:tblPr>
        <w:tblStyle w:val="TableGrid"/>
        <w:tblW w:w="0" w:type="auto"/>
        <w:tblInd w:w="108" w:type="dxa"/>
        <w:tblLook w:val="04A0" w:firstRow="1" w:lastRow="0" w:firstColumn="1" w:lastColumn="0" w:noHBand="0" w:noVBand="1"/>
      </w:tblPr>
      <w:tblGrid>
        <w:gridCol w:w="8882"/>
      </w:tblGrid>
      <w:tr w:rsidR="0085531D" w:rsidRPr="00705629" w14:paraId="603692E6" w14:textId="77777777" w:rsidTr="00144916">
        <w:trPr>
          <w:trHeight w:val="1305"/>
        </w:trPr>
        <w:tc>
          <w:tcPr>
            <w:tcW w:w="9270" w:type="dxa"/>
          </w:tcPr>
          <w:p w14:paraId="603692DD" w14:textId="77777777" w:rsidR="0085531D" w:rsidRPr="00705629" w:rsidRDefault="008D0B54" w:rsidP="00144916">
            <w:pPr>
              <w:shd w:val="clear" w:color="auto" w:fill="FFFFFF"/>
              <w:rPr>
                <w:rFonts w:ascii="Times New Roman" w:eastAsia="Times New Roman" w:hAnsi="Times New Roman" w:cs="Times New Roman"/>
              </w:rPr>
            </w:pPr>
            <w:hyperlink r:id="rId78" w:history="1">
              <w:r w:rsidR="0085531D" w:rsidRPr="00705629">
                <w:rPr>
                  <w:rFonts w:ascii="Times New Roman" w:eastAsia="Times New Roman" w:hAnsi="Times New Roman" w:cs="Times New Roman"/>
                </w:rPr>
                <w:t>Content Category 7B</w:t>
              </w:r>
            </w:hyperlink>
            <w:r w:rsidR="0085531D" w:rsidRPr="00705629">
              <w:rPr>
                <w:rFonts w:ascii="Times New Roman" w:eastAsia="Times New Roman" w:hAnsi="Times New Roman" w:cs="Times New Roman"/>
              </w:rPr>
              <w:t>: Social Processes that influence human behavior</w:t>
            </w:r>
          </w:p>
          <w:p w14:paraId="603692DE" w14:textId="77777777" w:rsidR="0085531D" w:rsidRPr="00705629" w:rsidRDefault="0085531D" w:rsidP="0085531D">
            <w:pPr>
              <w:numPr>
                <w:ilvl w:val="1"/>
                <w:numId w:val="3"/>
              </w:numPr>
              <w:shd w:val="clear" w:color="auto" w:fill="FFFFFF"/>
              <w:tabs>
                <w:tab w:val="num" w:pos="1440"/>
              </w:tabs>
              <w:spacing w:after="0"/>
              <w:rPr>
                <w:rFonts w:ascii="Times New Roman" w:eastAsia="Times New Roman" w:hAnsi="Times New Roman" w:cs="Times New Roman"/>
                <w:b/>
              </w:rPr>
            </w:pPr>
            <w:r w:rsidRPr="00705629">
              <w:rPr>
                <w:rFonts w:ascii="Times New Roman" w:eastAsia="Times New Roman" w:hAnsi="Times New Roman" w:cs="Times New Roman"/>
                <w:b/>
              </w:rPr>
              <w:t>Normative and Nonnormative behavior</w:t>
            </w:r>
          </w:p>
          <w:p w14:paraId="603692DF"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rPr>
            </w:pPr>
            <w:r w:rsidRPr="00705629">
              <w:rPr>
                <w:rFonts w:ascii="Times New Roman" w:eastAsia="Times New Roman" w:hAnsi="Times New Roman" w:cs="Times New Roman"/>
              </w:rPr>
              <w:t>Aspects of collective behavior (e.g.</w:t>
            </w:r>
            <w:r w:rsidR="00D97C15">
              <w:rPr>
                <w:rFonts w:ascii="Times New Roman" w:eastAsia="Times New Roman" w:hAnsi="Times New Roman" w:cs="Times New Roman"/>
              </w:rPr>
              <w:t>,</w:t>
            </w:r>
            <w:r w:rsidRPr="00705629">
              <w:rPr>
                <w:rFonts w:ascii="Times New Roman" w:eastAsia="Times New Roman" w:hAnsi="Times New Roman" w:cs="Times New Roman"/>
              </w:rPr>
              <w:t xml:space="preserve"> fads, mass hysteria, riots) </w:t>
            </w:r>
          </w:p>
          <w:p w14:paraId="603692E0" w14:textId="77777777" w:rsidR="0085531D" w:rsidRPr="00705629" w:rsidRDefault="008D0B54" w:rsidP="00144916">
            <w:pPr>
              <w:shd w:val="clear" w:color="auto" w:fill="FFFFFF"/>
              <w:rPr>
                <w:rFonts w:ascii="Times New Roman" w:eastAsia="Times New Roman" w:hAnsi="Times New Roman" w:cs="Times New Roman"/>
              </w:rPr>
            </w:pPr>
            <w:hyperlink r:id="rId79" w:history="1">
              <w:r w:rsidR="0085531D" w:rsidRPr="00705629">
                <w:rPr>
                  <w:rFonts w:ascii="Times New Roman" w:eastAsia="Times New Roman" w:hAnsi="Times New Roman" w:cs="Times New Roman"/>
                </w:rPr>
                <w:t>Content Category 9B</w:t>
              </w:r>
            </w:hyperlink>
            <w:r w:rsidR="0085531D" w:rsidRPr="00705629">
              <w:rPr>
                <w:rFonts w:ascii="Times New Roman" w:eastAsia="Times New Roman" w:hAnsi="Times New Roman" w:cs="Times New Roman"/>
              </w:rPr>
              <w:t>: Demographic characteristics and processes</w:t>
            </w:r>
          </w:p>
          <w:p w14:paraId="603692E1" w14:textId="77777777" w:rsidR="0085531D" w:rsidRPr="00705629" w:rsidRDefault="0085531D" w:rsidP="0085531D">
            <w:pPr>
              <w:numPr>
                <w:ilvl w:val="1"/>
                <w:numId w:val="3"/>
              </w:numPr>
              <w:shd w:val="clear" w:color="auto" w:fill="FFFFFF"/>
              <w:tabs>
                <w:tab w:val="num" w:pos="1440"/>
              </w:tabs>
              <w:spacing w:after="0"/>
              <w:rPr>
                <w:rFonts w:ascii="Times New Roman" w:eastAsia="Times New Roman" w:hAnsi="Times New Roman" w:cs="Times New Roman"/>
                <w:b/>
              </w:rPr>
            </w:pPr>
            <w:r w:rsidRPr="00705629">
              <w:rPr>
                <w:rFonts w:ascii="Times New Roman" w:eastAsia="Times New Roman" w:hAnsi="Times New Roman" w:cs="Times New Roman"/>
                <w:b/>
              </w:rPr>
              <w:t xml:space="preserve">Demographic Shifts and Social Change </w:t>
            </w:r>
          </w:p>
          <w:p w14:paraId="603692E2" w14:textId="77777777" w:rsidR="0085531D" w:rsidRPr="00705629" w:rsidRDefault="0085531D" w:rsidP="0085531D">
            <w:pPr>
              <w:numPr>
                <w:ilvl w:val="2"/>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Social movements</w:t>
            </w:r>
          </w:p>
          <w:p w14:paraId="603692E3"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 xml:space="preserve">Relative deprivation </w:t>
            </w:r>
          </w:p>
          <w:p w14:paraId="603692E4"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Organization of social movements</w:t>
            </w:r>
          </w:p>
          <w:p w14:paraId="603692E5" w14:textId="77777777" w:rsidR="0085531D" w:rsidRPr="00705629" w:rsidRDefault="0085531D" w:rsidP="0085531D">
            <w:pPr>
              <w:numPr>
                <w:ilvl w:val="3"/>
                <w:numId w:val="3"/>
              </w:numPr>
              <w:shd w:val="clear" w:color="auto" w:fill="FFFFFF"/>
              <w:spacing w:after="0"/>
              <w:rPr>
                <w:rFonts w:ascii="Times New Roman" w:eastAsia="Times New Roman" w:hAnsi="Times New Roman" w:cs="Times New Roman"/>
                <w:b/>
              </w:rPr>
            </w:pPr>
            <w:r w:rsidRPr="00705629">
              <w:rPr>
                <w:rFonts w:ascii="Times New Roman" w:eastAsia="Times New Roman" w:hAnsi="Times New Roman" w:cs="Times New Roman"/>
              </w:rPr>
              <w:t>Movement strategies and tactics</w:t>
            </w:r>
          </w:p>
        </w:tc>
      </w:tr>
    </w:tbl>
    <w:p w14:paraId="603692E7" w14:textId="77777777" w:rsidR="0085531D" w:rsidRPr="00705629" w:rsidRDefault="0085531D" w:rsidP="0085531D">
      <w:pPr>
        <w:pStyle w:val="Heading2"/>
      </w:pPr>
      <w:r w:rsidRPr="00705629">
        <w:t>For Further Research and Exploration:</w:t>
      </w:r>
    </w:p>
    <w:tbl>
      <w:tblPr>
        <w:tblStyle w:val="TableGrid"/>
        <w:tblW w:w="0" w:type="auto"/>
        <w:tblInd w:w="-342" w:type="dxa"/>
        <w:tblLook w:val="04A0" w:firstRow="1" w:lastRow="0" w:firstColumn="1" w:lastColumn="0" w:noHBand="0" w:noVBand="1"/>
      </w:tblPr>
      <w:tblGrid>
        <w:gridCol w:w="9332"/>
      </w:tblGrid>
      <w:tr w:rsidR="0085531D" w:rsidRPr="00705629" w14:paraId="603692EF" w14:textId="77777777" w:rsidTr="00144916">
        <w:trPr>
          <w:trHeight w:val="1400"/>
        </w:trPr>
        <w:tc>
          <w:tcPr>
            <w:tcW w:w="9918" w:type="dxa"/>
          </w:tcPr>
          <w:p w14:paraId="603692E8" w14:textId="77777777" w:rsidR="0085531D" w:rsidRPr="00705629" w:rsidRDefault="0085531D" w:rsidP="0085531D">
            <w:pPr>
              <w:pStyle w:val="ListParagraph"/>
              <w:numPr>
                <w:ilvl w:val="0"/>
                <w:numId w:val="4"/>
              </w:numPr>
              <w:spacing w:after="0"/>
              <w:contextualSpacing/>
              <w:rPr>
                <w:rFonts w:ascii="Times New Roman" w:hAnsi="Times New Roman" w:cs="Times New Roman"/>
                <w:b/>
              </w:rPr>
            </w:pPr>
            <w:r w:rsidRPr="00705629">
              <w:rPr>
                <w:rFonts w:ascii="Times New Roman" w:hAnsi="Times New Roman" w:cs="Times New Roman"/>
                <w:b/>
              </w:rPr>
              <w:t>Social Movements</w:t>
            </w:r>
          </w:p>
          <w:p w14:paraId="603692E9" w14:textId="77777777" w:rsidR="0085531D" w:rsidRPr="00D95D5C" w:rsidRDefault="0085531D" w:rsidP="00144916">
            <w:pPr>
              <w:rPr>
                <w:rStyle w:val="Hyperlink"/>
                <w:rFonts w:ascii="Times New Roman" w:hAnsi="Times New Roman" w:cs="Times New Roman"/>
                <w:b/>
                <w:i/>
              </w:rPr>
            </w:pPr>
            <w:r>
              <w:rPr>
                <w:rStyle w:val="Hyperlink"/>
                <w:b/>
                <w:color w:val="auto"/>
              </w:rPr>
              <w:fldChar w:fldCharType="begin"/>
            </w:r>
            <w:r>
              <w:rPr>
                <w:rStyle w:val="Hyperlink"/>
                <w:rFonts w:ascii="Times New Roman" w:hAnsi="Times New Roman" w:cs="Times New Roman"/>
                <w:color w:val="auto"/>
              </w:rPr>
              <w:instrText xml:space="preserve"> HYPERLINK "https://www.khanacademy.org/video/social-movements" </w:instrText>
            </w:r>
            <w:r>
              <w:rPr>
                <w:rStyle w:val="Hyperlink"/>
                <w:b/>
                <w:color w:val="auto"/>
              </w:rPr>
              <w:fldChar w:fldCharType="separate"/>
            </w:r>
            <w:r w:rsidRPr="00D95D5C">
              <w:rPr>
                <w:rStyle w:val="Hyperlink"/>
                <w:rFonts w:ascii="Times New Roman" w:hAnsi="Times New Roman" w:cs="Times New Roman"/>
              </w:rPr>
              <w:t>https://www.khanacademy.org/video/social-movements</w:t>
            </w:r>
          </w:p>
          <w:p w14:paraId="603692EA" w14:textId="77777777" w:rsidR="0085531D" w:rsidRPr="00705629" w:rsidRDefault="0085531D" w:rsidP="00144916">
            <w:pPr>
              <w:rPr>
                <w:rFonts w:ascii="Times New Roman" w:hAnsi="Times New Roman" w:cs="Times New Roman"/>
              </w:rPr>
            </w:pPr>
            <w:r>
              <w:rPr>
                <w:rStyle w:val="Hyperlink"/>
                <w:b/>
                <w:color w:val="auto"/>
              </w:rPr>
              <w:fldChar w:fldCharType="end"/>
            </w:r>
            <w:r>
              <w:rPr>
                <w:rFonts w:ascii="Times New Roman" w:hAnsi="Times New Roman" w:cs="Times New Roman"/>
              </w:rPr>
              <w:t>A collaboration</w:t>
            </w:r>
            <w:r w:rsidRPr="00705629">
              <w:rPr>
                <w:rFonts w:ascii="Times New Roman" w:hAnsi="Times New Roman" w:cs="Times New Roman"/>
              </w:rPr>
              <w:t xml:space="preserve"> by the Association of American Medica</w:t>
            </w:r>
            <w:r>
              <w:rPr>
                <w:rFonts w:ascii="Times New Roman" w:hAnsi="Times New Roman" w:cs="Times New Roman"/>
              </w:rPr>
              <w:t>l Colleges and Khan University, t</w:t>
            </w:r>
            <w:r w:rsidRPr="00705629">
              <w:rPr>
                <w:rFonts w:ascii="Times New Roman" w:hAnsi="Times New Roman" w:cs="Times New Roman"/>
              </w:rPr>
              <w:t xml:space="preserve">his </w:t>
            </w:r>
            <w:r w:rsidR="00D97C15">
              <w:rPr>
                <w:rFonts w:ascii="Times New Roman" w:hAnsi="Times New Roman" w:cs="Times New Roman"/>
              </w:rPr>
              <w:t>7-</w:t>
            </w:r>
            <w:r w:rsidRPr="00705629">
              <w:rPr>
                <w:rFonts w:ascii="Times New Roman" w:hAnsi="Times New Roman" w:cs="Times New Roman"/>
              </w:rPr>
              <w:t>min clip explores relative deprivation, resource mobilization, and rational choice theories of social movements.</w:t>
            </w:r>
          </w:p>
          <w:p w14:paraId="603692EB" w14:textId="77777777" w:rsidR="0085531D" w:rsidRPr="00705629" w:rsidRDefault="0085531D" w:rsidP="00144916">
            <w:pPr>
              <w:shd w:val="clear" w:color="auto" w:fill="FFFFFF"/>
              <w:outlineLvl w:val="0"/>
              <w:rPr>
                <w:rFonts w:ascii="Times New Roman" w:eastAsia="Times New Roman" w:hAnsi="Times New Roman" w:cs="Times New Roman"/>
                <w:b/>
                <w:bCs/>
                <w:kern w:val="36"/>
              </w:rPr>
            </w:pPr>
          </w:p>
          <w:p w14:paraId="603692EC" w14:textId="77777777" w:rsidR="0085531D" w:rsidRPr="00705629" w:rsidRDefault="0085531D" w:rsidP="0085531D">
            <w:pPr>
              <w:pStyle w:val="ListParagraph"/>
              <w:numPr>
                <w:ilvl w:val="0"/>
                <w:numId w:val="4"/>
              </w:numPr>
              <w:shd w:val="clear" w:color="auto" w:fill="FFFFFF"/>
              <w:spacing w:after="0"/>
              <w:contextualSpacing/>
              <w:rPr>
                <w:rFonts w:ascii="Times New Roman" w:eastAsia="Times New Roman" w:hAnsi="Times New Roman" w:cs="Times New Roman"/>
                <w:b/>
              </w:rPr>
            </w:pPr>
            <w:r>
              <w:rPr>
                <w:rFonts w:ascii="Times New Roman" w:eastAsia="Times New Roman" w:hAnsi="Times New Roman" w:cs="Times New Roman"/>
                <w:b/>
              </w:rPr>
              <w:t>TED</w:t>
            </w:r>
            <w:r w:rsidR="00D97C15">
              <w:rPr>
                <w:rFonts w:ascii="Times New Roman" w:eastAsia="Times New Roman" w:hAnsi="Times New Roman" w:cs="Times New Roman"/>
                <w:b/>
              </w:rPr>
              <w:t xml:space="preserve"> </w:t>
            </w:r>
            <w:r>
              <w:rPr>
                <w:rFonts w:ascii="Times New Roman" w:eastAsia="Times New Roman" w:hAnsi="Times New Roman" w:cs="Times New Roman"/>
                <w:b/>
              </w:rPr>
              <w:t>Talk: How to Start a Movement (Derek Sivers @ TED2010)</w:t>
            </w:r>
          </w:p>
          <w:p w14:paraId="603692ED" w14:textId="77777777" w:rsidR="0085531D" w:rsidRPr="00D95D5C" w:rsidRDefault="008D0B54" w:rsidP="00144916">
            <w:pPr>
              <w:rPr>
                <w:rFonts w:ascii="Times New Roman" w:eastAsia="Times New Roman" w:hAnsi="Times New Roman" w:cs="Times New Roman"/>
                <w:b/>
              </w:rPr>
            </w:pPr>
            <w:hyperlink r:id="rId80" w:history="1">
              <w:r w:rsidR="0085531D" w:rsidRPr="00D95D5C">
                <w:rPr>
                  <w:rStyle w:val="Hyperlink"/>
                  <w:rFonts w:ascii="Times New Roman" w:eastAsia="Times New Roman" w:hAnsi="Times New Roman" w:cs="Times New Roman"/>
                </w:rPr>
                <w:t>https://www.ted.com/talks/derek_sivers_how_to_start_a_movement/transcript?language=en</w:t>
              </w:r>
            </w:hyperlink>
          </w:p>
          <w:p w14:paraId="603692EE" w14:textId="77777777" w:rsidR="0085531D" w:rsidRPr="00705629" w:rsidRDefault="0085531D">
            <w:pPr>
              <w:rPr>
                <w:rFonts w:ascii="Times New Roman" w:hAnsi="Times New Roman" w:cs="Times New Roman"/>
              </w:rPr>
            </w:pPr>
            <w:r w:rsidRPr="00705629">
              <w:rPr>
                <w:rFonts w:ascii="Times New Roman" w:hAnsi="Times New Roman" w:cs="Times New Roman"/>
              </w:rPr>
              <w:t>T</w:t>
            </w:r>
            <w:r>
              <w:rPr>
                <w:rFonts w:ascii="Times New Roman" w:hAnsi="Times New Roman" w:cs="Times New Roman"/>
              </w:rPr>
              <w:t xml:space="preserve">his short, </w:t>
            </w:r>
            <w:r w:rsidR="00D97C15">
              <w:rPr>
                <w:rFonts w:ascii="Times New Roman" w:hAnsi="Times New Roman" w:cs="Times New Roman"/>
              </w:rPr>
              <w:t>3-</w:t>
            </w:r>
            <w:r>
              <w:rPr>
                <w:rFonts w:ascii="Times New Roman" w:hAnsi="Times New Roman" w:cs="Times New Roman"/>
              </w:rPr>
              <w:t>min TED</w:t>
            </w:r>
            <w:r w:rsidR="00D97C15">
              <w:rPr>
                <w:rFonts w:ascii="Times New Roman" w:hAnsi="Times New Roman" w:cs="Times New Roman"/>
              </w:rPr>
              <w:t xml:space="preserve"> </w:t>
            </w:r>
            <w:r>
              <w:rPr>
                <w:rFonts w:ascii="Times New Roman" w:hAnsi="Times New Roman" w:cs="Times New Roman"/>
              </w:rPr>
              <w:t xml:space="preserve">Talk uses surprising footage to explain how social movements really get started (Hint: </w:t>
            </w:r>
            <w:r w:rsidR="00D97C15">
              <w:rPr>
                <w:rFonts w:ascii="Times New Roman" w:hAnsi="Times New Roman" w:cs="Times New Roman"/>
              </w:rPr>
              <w:t xml:space="preserve">It </w:t>
            </w:r>
            <w:r>
              <w:rPr>
                <w:rFonts w:ascii="Times New Roman" w:hAnsi="Times New Roman" w:cs="Times New Roman"/>
              </w:rPr>
              <w:t>takes two).</w:t>
            </w:r>
          </w:p>
        </w:tc>
      </w:tr>
    </w:tbl>
    <w:p w14:paraId="603692F0" w14:textId="77777777" w:rsidR="0085531D" w:rsidRDefault="0085531D" w:rsidP="0085531D">
      <w:pPr>
        <w:rPr>
          <w:i/>
        </w:rPr>
      </w:pPr>
      <w:r w:rsidRPr="00705629">
        <w:rPr>
          <w:i/>
        </w:rPr>
        <w:br w:type="page"/>
      </w:r>
    </w:p>
    <w:p w14:paraId="603692F2" w14:textId="1BD13D79" w:rsidR="0085531D" w:rsidRPr="00850F86" w:rsidRDefault="00680461" w:rsidP="0085531D">
      <w:pPr>
        <w:pStyle w:val="Heading1"/>
      </w:pPr>
      <w:bookmarkStart w:id="0" w:name="_GoBack"/>
      <w:bookmarkEnd w:id="0"/>
      <w:r w:rsidRPr="00AC0D27">
        <w:lastRenderedPageBreak/>
        <w:t xml:space="preserve">Appendix </w:t>
      </w:r>
      <w:r w:rsidR="0085531D">
        <w:t>A</w:t>
      </w:r>
    </w:p>
    <w:tbl>
      <w:tblPr>
        <w:tblW w:w="0" w:type="auto"/>
        <w:tblBorders>
          <w:top w:val="nil"/>
          <w:left w:val="nil"/>
          <w:bottom w:val="nil"/>
          <w:right w:val="nil"/>
        </w:tblBorders>
        <w:tblLayout w:type="fixed"/>
        <w:tblLook w:val="0000" w:firstRow="0" w:lastRow="0" w:firstColumn="0" w:lastColumn="0" w:noHBand="0" w:noVBand="0"/>
      </w:tblPr>
      <w:tblGrid>
        <w:gridCol w:w="8828"/>
      </w:tblGrid>
      <w:tr w:rsidR="0085531D" w:rsidRPr="00850F86" w14:paraId="603692F4" w14:textId="77777777" w:rsidTr="00144916">
        <w:trPr>
          <w:trHeight w:val="214"/>
        </w:trPr>
        <w:tc>
          <w:tcPr>
            <w:tcW w:w="8828" w:type="dxa"/>
          </w:tcPr>
          <w:p w14:paraId="603692F3" w14:textId="77777777" w:rsidR="0085531D" w:rsidRPr="00850F86" w:rsidRDefault="0085531D" w:rsidP="00680461">
            <w:pPr>
              <w:pStyle w:val="Heading2"/>
            </w:pPr>
            <w:r w:rsidRPr="00AC0D27">
              <w:t xml:space="preserve">MCAT </w:t>
            </w:r>
            <w:r w:rsidRPr="00850F86">
              <w:t>Scientific Inquiry and Reasoning Skills</w:t>
            </w:r>
            <w:r>
              <w:rPr>
                <w:rStyle w:val="FootnoteReference"/>
                <w:rFonts w:cs="Times New Roman"/>
                <w:color w:val="000000"/>
                <w:sz w:val="40"/>
                <w:szCs w:val="40"/>
              </w:rPr>
              <w:footnoteReference w:id="1"/>
            </w:r>
            <w:r w:rsidRPr="00850F86">
              <w:t xml:space="preserve"> </w:t>
            </w:r>
          </w:p>
        </w:tc>
      </w:tr>
    </w:tbl>
    <w:p w14:paraId="603692F5" w14:textId="77777777" w:rsidR="0085531D" w:rsidRPr="00850F86" w:rsidRDefault="0085531D" w:rsidP="0085531D">
      <w:pPr>
        <w:spacing w:after="0"/>
        <w:rPr>
          <w:i/>
          <w:sz w:val="44"/>
          <w:szCs w:val="44"/>
        </w:rPr>
      </w:pPr>
    </w:p>
    <w:p w14:paraId="603692F6" w14:textId="77777777" w:rsidR="0085531D" w:rsidRPr="00EB4305" w:rsidRDefault="00EF6295" w:rsidP="0085531D">
      <w:pPr>
        <w:pStyle w:val="Heading3"/>
      </w:pPr>
      <w:r w:rsidRPr="00680461">
        <w:rPr>
          <w:sz w:val="24"/>
          <w:szCs w:val="24"/>
        </w:rPr>
        <w:t>Skill</w:t>
      </w:r>
      <w:r w:rsidR="0085531D" w:rsidRPr="003A1A4C">
        <w:rPr>
          <w:sz w:val="24"/>
          <w:szCs w:val="24"/>
        </w:rPr>
        <w:t xml:space="preserve"> </w:t>
      </w:r>
      <w:r w:rsidR="00D97C15">
        <w:rPr>
          <w:sz w:val="24"/>
          <w:szCs w:val="24"/>
        </w:rPr>
        <w:t>1</w:t>
      </w:r>
      <w:r w:rsidR="0085531D" w:rsidRPr="003A1A4C">
        <w:rPr>
          <w:sz w:val="24"/>
          <w:szCs w:val="24"/>
        </w:rPr>
        <w:t>:</w:t>
      </w:r>
      <w:r w:rsidR="0085531D">
        <w:rPr>
          <w:sz w:val="24"/>
          <w:szCs w:val="24"/>
        </w:rPr>
        <w:t xml:space="preserve"> </w:t>
      </w:r>
      <w:r w:rsidR="0085531D" w:rsidRPr="00EB4305">
        <w:t xml:space="preserve">Knowledge of Scientific Concepts and Principles </w:t>
      </w:r>
    </w:p>
    <w:p w14:paraId="603692F7" w14:textId="77777777" w:rsidR="0085531D" w:rsidRPr="00EB4305" w:rsidRDefault="0085531D" w:rsidP="0085531D">
      <w:pPr>
        <w:autoSpaceDE w:val="0"/>
        <w:autoSpaceDN w:val="0"/>
        <w:adjustRightInd w:val="0"/>
        <w:spacing w:after="0"/>
        <w:rPr>
          <w:color w:val="000000"/>
          <w:sz w:val="23"/>
          <w:szCs w:val="23"/>
        </w:rPr>
      </w:pPr>
      <w:r w:rsidRPr="00EB4305">
        <w:rPr>
          <w:color w:val="000000"/>
          <w:sz w:val="23"/>
          <w:szCs w:val="23"/>
        </w:rPr>
        <w:t xml:space="preserve">Demonstrating understanding of scientific concepts and principles </w:t>
      </w:r>
    </w:p>
    <w:p w14:paraId="603692F8" w14:textId="77777777" w:rsidR="0085531D" w:rsidRPr="00EB4305" w:rsidRDefault="0085531D" w:rsidP="0085531D">
      <w:pPr>
        <w:autoSpaceDE w:val="0"/>
        <w:autoSpaceDN w:val="0"/>
        <w:adjustRightInd w:val="0"/>
        <w:spacing w:after="0"/>
        <w:rPr>
          <w:color w:val="000000"/>
          <w:sz w:val="23"/>
          <w:szCs w:val="23"/>
        </w:rPr>
      </w:pPr>
      <w:r w:rsidRPr="00EB4305">
        <w:rPr>
          <w:color w:val="000000"/>
          <w:sz w:val="23"/>
          <w:szCs w:val="23"/>
        </w:rPr>
        <w:t xml:space="preserve">Identifying the relationships between closely-related concepts </w:t>
      </w:r>
    </w:p>
    <w:p w14:paraId="603692F9" w14:textId="77777777" w:rsidR="0085531D" w:rsidRDefault="0085531D" w:rsidP="0085531D">
      <w:pPr>
        <w:autoSpaceDE w:val="0"/>
        <w:autoSpaceDN w:val="0"/>
        <w:adjustRightInd w:val="0"/>
        <w:spacing w:after="0"/>
        <w:rPr>
          <w:color w:val="000000"/>
          <w:sz w:val="23"/>
          <w:szCs w:val="23"/>
        </w:rPr>
      </w:pPr>
    </w:p>
    <w:p w14:paraId="603692FA" w14:textId="77777777" w:rsidR="0085531D" w:rsidRDefault="0085531D" w:rsidP="0085531D">
      <w:pPr>
        <w:pStyle w:val="Default"/>
        <w:rPr>
          <w:sz w:val="23"/>
          <w:szCs w:val="23"/>
        </w:rPr>
      </w:pPr>
      <w:r>
        <w:rPr>
          <w:sz w:val="23"/>
          <w:szCs w:val="23"/>
        </w:rPr>
        <w:t>Questions that test this skill will ask you to show that you understand scientific concepts and principles by, for example</w:t>
      </w:r>
      <w:r w:rsidR="00D97C15">
        <w:rPr>
          <w:sz w:val="23"/>
          <w:szCs w:val="23"/>
        </w:rPr>
        <w:t>:</w:t>
      </w:r>
    </w:p>
    <w:tbl>
      <w:tblPr>
        <w:tblStyle w:val="TableGrid"/>
        <w:tblW w:w="0" w:type="auto"/>
        <w:tblInd w:w="18" w:type="dxa"/>
        <w:tblLook w:val="04A0" w:firstRow="1" w:lastRow="0" w:firstColumn="1" w:lastColumn="0" w:noHBand="0" w:noVBand="1"/>
      </w:tblPr>
      <w:tblGrid>
        <w:gridCol w:w="8972"/>
      </w:tblGrid>
      <w:tr w:rsidR="0085531D" w:rsidRPr="00850F86" w14:paraId="60369300" w14:textId="77777777" w:rsidTr="00144916">
        <w:trPr>
          <w:trHeight w:val="1795"/>
        </w:trPr>
        <w:tc>
          <w:tcPr>
            <w:tcW w:w="9558" w:type="dxa"/>
          </w:tcPr>
          <w:p w14:paraId="603692FB" w14:textId="77777777" w:rsidR="0085531D" w:rsidRPr="00850F86" w:rsidRDefault="0085531D" w:rsidP="0085531D">
            <w:pPr>
              <w:pStyle w:val="Default"/>
              <w:numPr>
                <w:ilvl w:val="0"/>
                <w:numId w:val="4"/>
              </w:numPr>
              <w:spacing w:after="42"/>
              <w:rPr>
                <w:sz w:val="23"/>
                <w:szCs w:val="23"/>
              </w:rPr>
            </w:pPr>
            <w:r w:rsidRPr="00850F86">
              <w:rPr>
                <w:sz w:val="23"/>
                <w:szCs w:val="23"/>
              </w:rPr>
              <w:t>Recognizing correct scientific principles</w:t>
            </w:r>
          </w:p>
          <w:p w14:paraId="603692FC" w14:textId="77777777" w:rsidR="0085531D" w:rsidRPr="00850F86" w:rsidRDefault="0085531D" w:rsidP="0085531D">
            <w:pPr>
              <w:pStyle w:val="Default"/>
              <w:numPr>
                <w:ilvl w:val="0"/>
                <w:numId w:val="4"/>
              </w:numPr>
              <w:spacing w:after="42"/>
              <w:rPr>
                <w:sz w:val="23"/>
                <w:szCs w:val="23"/>
              </w:rPr>
            </w:pPr>
            <w:r w:rsidRPr="00850F86">
              <w:rPr>
                <w:sz w:val="23"/>
                <w:szCs w:val="23"/>
              </w:rPr>
              <w:t>Identifying the relationships among closely-related concepts</w:t>
            </w:r>
          </w:p>
          <w:p w14:paraId="603692FD" w14:textId="77777777" w:rsidR="0085531D" w:rsidRPr="00850F86" w:rsidRDefault="0085531D" w:rsidP="0085531D">
            <w:pPr>
              <w:pStyle w:val="Default"/>
              <w:numPr>
                <w:ilvl w:val="0"/>
                <w:numId w:val="4"/>
              </w:numPr>
              <w:spacing w:after="42"/>
              <w:rPr>
                <w:sz w:val="23"/>
                <w:szCs w:val="23"/>
              </w:rPr>
            </w:pPr>
            <w:r w:rsidRPr="00850F86">
              <w:rPr>
                <w:sz w:val="23"/>
                <w:szCs w:val="23"/>
              </w:rPr>
              <w:t>Identifying the relationships between different representations of concepts (e.g., verbal, symbolic, graphic)</w:t>
            </w:r>
          </w:p>
          <w:p w14:paraId="603692FE" w14:textId="77777777" w:rsidR="0085531D" w:rsidRPr="00850F86" w:rsidRDefault="0085531D" w:rsidP="0085531D">
            <w:pPr>
              <w:pStyle w:val="Default"/>
              <w:numPr>
                <w:ilvl w:val="0"/>
                <w:numId w:val="4"/>
              </w:numPr>
              <w:spacing w:after="42"/>
              <w:rPr>
                <w:sz w:val="23"/>
                <w:szCs w:val="23"/>
              </w:rPr>
            </w:pPr>
            <w:r w:rsidRPr="00850F86">
              <w:rPr>
                <w:sz w:val="23"/>
                <w:szCs w:val="23"/>
              </w:rPr>
              <w:t>Identifying examples of observations that illustrate scientific principles</w:t>
            </w:r>
          </w:p>
          <w:p w14:paraId="603692FF" w14:textId="77777777" w:rsidR="0085531D" w:rsidRPr="00850F86" w:rsidRDefault="0085531D" w:rsidP="0085531D">
            <w:pPr>
              <w:pStyle w:val="Default"/>
              <w:numPr>
                <w:ilvl w:val="0"/>
                <w:numId w:val="4"/>
              </w:numPr>
              <w:rPr>
                <w:sz w:val="23"/>
                <w:szCs w:val="23"/>
              </w:rPr>
            </w:pPr>
            <w:r w:rsidRPr="00850F86">
              <w:rPr>
                <w:sz w:val="23"/>
                <w:szCs w:val="23"/>
              </w:rPr>
              <w:t>Using mathematical equations to solve problems</w:t>
            </w:r>
          </w:p>
        </w:tc>
      </w:tr>
    </w:tbl>
    <w:p w14:paraId="60369301" w14:textId="77777777" w:rsidR="0085531D" w:rsidRDefault="0085531D" w:rsidP="0085531D">
      <w:pPr>
        <w:pStyle w:val="Default"/>
        <w:rPr>
          <w:sz w:val="23"/>
          <w:szCs w:val="23"/>
        </w:rPr>
      </w:pPr>
    </w:p>
    <w:p w14:paraId="60369302" w14:textId="77777777" w:rsidR="0085531D" w:rsidRPr="00EB4305" w:rsidRDefault="00EF6295" w:rsidP="0085531D">
      <w:pPr>
        <w:pStyle w:val="Heading3"/>
      </w:pPr>
      <w:r w:rsidRPr="003A1A4C">
        <w:rPr>
          <w:sz w:val="24"/>
          <w:szCs w:val="24"/>
        </w:rPr>
        <w:t>Skill</w:t>
      </w:r>
      <w:r w:rsidR="0085531D" w:rsidRPr="003A1A4C">
        <w:rPr>
          <w:sz w:val="24"/>
          <w:szCs w:val="24"/>
        </w:rPr>
        <w:t xml:space="preserve"> </w:t>
      </w:r>
      <w:r w:rsidR="00D97C15">
        <w:rPr>
          <w:sz w:val="24"/>
          <w:szCs w:val="24"/>
        </w:rPr>
        <w:t>2</w:t>
      </w:r>
      <w:r w:rsidR="0085531D" w:rsidRPr="003A1A4C">
        <w:rPr>
          <w:sz w:val="24"/>
          <w:szCs w:val="24"/>
        </w:rPr>
        <w:t>:</w:t>
      </w:r>
      <w:r w:rsidR="0085531D">
        <w:rPr>
          <w:sz w:val="24"/>
          <w:szCs w:val="24"/>
        </w:rPr>
        <w:t xml:space="preserve"> </w:t>
      </w:r>
      <w:r w:rsidR="0085531D" w:rsidRPr="00EB4305">
        <w:t>Scientific Reasoning and Problem</w:t>
      </w:r>
      <w:r w:rsidR="00D97C15">
        <w:t>-</w:t>
      </w:r>
      <w:r w:rsidR="0085531D" w:rsidRPr="00EB4305">
        <w:t>Solving</w:t>
      </w:r>
    </w:p>
    <w:p w14:paraId="60369303" w14:textId="77777777" w:rsidR="0085531D" w:rsidRPr="00EB4305" w:rsidRDefault="0085531D" w:rsidP="0085531D">
      <w:pPr>
        <w:autoSpaceDE w:val="0"/>
        <w:autoSpaceDN w:val="0"/>
        <w:adjustRightInd w:val="0"/>
        <w:spacing w:after="0"/>
        <w:rPr>
          <w:color w:val="000000"/>
          <w:sz w:val="23"/>
          <w:szCs w:val="23"/>
        </w:rPr>
      </w:pPr>
      <w:r w:rsidRPr="00EB4305">
        <w:rPr>
          <w:color w:val="000000"/>
          <w:sz w:val="23"/>
          <w:szCs w:val="23"/>
        </w:rPr>
        <w:t>Reasoning about scientific principles, theories, and models</w:t>
      </w:r>
    </w:p>
    <w:p w14:paraId="60369304" w14:textId="77777777" w:rsidR="0085531D" w:rsidRPr="00EB4305" w:rsidRDefault="0085531D" w:rsidP="0085531D">
      <w:pPr>
        <w:autoSpaceDE w:val="0"/>
        <w:autoSpaceDN w:val="0"/>
        <w:adjustRightInd w:val="0"/>
        <w:spacing w:after="0"/>
        <w:rPr>
          <w:color w:val="000000"/>
          <w:sz w:val="23"/>
          <w:szCs w:val="23"/>
        </w:rPr>
      </w:pPr>
      <w:r w:rsidRPr="00EB4305">
        <w:rPr>
          <w:color w:val="000000"/>
          <w:sz w:val="23"/>
          <w:szCs w:val="23"/>
        </w:rPr>
        <w:t>Analyzing and evaluating scientific explanations and predictions</w:t>
      </w:r>
    </w:p>
    <w:tbl>
      <w:tblPr>
        <w:tblStyle w:val="TableGrid"/>
        <w:tblW w:w="0" w:type="auto"/>
        <w:tblLook w:val="04A0" w:firstRow="1" w:lastRow="0" w:firstColumn="1" w:lastColumn="0" w:noHBand="0" w:noVBand="1"/>
      </w:tblPr>
      <w:tblGrid>
        <w:gridCol w:w="8990"/>
      </w:tblGrid>
      <w:tr w:rsidR="0085531D" w:rsidRPr="00850F86" w14:paraId="6036930C" w14:textId="77777777" w:rsidTr="00144916">
        <w:trPr>
          <w:trHeight w:val="1979"/>
        </w:trPr>
        <w:tc>
          <w:tcPr>
            <w:tcW w:w="9576" w:type="dxa"/>
          </w:tcPr>
          <w:p w14:paraId="60369305" w14:textId="77777777" w:rsidR="0085531D" w:rsidRPr="00850F86" w:rsidRDefault="0085531D" w:rsidP="00144916">
            <w:pPr>
              <w:autoSpaceDE w:val="0"/>
              <w:autoSpaceDN w:val="0"/>
              <w:adjustRightInd w:val="0"/>
              <w:rPr>
                <w:rFonts w:ascii="Times New Roman" w:hAnsi="Times New Roman" w:cs="Times New Roman"/>
                <w:color w:val="000000"/>
                <w:sz w:val="23"/>
                <w:szCs w:val="23"/>
              </w:rPr>
            </w:pPr>
            <w:r w:rsidRPr="00850F86">
              <w:rPr>
                <w:rFonts w:ascii="Times New Roman" w:hAnsi="Times New Roman" w:cs="Times New Roman"/>
                <w:color w:val="000000"/>
                <w:sz w:val="23"/>
                <w:szCs w:val="23"/>
              </w:rPr>
              <w:t>You will be asked to show that you can use scientific principles to solve problems by, for example</w:t>
            </w:r>
            <w:r w:rsidR="00D97C15">
              <w:rPr>
                <w:rFonts w:ascii="Times New Roman" w:hAnsi="Times New Roman" w:cs="Times New Roman"/>
                <w:color w:val="000000"/>
                <w:sz w:val="23"/>
                <w:szCs w:val="23"/>
              </w:rPr>
              <w:t>:</w:t>
            </w:r>
          </w:p>
          <w:p w14:paraId="60369306" w14:textId="77777777" w:rsidR="0085531D" w:rsidRPr="00850F86" w:rsidRDefault="0085531D" w:rsidP="0085531D">
            <w:pPr>
              <w:pStyle w:val="ListParagraph"/>
              <w:numPr>
                <w:ilvl w:val="0"/>
                <w:numId w:val="4"/>
              </w:numPr>
              <w:autoSpaceDE w:val="0"/>
              <w:autoSpaceDN w:val="0"/>
              <w:adjustRightInd w:val="0"/>
              <w:spacing w:after="42"/>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Reasoning about scientific principles, theories, and models</w:t>
            </w:r>
          </w:p>
          <w:p w14:paraId="60369307" w14:textId="77777777" w:rsidR="0085531D" w:rsidRPr="00850F86" w:rsidRDefault="0085531D" w:rsidP="0085531D">
            <w:pPr>
              <w:pStyle w:val="ListParagraph"/>
              <w:numPr>
                <w:ilvl w:val="0"/>
                <w:numId w:val="4"/>
              </w:numPr>
              <w:autoSpaceDE w:val="0"/>
              <w:autoSpaceDN w:val="0"/>
              <w:adjustRightInd w:val="0"/>
              <w:spacing w:after="42"/>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Analyzing and evaluating scientific explanations and predictions</w:t>
            </w:r>
          </w:p>
          <w:p w14:paraId="60369308" w14:textId="77777777" w:rsidR="0085531D" w:rsidRPr="00850F86" w:rsidRDefault="0085531D" w:rsidP="0085531D">
            <w:pPr>
              <w:pStyle w:val="ListParagraph"/>
              <w:numPr>
                <w:ilvl w:val="0"/>
                <w:numId w:val="4"/>
              </w:numPr>
              <w:autoSpaceDE w:val="0"/>
              <w:autoSpaceDN w:val="0"/>
              <w:adjustRightInd w:val="0"/>
              <w:spacing w:after="42"/>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Evaluating arguments about causes and consequences</w:t>
            </w:r>
          </w:p>
          <w:p w14:paraId="60369309" w14:textId="77777777" w:rsidR="0085531D" w:rsidRPr="00850F86" w:rsidRDefault="0085531D" w:rsidP="0085531D">
            <w:pPr>
              <w:pStyle w:val="ListParagraph"/>
              <w:numPr>
                <w:ilvl w:val="0"/>
                <w:numId w:val="4"/>
              </w:numPr>
              <w:autoSpaceDE w:val="0"/>
              <w:autoSpaceDN w:val="0"/>
              <w:adjustRightInd w:val="0"/>
              <w:spacing w:after="42"/>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Bringing together theory, observations, and evidence to draw conclusions</w:t>
            </w:r>
          </w:p>
          <w:p w14:paraId="6036930A" w14:textId="77777777" w:rsidR="0085531D" w:rsidRPr="00850F86" w:rsidRDefault="0085531D" w:rsidP="0085531D">
            <w:pPr>
              <w:pStyle w:val="ListParagraph"/>
              <w:numPr>
                <w:ilvl w:val="0"/>
                <w:numId w:val="4"/>
              </w:numPr>
              <w:autoSpaceDE w:val="0"/>
              <w:autoSpaceDN w:val="0"/>
              <w:adjustRightInd w:val="0"/>
              <w:spacing w:after="42"/>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Recognizing scientific findings that challenge or invalidate a scientific theory or model</w:t>
            </w:r>
          </w:p>
          <w:p w14:paraId="6036930B" w14:textId="77777777" w:rsidR="0085531D" w:rsidRPr="00850F86" w:rsidRDefault="0085531D" w:rsidP="0085531D">
            <w:pPr>
              <w:pStyle w:val="ListParagraph"/>
              <w:numPr>
                <w:ilvl w:val="0"/>
                <w:numId w:val="4"/>
              </w:numPr>
              <w:autoSpaceDE w:val="0"/>
              <w:autoSpaceDN w:val="0"/>
              <w:adjustRightInd w:val="0"/>
              <w:spacing w:after="0"/>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Determining and using scientific formulas to solve problems</w:t>
            </w:r>
          </w:p>
        </w:tc>
      </w:tr>
    </w:tbl>
    <w:p w14:paraId="6036930D" w14:textId="77777777" w:rsidR="0085531D" w:rsidRDefault="0085531D" w:rsidP="0085531D">
      <w:pPr>
        <w:autoSpaceDE w:val="0"/>
        <w:autoSpaceDN w:val="0"/>
        <w:adjustRightInd w:val="0"/>
        <w:spacing w:after="0"/>
        <w:rPr>
          <w:rFonts w:ascii="Wingdings" w:hAnsi="Wingdings" w:cs="Wingdings"/>
          <w:color w:val="000000"/>
          <w:sz w:val="23"/>
          <w:szCs w:val="23"/>
        </w:rPr>
      </w:pPr>
    </w:p>
    <w:p w14:paraId="6036930E" w14:textId="77777777" w:rsidR="0085531D" w:rsidRPr="00EB4305" w:rsidRDefault="0085531D" w:rsidP="0085531D">
      <w:pPr>
        <w:pStyle w:val="Heading3"/>
      </w:pPr>
      <w:r w:rsidRPr="003A1A4C">
        <w:rPr>
          <w:sz w:val="24"/>
          <w:szCs w:val="24"/>
        </w:rPr>
        <w:t>S</w:t>
      </w:r>
      <w:r w:rsidR="00055072" w:rsidRPr="003A1A4C">
        <w:rPr>
          <w:sz w:val="24"/>
          <w:szCs w:val="24"/>
        </w:rPr>
        <w:t>kill</w:t>
      </w:r>
      <w:r w:rsidRPr="003A1A4C">
        <w:rPr>
          <w:sz w:val="24"/>
          <w:szCs w:val="24"/>
        </w:rPr>
        <w:t xml:space="preserve"> </w:t>
      </w:r>
      <w:r w:rsidR="00D97C15">
        <w:rPr>
          <w:sz w:val="24"/>
          <w:szCs w:val="24"/>
        </w:rPr>
        <w:t>3</w:t>
      </w:r>
      <w:r w:rsidRPr="003A1A4C">
        <w:rPr>
          <w:sz w:val="24"/>
          <w:szCs w:val="24"/>
        </w:rPr>
        <w:t>:</w:t>
      </w:r>
      <w:r>
        <w:rPr>
          <w:sz w:val="24"/>
          <w:szCs w:val="24"/>
        </w:rPr>
        <w:t xml:space="preserve"> </w:t>
      </w:r>
      <w:r w:rsidRPr="00EB4305">
        <w:t xml:space="preserve">Reasoning </w:t>
      </w:r>
      <w:r w:rsidR="00D97C15">
        <w:t>A</w:t>
      </w:r>
      <w:r w:rsidR="00D97C15" w:rsidRPr="00EB4305">
        <w:t xml:space="preserve">bout </w:t>
      </w:r>
      <w:r w:rsidRPr="00EB4305">
        <w:t xml:space="preserve">the Design and Execution of Research </w:t>
      </w:r>
    </w:p>
    <w:p w14:paraId="6036930F" w14:textId="77777777" w:rsidR="0085531D" w:rsidRPr="00EB4305" w:rsidRDefault="0085531D" w:rsidP="0085531D">
      <w:pPr>
        <w:autoSpaceDE w:val="0"/>
        <w:autoSpaceDN w:val="0"/>
        <w:adjustRightInd w:val="0"/>
        <w:spacing w:after="0"/>
        <w:rPr>
          <w:color w:val="000000"/>
          <w:sz w:val="23"/>
          <w:szCs w:val="23"/>
        </w:rPr>
      </w:pPr>
      <w:r w:rsidRPr="00EB4305">
        <w:rPr>
          <w:color w:val="000000"/>
          <w:sz w:val="23"/>
          <w:szCs w:val="23"/>
        </w:rPr>
        <w:t>Demonstrating understanding of important components of scientific research</w:t>
      </w:r>
    </w:p>
    <w:p w14:paraId="60369310" w14:textId="77777777" w:rsidR="0085531D" w:rsidRPr="00EB4305" w:rsidRDefault="0085531D" w:rsidP="0085531D">
      <w:pPr>
        <w:autoSpaceDE w:val="0"/>
        <w:autoSpaceDN w:val="0"/>
        <w:adjustRightInd w:val="0"/>
        <w:spacing w:after="0"/>
        <w:rPr>
          <w:color w:val="000000"/>
          <w:sz w:val="23"/>
          <w:szCs w:val="23"/>
        </w:rPr>
      </w:pPr>
      <w:r w:rsidRPr="00EB4305">
        <w:rPr>
          <w:color w:val="000000"/>
          <w:sz w:val="23"/>
          <w:szCs w:val="23"/>
        </w:rPr>
        <w:t>Reasoning about ethical issues in research</w:t>
      </w:r>
    </w:p>
    <w:p w14:paraId="60369311" w14:textId="77777777" w:rsidR="0085531D" w:rsidRDefault="0085531D" w:rsidP="0085531D">
      <w:pPr>
        <w:autoSpaceDE w:val="0"/>
        <w:autoSpaceDN w:val="0"/>
        <w:adjustRightInd w:val="0"/>
        <w:spacing w:after="0"/>
        <w:rPr>
          <w:color w:val="000000"/>
          <w:sz w:val="23"/>
          <w:szCs w:val="23"/>
        </w:rPr>
      </w:pPr>
    </w:p>
    <w:tbl>
      <w:tblPr>
        <w:tblStyle w:val="TableGrid"/>
        <w:tblW w:w="0" w:type="auto"/>
        <w:tblLook w:val="04A0" w:firstRow="1" w:lastRow="0" w:firstColumn="1" w:lastColumn="0" w:noHBand="0" w:noVBand="1"/>
      </w:tblPr>
      <w:tblGrid>
        <w:gridCol w:w="8990"/>
      </w:tblGrid>
      <w:tr w:rsidR="0085531D" w:rsidRPr="00850F86" w14:paraId="6036931B" w14:textId="77777777" w:rsidTr="00144916">
        <w:trPr>
          <w:trHeight w:val="3986"/>
        </w:trPr>
        <w:tc>
          <w:tcPr>
            <w:tcW w:w="9576" w:type="dxa"/>
          </w:tcPr>
          <w:p w14:paraId="60369312" w14:textId="77777777" w:rsidR="0085531D" w:rsidRPr="00850F86" w:rsidRDefault="0085531D" w:rsidP="00144916">
            <w:pPr>
              <w:autoSpaceDE w:val="0"/>
              <w:autoSpaceDN w:val="0"/>
              <w:adjustRightInd w:val="0"/>
              <w:rPr>
                <w:rFonts w:ascii="Times New Roman" w:hAnsi="Times New Roman" w:cs="Times New Roman"/>
                <w:color w:val="000000"/>
                <w:sz w:val="23"/>
                <w:szCs w:val="23"/>
              </w:rPr>
            </w:pPr>
            <w:r w:rsidRPr="00850F86">
              <w:rPr>
                <w:rFonts w:ascii="Times New Roman" w:hAnsi="Times New Roman" w:cs="Times New Roman"/>
                <w:color w:val="000000"/>
                <w:sz w:val="23"/>
                <w:szCs w:val="23"/>
              </w:rPr>
              <w:lastRenderedPageBreak/>
              <w:t>Questions that test this skill will ask you to use your knowledge of important components of scientific methodology by, for example</w:t>
            </w:r>
            <w:r w:rsidR="00D97C15">
              <w:rPr>
                <w:rFonts w:ascii="Times New Roman" w:hAnsi="Times New Roman" w:cs="Times New Roman"/>
                <w:color w:val="000000"/>
                <w:sz w:val="23"/>
                <w:szCs w:val="23"/>
              </w:rPr>
              <w:t>:</w:t>
            </w:r>
          </w:p>
          <w:p w14:paraId="60369313" w14:textId="77777777" w:rsidR="0085531D" w:rsidRPr="00850F86" w:rsidRDefault="0085531D" w:rsidP="0085531D">
            <w:pPr>
              <w:pStyle w:val="ListParagraph"/>
              <w:numPr>
                <w:ilvl w:val="0"/>
                <w:numId w:val="4"/>
              </w:numPr>
              <w:autoSpaceDE w:val="0"/>
              <w:autoSpaceDN w:val="0"/>
              <w:adjustRightInd w:val="0"/>
              <w:spacing w:after="42"/>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 xml:space="preserve">Identifying the role of theory, past findings, and observations in scientific questioning </w:t>
            </w:r>
          </w:p>
          <w:p w14:paraId="60369314" w14:textId="77777777" w:rsidR="0085531D" w:rsidRPr="00850F86" w:rsidRDefault="0085531D" w:rsidP="0085531D">
            <w:pPr>
              <w:pStyle w:val="ListParagraph"/>
              <w:numPr>
                <w:ilvl w:val="0"/>
                <w:numId w:val="4"/>
              </w:numPr>
              <w:autoSpaceDE w:val="0"/>
              <w:autoSpaceDN w:val="0"/>
              <w:adjustRightInd w:val="0"/>
              <w:spacing w:after="42"/>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Identifying testable research questions and hypotheses</w:t>
            </w:r>
          </w:p>
          <w:p w14:paraId="60369315" w14:textId="77777777" w:rsidR="0085531D" w:rsidRPr="00850F86" w:rsidRDefault="0085531D" w:rsidP="0085531D">
            <w:pPr>
              <w:pStyle w:val="ListParagraph"/>
              <w:numPr>
                <w:ilvl w:val="0"/>
                <w:numId w:val="4"/>
              </w:numPr>
              <w:autoSpaceDE w:val="0"/>
              <w:autoSpaceDN w:val="0"/>
              <w:adjustRightInd w:val="0"/>
              <w:spacing w:after="42"/>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Distinguishing between samples and populations and between results that do and do not support generalizations about populations</w:t>
            </w:r>
          </w:p>
          <w:p w14:paraId="60369316" w14:textId="77777777" w:rsidR="0085531D" w:rsidRPr="00850F86" w:rsidRDefault="0085531D" w:rsidP="0085531D">
            <w:pPr>
              <w:pStyle w:val="ListParagraph"/>
              <w:numPr>
                <w:ilvl w:val="0"/>
                <w:numId w:val="4"/>
              </w:numPr>
              <w:autoSpaceDE w:val="0"/>
              <w:autoSpaceDN w:val="0"/>
              <w:adjustRightInd w:val="0"/>
              <w:spacing w:after="42"/>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Identifying the relationships among the variables in a study (e.g., independent versus dependent variables; control and confounding variables)</w:t>
            </w:r>
          </w:p>
          <w:p w14:paraId="60369317" w14:textId="77777777" w:rsidR="0085531D" w:rsidRPr="00850F86" w:rsidRDefault="0085531D" w:rsidP="0085531D">
            <w:pPr>
              <w:pStyle w:val="ListParagraph"/>
              <w:numPr>
                <w:ilvl w:val="0"/>
                <w:numId w:val="4"/>
              </w:numPr>
              <w:autoSpaceDE w:val="0"/>
              <w:autoSpaceDN w:val="0"/>
              <w:adjustRightInd w:val="0"/>
              <w:spacing w:after="42"/>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Reasoning about the appropriateness, precision, and accuracy of tools used to conduct research in the natural sciences</w:t>
            </w:r>
          </w:p>
          <w:p w14:paraId="60369318" w14:textId="77777777" w:rsidR="0085531D" w:rsidRPr="00850F86" w:rsidRDefault="0085531D" w:rsidP="0085531D">
            <w:pPr>
              <w:pStyle w:val="ListParagraph"/>
              <w:numPr>
                <w:ilvl w:val="0"/>
                <w:numId w:val="4"/>
              </w:numPr>
              <w:autoSpaceDE w:val="0"/>
              <w:autoSpaceDN w:val="0"/>
              <w:adjustRightInd w:val="0"/>
              <w:spacing w:after="42"/>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Reasoning about the appropriateness, reliability, and validity of tools used to conduct research in the behavioral and social sciences</w:t>
            </w:r>
          </w:p>
          <w:p w14:paraId="60369319" w14:textId="77777777" w:rsidR="0085531D" w:rsidRPr="00850F86" w:rsidRDefault="0085531D" w:rsidP="0085531D">
            <w:pPr>
              <w:pStyle w:val="ListParagraph"/>
              <w:numPr>
                <w:ilvl w:val="0"/>
                <w:numId w:val="4"/>
              </w:numPr>
              <w:autoSpaceDE w:val="0"/>
              <w:autoSpaceDN w:val="0"/>
              <w:adjustRightInd w:val="0"/>
              <w:spacing w:after="42"/>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Reasoning about the features of research studies that suggest associations between variables or causal relationships between them (e.g., temporality, random assignment)</w:t>
            </w:r>
          </w:p>
          <w:p w14:paraId="6036931A" w14:textId="77777777" w:rsidR="0085531D" w:rsidRPr="00850F86" w:rsidRDefault="0085531D" w:rsidP="0085531D">
            <w:pPr>
              <w:pStyle w:val="ListParagraph"/>
              <w:numPr>
                <w:ilvl w:val="0"/>
                <w:numId w:val="4"/>
              </w:numPr>
              <w:autoSpaceDE w:val="0"/>
              <w:autoSpaceDN w:val="0"/>
              <w:adjustRightInd w:val="0"/>
              <w:spacing w:after="0"/>
              <w:contextualSpacing/>
              <w:rPr>
                <w:rFonts w:ascii="Times New Roman" w:hAnsi="Times New Roman" w:cs="Times New Roman"/>
                <w:color w:val="000000"/>
                <w:sz w:val="23"/>
                <w:szCs w:val="23"/>
              </w:rPr>
            </w:pPr>
            <w:r w:rsidRPr="00850F86">
              <w:rPr>
                <w:rFonts w:ascii="Times New Roman" w:hAnsi="Times New Roman" w:cs="Times New Roman"/>
                <w:color w:val="000000"/>
                <w:sz w:val="23"/>
                <w:szCs w:val="23"/>
              </w:rPr>
              <w:t>Reasoning about ethical issues in scientific research</w:t>
            </w:r>
          </w:p>
        </w:tc>
      </w:tr>
    </w:tbl>
    <w:p w14:paraId="6036931C" w14:textId="77777777" w:rsidR="0085531D" w:rsidRPr="00EB4305" w:rsidRDefault="0085531D" w:rsidP="0085531D">
      <w:pPr>
        <w:autoSpaceDE w:val="0"/>
        <w:autoSpaceDN w:val="0"/>
        <w:adjustRightInd w:val="0"/>
        <w:spacing w:after="0"/>
        <w:rPr>
          <w:color w:val="000000"/>
          <w:sz w:val="23"/>
          <w:szCs w:val="23"/>
        </w:rPr>
      </w:pPr>
    </w:p>
    <w:p w14:paraId="6036931D" w14:textId="77777777" w:rsidR="0085531D" w:rsidRPr="00EB4305" w:rsidRDefault="0085531D" w:rsidP="0085531D">
      <w:pPr>
        <w:pStyle w:val="Heading3"/>
      </w:pPr>
      <w:r>
        <w:t>S</w:t>
      </w:r>
      <w:r w:rsidR="00055072">
        <w:t>kill</w:t>
      </w:r>
      <w:r>
        <w:t xml:space="preserve"> </w:t>
      </w:r>
      <w:r w:rsidR="00D97C15">
        <w:t xml:space="preserve">4: </w:t>
      </w:r>
      <w:r w:rsidRPr="00EB4305">
        <w:t xml:space="preserve">Data-Based and Statistical Reasoning </w:t>
      </w:r>
    </w:p>
    <w:p w14:paraId="6036931E" w14:textId="77777777" w:rsidR="0085531D" w:rsidRPr="00EB4305" w:rsidRDefault="0085531D" w:rsidP="0085531D">
      <w:pPr>
        <w:autoSpaceDE w:val="0"/>
        <w:autoSpaceDN w:val="0"/>
        <w:adjustRightInd w:val="0"/>
        <w:spacing w:after="0"/>
        <w:rPr>
          <w:color w:val="000000"/>
          <w:sz w:val="23"/>
          <w:szCs w:val="23"/>
        </w:rPr>
      </w:pPr>
      <w:r w:rsidRPr="00EB4305">
        <w:rPr>
          <w:color w:val="000000"/>
          <w:sz w:val="23"/>
          <w:szCs w:val="23"/>
        </w:rPr>
        <w:t xml:space="preserve">Interpreting patterns in data presented in tables, figures, and graphs </w:t>
      </w:r>
    </w:p>
    <w:p w14:paraId="6036931F" w14:textId="77777777" w:rsidR="0085531D" w:rsidRPr="00EB4305" w:rsidRDefault="0085531D" w:rsidP="0085531D">
      <w:pPr>
        <w:autoSpaceDE w:val="0"/>
        <w:autoSpaceDN w:val="0"/>
        <w:adjustRightInd w:val="0"/>
        <w:spacing w:after="0"/>
        <w:rPr>
          <w:color w:val="000000"/>
          <w:sz w:val="23"/>
          <w:szCs w:val="23"/>
        </w:rPr>
      </w:pPr>
      <w:r w:rsidRPr="00EB4305">
        <w:rPr>
          <w:color w:val="000000"/>
          <w:sz w:val="23"/>
          <w:szCs w:val="23"/>
        </w:rPr>
        <w:t xml:space="preserve">Reasoning about data and drawing conclusions from them </w:t>
      </w:r>
    </w:p>
    <w:p w14:paraId="60369320" w14:textId="77777777" w:rsidR="0085531D" w:rsidRDefault="0085531D" w:rsidP="0085531D">
      <w:pPr>
        <w:spacing w:after="0"/>
        <w:rPr>
          <w:i/>
        </w:rPr>
      </w:pPr>
    </w:p>
    <w:tbl>
      <w:tblPr>
        <w:tblStyle w:val="TableGrid"/>
        <w:tblW w:w="0" w:type="auto"/>
        <w:tblLook w:val="04A0" w:firstRow="1" w:lastRow="0" w:firstColumn="1" w:lastColumn="0" w:noHBand="0" w:noVBand="1"/>
      </w:tblPr>
      <w:tblGrid>
        <w:gridCol w:w="8990"/>
      </w:tblGrid>
      <w:tr w:rsidR="0085531D" w:rsidRPr="003A1A4C" w14:paraId="6036932B" w14:textId="77777777" w:rsidTr="00144916">
        <w:trPr>
          <w:trHeight w:val="3864"/>
        </w:trPr>
        <w:tc>
          <w:tcPr>
            <w:tcW w:w="9576" w:type="dxa"/>
          </w:tcPr>
          <w:p w14:paraId="60369321" w14:textId="77777777" w:rsidR="0085531D" w:rsidRPr="003A1A4C" w:rsidRDefault="0085531D" w:rsidP="00144916">
            <w:pPr>
              <w:pStyle w:val="Default"/>
              <w:rPr>
                <w:sz w:val="23"/>
                <w:szCs w:val="23"/>
              </w:rPr>
            </w:pPr>
            <w:r w:rsidRPr="003A1A4C">
              <w:rPr>
                <w:sz w:val="23"/>
                <w:szCs w:val="23"/>
              </w:rPr>
              <w:t>Questions that test this skill will ask you to use your knowledge of data-based and statistical reasoning by, for example</w:t>
            </w:r>
            <w:r w:rsidR="00D97C15">
              <w:rPr>
                <w:sz w:val="23"/>
                <w:szCs w:val="23"/>
              </w:rPr>
              <w:t>:</w:t>
            </w:r>
          </w:p>
          <w:p w14:paraId="60369322" w14:textId="77777777" w:rsidR="0085531D" w:rsidRDefault="0085531D" w:rsidP="0085531D">
            <w:pPr>
              <w:pStyle w:val="Default"/>
              <w:numPr>
                <w:ilvl w:val="0"/>
                <w:numId w:val="16"/>
              </w:numPr>
              <w:spacing w:after="42"/>
              <w:rPr>
                <w:sz w:val="23"/>
                <w:szCs w:val="23"/>
              </w:rPr>
            </w:pPr>
            <w:r w:rsidRPr="003A1A4C">
              <w:rPr>
                <w:sz w:val="23"/>
                <w:szCs w:val="23"/>
              </w:rPr>
              <w:t xml:space="preserve">Using, analyzing, and interpreting data in figures, graphs, and tables </w:t>
            </w:r>
          </w:p>
          <w:p w14:paraId="60369323" w14:textId="77777777" w:rsidR="0085531D" w:rsidRDefault="0085531D" w:rsidP="0085531D">
            <w:pPr>
              <w:pStyle w:val="Default"/>
              <w:numPr>
                <w:ilvl w:val="0"/>
                <w:numId w:val="16"/>
              </w:numPr>
              <w:spacing w:after="42"/>
              <w:rPr>
                <w:sz w:val="23"/>
                <w:szCs w:val="23"/>
              </w:rPr>
            </w:pPr>
            <w:r w:rsidRPr="003A1A4C">
              <w:rPr>
                <w:sz w:val="23"/>
                <w:szCs w:val="23"/>
              </w:rPr>
              <w:t xml:space="preserve">Evaluating whether representations make sense for particular scientific observations and data </w:t>
            </w:r>
          </w:p>
          <w:p w14:paraId="60369324" w14:textId="77777777" w:rsidR="0085531D" w:rsidRDefault="0085531D" w:rsidP="0085531D">
            <w:pPr>
              <w:pStyle w:val="Default"/>
              <w:numPr>
                <w:ilvl w:val="0"/>
                <w:numId w:val="16"/>
              </w:numPr>
              <w:spacing w:after="42"/>
              <w:rPr>
                <w:sz w:val="23"/>
                <w:szCs w:val="23"/>
              </w:rPr>
            </w:pPr>
            <w:r w:rsidRPr="003A1A4C">
              <w:rPr>
                <w:sz w:val="23"/>
                <w:szCs w:val="23"/>
              </w:rPr>
              <w:t xml:space="preserve">Using measures of central tendency (mean, median, and mode) and measures of dispersion (range, interquartile range, and standard deviation) to describe data </w:t>
            </w:r>
          </w:p>
          <w:p w14:paraId="60369325" w14:textId="77777777" w:rsidR="0085531D" w:rsidRDefault="0085531D" w:rsidP="0085531D">
            <w:pPr>
              <w:pStyle w:val="Default"/>
              <w:numPr>
                <w:ilvl w:val="0"/>
                <w:numId w:val="16"/>
              </w:numPr>
              <w:spacing w:after="42"/>
              <w:rPr>
                <w:sz w:val="23"/>
                <w:szCs w:val="23"/>
              </w:rPr>
            </w:pPr>
            <w:r w:rsidRPr="003A1A4C">
              <w:rPr>
                <w:sz w:val="23"/>
                <w:szCs w:val="23"/>
              </w:rPr>
              <w:t>Reasoning about random and systematic error</w:t>
            </w:r>
          </w:p>
          <w:p w14:paraId="60369326" w14:textId="77777777" w:rsidR="0085531D" w:rsidRDefault="0085531D" w:rsidP="0085531D">
            <w:pPr>
              <w:pStyle w:val="Default"/>
              <w:numPr>
                <w:ilvl w:val="0"/>
                <w:numId w:val="16"/>
              </w:numPr>
              <w:spacing w:after="42"/>
              <w:rPr>
                <w:sz w:val="23"/>
                <w:szCs w:val="23"/>
              </w:rPr>
            </w:pPr>
            <w:r w:rsidRPr="003A1A4C">
              <w:rPr>
                <w:sz w:val="23"/>
                <w:szCs w:val="23"/>
              </w:rPr>
              <w:t xml:space="preserve">Reasoning about statistical significance and uncertainty (e.g., interpreting statistical significance levels, interpreting a confidence interval) </w:t>
            </w:r>
          </w:p>
          <w:p w14:paraId="60369327" w14:textId="77777777" w:rsidR="0085531D" w:rsidRDefault="0085531D" w:rsidP="0085531D">
            <w:pPr>
              <w:pStyle w:val="Default"/>
              <w:numPr>
                <w:ilvl w:val="0"/>
                <w:numId w:val="16"/>
              </w:numPr>
              <w:spacing w:after="42"/>
              <w:rPr>
                <w:sz w:val="23"/>
                <w:szCs w:val="23"/>
              </w:rPr>
            </w:pPr>
            <w:r w:rsidRPr="003A1A4C">
              <w:rPr>
                <w:sz w:val="23"/>
                <w:szCs w:val="23"/>
              </w:rPr>
              <w:t xml:space="preserve">Using data to explain relationships between variables or make predictions </w:t>
            </w:r>
          </w:p>
          <w:p w14:paraId="60369328" w14:textId="77777777" w:rsidR="0085531D" w:rsidRDefault="0085531D" w:rsidP="0085531D">
            <w:pPr>
              <w:pStyle w:val="Default"/>
              <w:numPr>
                <w:ilvl w:val="0"/>
                <w:numId w:val="16"/>
              </w:numPr>
              <w:spacing w:after="42"/>
              <w:rPr>
                <w:sz w:val="23"/>
                <w:szCs w:val="23"/>
              </w:rPr>
            </w:pPr>
            <w:r w:rsidRPr="003A1A4C">
              <w:rPr>
                <w:sz w:val="23"/>
                <w:szCs w:val="23"/>
              </w:rPr>
              <w:t xml:space="preserve">Using data to answer research questions and draw conclusions </w:t>
            </w:r>
          </w:p>
          <w:p w14:paraId="60369329" w14:textId="77777777" w:rsidR="0085531D" w:rsidRDefault="0085531D" w:rsidP="0085531D">
            <w:pPr>
              <w:pStyle w:val="Default"/>
              <w:numPr>
                <w:ilvl w:val="0"/>
                <w:numId w:val="16"/>
              </w:numPr>
              <w:spacing w:after="42"/>
              <w:rPr>
                <w:sz w:val="23"/>
                <w:szCs w:val="23"/>
              </w:rPr>
            </w:pPr>
            <w:r w:rsidRPr="003A1A4C">
              <w:rPr>
                <w:sz w:val="23"/>
                <w:szCs w:val="23"/>
              </w:rPr>
              <w:t xml:space="preserve">Identifying conclusions that are supported by research results </w:t>
            </w:r>
          </w:p>
          <w:p w14:paraId="6036932A" w14:textId="77777777" w:rsidR="0085531D" w:rsidRPr="003A1A4C" w:rsidRDefault="0085531D" w:rsidP="0085531D">
            <w:pPr>
              <w:pStyle w:val="Default"/>
              <w:numPr>
                <w:ilvl w:val="0"/>
                <w:numId w:val="16"/>
              </w:numPr>
              <w:spacing w:after="42"/>
              <w:rPr>
                <w:sz w:val="23"/>
                <w:szCs w:val="23"/>
              </w:rPr>
            </w:pPr>
            <w:r w:rsidRPr="003A1A4C">
              <w:rPr>
                <w:sz w:val="23"/>
                <w:szCs w:val="23"/>
              </w:rPr>
              <w:t xml:space="preserve">Determining the implications of results for real-world situations </w:t>
            </w:r>
          </w:p>
        </w:tc>
      </w:tr>
    </w:tbl>
    <w:p w14:paraId="6036932C" w14:textId="77777777" w:rsidR="0085531D" w:rsidRDefault="0085531D" w:rsidP="0085531D">
      <w:pPr>
        <w:pStyle w:val="Default"/>
        <w:rPr>
          <w:sz w:val="23"/>
          <w:szCs w:val="23"/>
        </w:rPr>
      </w:pPr>
    </w:p>
    <w:p w14:paraId="6036932D" w14:textId="77777777" w:rsidR="0085531D" w:rsidRPr="00705629" w:rsidRDefault="0085531D" w:rsidP="0085531D">
      <w:pPr>
        <w:spacing w:after="0"/>
        <w:rPr>
          <w:i/>
        </w:rPr>
      </w:pPr>
    </w:p>
    <w:p w14:paraId="6036932E" w14:textId="77777777" w:rsidR="00542CC3" w:rsidRPr="00A44E55" w:rsidRDefault="00542CC3" w:rsidP="006E5044"/>
    <w:sectPr w:rsidR="00542CC3" w:rsidRPr="00A44E55" w:rsidSect="003E708D">
      <w:headerReference w:type="default" r:id="rId81"/>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69331" w14:textId="77777777" w:rsidR="00001B5D" w:rsidRDefault="00001B5D">
      <w:r>
        <w:separator/>
      </w:r>
    </w:p>
  </w:endnote>
  <w:endnote w:type="continuationSeparator" w:id="0">
    <w:p w14:paraId="60369332" w14:textId="77777777" w:rsidR="00001B5D" w:rsidRDefault="0000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Berkeley Oldstyle Std Bk">
    <w:altName w:val="Cambria"/>
    <w:panose1 w:val="00000000000000000000"/>
    <w:charset w:val="00"/>
    <w:family w:val="roman"/>
    <w:notTrueType/>
    <w:pitch w:val="variable"/>
    <w:sig w:usb0="800000AF" w:usb1="4000204A"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ctoraLH-Roma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932F" w14:textId="77777777" w:rsidR="00001B5D" w:rsidRDefault="00001B5D">
      <w:r>
        <w:separator/>
      </w:r>
    </w:p>
  </w:footnote>
  <w:footnote w:type="continuationSeparator" w:id="0">
    <w:p w14:paraId="60369330" w14:textId="77777777" w:rsidR="00001B5D" w:rsidRDefault="00001B5D">
      <w:r>
        <w:continuationSeparator/>
      </w:r>
    </w:p>
  </w:footnote>
  <w:footnote w:id="1">
    <w:p w14:paraId="60369335" w14:textId="77777777" w:rsidR="00001B5D" w:rsidRPr="008447C9" w:rsidRDefault="00001B5D" w:rsidP="0085531D">
      <w:pPr>
        <w:pStyle w:val="FootnoteText"/>
        <w:rPr>
          <w:rFonts w:ascii="Times New Roman" w:hAnsi="Times New Roman" w:cs="Times New Roman"/>
          <w:sz w:val="22"/>
          <w:szCs w:val="22"/>
        </w:rPr>
      </w:pPr>
      <w:r w:rsidRPr="008447C9">
        <w:rPr>
          <w:rStyle w:val="FootnoteReference"/>
          <w:rFonts w:ascii="Times New Roman" w:hAnsi="Times New Roman" w:cs="Times New Roman"/>
          <w:sz w:val="22"/>
          <w:szCs w:val="22"/>
        </w:rPr>
        <w:footnoteRef/>
      </w:r>
      <w:r w:rsidRPr="008447C9">
        <w:rPr>
          <w:rFonts w:ascii="Times New Roman" w:hAnsi="Times New Roman" w:cs="Times New Roman"/>
          <w:sz w:val="22"/>
          <w:szCs w:val="22"/>
        </w:rPr>
        <w:t>More details on these skills and their linkages to Sociology can be found on pages 101</w:t>
      </w:r>
      <w:r>
        <w:rPr>
          <w:rFonts w:ascii="Times New Roman" w:hAnsi="Times New Roman" w:cs="Times New Roman"/>
          <w:sz w:val="22"/>
          <w:szCs w:val="22"/>
        </w:rPr>
        <w:t>–</w:t>
      </w:r>
      <w:r w:rsidRPr="008447C9">
        <w:rPr>
          <w:rFonts w:ascii="Times New Roman" w:hAnsi="Times New Roman" w:cs="Times New Roman"/>
          <w:sz w:val="22"/>
          <w:szCs w:val="22"/>
        </w:rPr>
        <w:t xml:space="preserve">113 of the booklet </w:t>
      </w:r>
      <w:r w:rsidRPr="008447C9">
        <w:rPr>
          <w:rFonts w:ascii="Times New Roman" w:hAnsi="Times New Roman" w:cs="Times New Roman"/>
          <w:i/>
          <w:sz w:val="22"/>
          <w:szCs w:val="22"/>
        </w:rPr>
        <w:t>What’s on The MCAT Exam?</w:t>
      </w:r>
      <w:r w:rsidRPr="008447C9">
        <w:rPr>
          <w:rFonts w:ascii="Times New Roman" w:hAnsi="Times New Roman" w:cs="Times New Roman"/>
          <w:sz w:val="22"/>
          <w:szCs w:val="22"/>
        </w:rPr>
        <w:t xml:space="preserve"> </w:t>
      </w:r>
      <w:r>
        <w:rPr>
          <w:rFonts w:ascii="Times New Roman" w:hAnsi="Times New Roman" w:cs="Times New Roman"/>
          <w:sz w:val="22"/>
          <w:szCs w:val="22"/>
        </w:rPr>
        <w:t>Retrieved</w:t>
      </w:r>
      <w:r w:rsidRPr="008447C9">
        <w:rPr>
          <w:rFonts w:ascii="Times New Roman" w:hAnsi="Times New Roman" w:cs="Times New Roman"/>
          <w:sz w:val="22"/>
          <w:szCs w:val="22"/>
        </w:rPr>
        <w:t xml:space="preserve"> </w:t>
      </w:r>
      <w:r>
        <w:rPr>
          <w:rFonts w:ascii="Times New Roman" w:hAnsi="Times New Roman" w:cs="Times New Roman"/>
          <w:sz w:val="22"/>
          <w:szCs w:val="22"/>
        </w:rPr>
        <w:t>September 17, 201</w:t>
      </w:r>
      <w:r w:rsidRPr="008447C9">
        <w:rPr>
          <w:rFonts w:ascii="Times New Roman" w:hAnsi="Times New Roman" w:cs="Times New Roman"/>
          <w:sz w:val="22"/>
          <w:szCs w:val="22"/>
        </w:rPr>
        <w:t xml:space="preserve">6 </w:t>
      </w:r>
      <w:r>
        <w:rPr>
          <w:rFonts w:ascii="Times New Roman" w:hAnsi="Times New Roman" w:cs="Times New Roman"/>
          <w:sz w:val="22"/>
          <w:szCs w:val="22"/>
        </w:rPr>
        <w:t xml:space="preserve">from </w:t>
      </w:r>
      <w:r w:rsidRPr="008447C9">
        <w:rPr>
          <w:rFonts w:ascii="Times New Roman" w:hAnsi="Times New Roman" w:cs="Times New Roman"/>
          <w:sz w:val="22"/>
          <w:szCs w:val="22"/>
        </w:rPr>
        <w:t>https://students-residents.aamc.org/applying-medical-school/article/whats-mcat-exam/</w:t>
      </w:r>
    </w:p>
    <w:p w14:paraId="60369336" w14:textId="77777777" w:rsidR="00001B5D" w:rsidRPr="008447C9" w:rsidRDefault="00001B5D" w:rsidP="0085531D">
      <w:pPr>
        <w:pStyle w:val="FootnoteText"/>
        <w:rPr>
          <w:rFonts w:ascii="Times New Roman" w:hAnsi="Times New Roman" w:cs="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9333" w14:textId="77777777" w:rsidR="00001B5D" w:rsidRPr="00851D2C" w:rsidRDefault="00001B5D" w:rsidP="0085531D">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 xml:space="preserve">Chambliss, </w:t>
    </w:r>
    <w:r w:rsidRPr="00F81CA6">
      <w:rPr>
        <w:rFonts w:ascii="Arial" w:hAnsi="Arial" w:cs="Arial"/>
        <w:i/>
        <w:color w:val="333333"/>
        <w:sz w:val="20"/>
        <w:szCs w:val="20"/>
      </w:rPr>
      <w:t>Discover Sociology, 4e</w:t>
    </w:r>
  </w:p>
  <w:p w14:paraId="60369334" w14:textId="77777777" w:rsidR="00001B5D" w:rsidRDefault="00001B5D" w:rsidP="0085531D">
    <w:pPr>
      <w:jc w:val="right"/>
    </w:pPr>
    <w:r>
      <w:rPr>
        <w:rFonts w:ascii="Arial" w:hAnsi="Arial" w:cs="Arial"/>
        <w:color w:val="333333"/>
        <w:sz w:val="20"/>
        <w:szCs w:val="20"/>
      </w:rP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4688"/>
    <w:multiLevelType w:val="hybridMultilevel"/>
    <w:tmpl w:val="647AF2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80468F"/>
    <w:multiLevelType w:val="hybridMultilevel"/>
    <w:tmpl w:val="29307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16595"/>
    <w:multiLevelType w:val="hybridMultilevel"/>
    <w:tmpl w:val="B3D813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5F5B0D"/>
    <w:multiLevelType w:val="hybridMultilevel"/>
    <w:tmpl w:val="8E700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C0970"/>
    <w:multiLevelType w:val="hybridMultilevel"/>
    <w:tmpl w:val="7C2AFA9C"/>
    <w:lvl w:ilvl="0" w:tplc="0409000B">
      <w:start w:val="1"/>
      <w:numFmt w:val="bullet"/>
      <w:lvlText w:val=""/>
      <w:lvlJc w:val="left"/>
      <w:pPr>
        <w:ind w:left="779" w:hanging="360"/>
      </w:pPr>
      <w:rPr>
        <w:rFonts w:ascii="Wingdings" w:hAnsi="Wingdings"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36FE5CA2"/>
    <w:multiLevelType w:val="hybridMultilevel"/>
    <w:tmpl w:val="5094CA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C2B47"/>
    <w:multiLevelType w:val="hybridMultilevel"/>
    <w:tmpl w:val="1F763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E368D"/>
    <w:multiLevelType w:val="multilevel"/>
    <w:tmpl w:val="1E563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A01A5"/>
    <w:multiLevelType w:val="hybridMultilevel"/>
    <w:tmpl w:val="AE265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C3B80"/>
    <w:multiLevelType w:val="hybridMultilevel"/>
    <w:tmpl w:val="D9122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61F28"/>
    <w:multiLevelType w:val="hybridMultilevel"/>
    <w:tmpl w:val="EC1C835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FF59B1"/>
    <w:multiLevelType w:val="multilevel"/>
    <w:tmpl w:val="477A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871782"/>
    <w:multiLevelType w:val="hybridMultilevel"/>
    <w:tmpl w:val="370AE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1339D"/>
    <w:multiLevelType w:val="hybridMultilevel"/>
    <w:tmpl w:val="AEB62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31516"/>
    <w:multiLevelType w:val="multilevel"/>
    <w:tmpl w:val="30FA6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6"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97F6A"/>
    <w:multiLevelType w:val="multilevel"/>
    <w:tmpl w:val="A420FF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4404D5"/>
    <w:multiLevelType w:val="hybridMultilevel"/>
    <w:tmpl w:val="8C1813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7"/>
  </w:num>
  <w:num w:numId="4">
    <w:abstractNumId w:val="5"/>
  </w:num>
  <w:num w:numId="5">
    <w:abstractNumId w:val="10"/>
  </w:num>
  <w:num w:numId="6">
    <w:abstractNumId w:val="18"/>
  </w:num>
  <w:num w:numId="7">
    <w:abstractNumId w:val="7"/>
  </w:num>
  <w:num w:numId="8">
    <w:abstractNumId w:val="11"/>
  </w:num>
  <w:num w:numId="9">
    <w:abstractNumId w:val="1"/>
  </w:num>
  <w:num w:numId="10">
    <w:abstractNumId w:val="15"/>
  </w:num>
  <w:num w:numId="11">
    <w:abstractNumId w:val="12"/>
  </w:num>
  <w:num w:numId="12">
    <w:abstractNumId w:val="0"/>
  </w:num>
  <w:num w:numId="13">
    <w:abstractNumId w:val="3"/>
  </w:num>
  <w:num w:numId="14">
    <w:abstractNumId w:val="4"/>
  </w:num>
  <w:num w:numId="15">
    <w:abstractNumId w:val="8"/>
  </w:num>
  <w:num w:numId="16">
    <w:abstractNumId w:val="6"/>
  </w:num>
  <w:num w:numId="17">
    <w:abstractNumId w:val="2"/>
  </w:num>
  <w:num w:numId="18">
    <w:abstractNumId w:val="9"/>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1D"/>
    <w:rsid w:val="00001B5D"/>
    <w:rsid w:val="00007BFA"/>
    <w:rsid w:val="00024CB8"/>
    <w:rsid w:val="00033437"/>
    <w:rsid w:val="0003680C"/>
    <w:rsid w:val="00055072"/>
    <w:rsid w:val="00084623"/>
    <w:rsid w:val="0008718B"/>
    <w:rsid w:val="000950F1"/>
    <w:rsid w:val="000F388C"/>
    <w:rsid w:val="00101103"/>
    <w:rsid w:val="00101EB6"/>
    <w:rsid w:val="00126A80"/>
    <w:rsid w:val="001425B5"/>
    <w:rsid w:val="00144916"/>
    <w:rsid w:val="001576ED"/>
    <w:rsid w:val="00185227"/>
    <w:rsid w:val="001907EA"/>
    <w:rsid w:val="001A0BDE"/>
    <w:rsid w:val="001B761C"/>
    <w:rsid w:val="001C6403"/>
    <w:rsid w:val="001E5FF6"/>
    <w:rsid w:val="001F7343"/>
    <w:rsid w:val="00201DF5"/>
    <w:rsid w:val="00227074"/>
    <w:rsid w:val="0023615C"/>
    <w:rsid w:val="00244751"/>
    <w:rsid w:val="002559B2"/>
    <w:rsid w:val="00263EBF"/>
    <w:rsid w:val="00272B2E"/>
    <w:rsid w:val="002D0F36"/>
    <w:rsid w:val="00327683"/>
    <w:rsid w:val="00331370"/>
    <w:rsid w:val="00353C80"/>
    <w:rsid w:val="00361935"/>
    <w:rsid w:val="00370467"/>
    <w:rsid w:val="003770FF"/>
    <w:rsid w:val="00393EAF"/>
    <w:rsid w:val="003C4235"/>
    <w:rsid w:val="003D5045"/>
    <w:rsid w:val="003E708D"/>
    <w:rsid w:val="003E7BF7"/>
    <w:rsid w:val="003F0E55"/>
    <w:rsid w:val="0041308D"/>
    <w:rsid w:val="00413D7E"/>
    <w:rsid w:val="00440B9E"/>
    <w:rsid w:val="004762E3"/>
    <w:rsid w:val="00486A8A"/>
    <w:rsid w:val="004B17D5"/>
    <w:rsid w:val="004B6A4F"/>
    <w:rsid w:val="004C7FAF"/>
    <w:rsid w:val="00500B36"/>
    <w:rsid w:val="00506A5D"/>
    <w:rsid w:val="0053536D"/>
    <w:rsid w:val="00542CC3"/>
    <w:rsid w:val="005646CF"/>
    <w:rsid w:val="00582851"/>
    <w:rsid w:val="00585107"/>
    <w:rsid w:val="00593132"/>
    <w:rsid w:val="00597187"/>
    <w:rsid w:val="005D12BC"/>
    <w:rsid w:val="005E4A2B"/>
    <w:rsid w:val="00610467"/>
    <w:rsid w:val="00616A17"/>
    <w:rsid w:val="00625956"/>
    <w:rsid w:val="00633307"/>
    <w:rsid w:val="006368F3"/>
    <w:rsid w:val="006537C0"/>
    <w:rsid w:val="00661127"/>
    <w:rsid w:val="0067627F"/>
    <w:rsid w:val="00680461"/>
    <w:rsid w:val="006B2FB4"/>
    <w:rsid w:val="006D1107"/>
    <w:rsid w:val="006D5A48"/>
    <w:rsid w:val="006E1D22"/>
    <w:rsid w:val="006E5044"/>
    <w:rsid w:val="006E68B3"/>
    <w:rsid w:val="0072507A"/>
    <w:rsid w:val="007266C0"/>
    <w:rsid w:val="007557A1"/>
    <w:rsid w:val="00761723"/>
    <w:rsid w:val="00762D83"/>
    <w:rsid w:val="00774C65"/>
    <w:rsid w:val="007B2823"/>
    <w:rsid w:val="007C0C0E"/>
    <w:rsid w:val="008015DE"/>
    <w:rsid w:val="00811EC9"/>
    <w:rsid w:val="00836F51"/>
    <w:rsid w:val="00851896"/>
    <w:rsid w:val="00852986"/>
    <w:rsid w:val="0085531D"/>
    <w:rsid w:val="00870008"/>
    <w:rsid w:val="00872906"/>
    <w:rsid w:val="00876836"/>
    <w:rsid w:val="008936CA"/>
    <w:rsid w:val="0089555D"/>
    <w:rsid w:val="008978D0"/>
    <w:rsid w:val="008B339D"/>
    <w:rsid w:val="008C39D8"/>
    <w:rsid w:val="008C4617"/>
    <w:rsid w:val="008D029E"/>
    <w:rsid w:val="008D0B54"/>
    <w:rsid w:val="008E46E0"/>
    <w:rsid w:val="00937AA6"/>
    <w:rsid w:val="00950ADD"/>
    <w:rsid w:val="00956287"/>
    <w:rsid w:val="00963D40"/>
    <w:rsid w:val="00974AA9"/>
    <w:rsid w:val="009A40A6"/>
    <w:rsid w:val="009B2FE8"/>
    <w:rsid w:val="009B7C67"/>
    <w:rsid w:val="009F730F"/>
    <w:rsid w:val="00A059F3"/>
    <w:rsid w:val="00A1465F"/>
    <w:rsid w:val="00A44E55"/>
    <w:rsid w:val="00A742D3"/>
    <w:rsid w:val="00A84C45"/>
    <w:rsid w:val="00AB2F2A"/>
    <w:rsid w:val="00AB42AC"/>
    <w:rsid w:val="00AD5452"/>
    <w:rsid w:val="00AD5E2E"/>
    <w:rsid w:val="00AF311C"/>
    <w:rsid w:val="00AF4F8B"/>
    <w:rsid w:val="00B11825"/>
    <w:rsid w:val="00B132CE"/>
    <w:rsid w:val="00B164AA"/>
    <w:rsid w:val="00B21E93"/>
    <w:rsid w:val="00B31FED"/>
    <w:rsid w:val="00B36615"/>
    <w:rsid w:val="00B41BDD"/>
    <w:rsid w:val="00B42E08"/>
    <w:rsid w:val="00B73564"/>
    <w:rsid w:val="00BB0C36"/>
    <w:rsid w:val="00BF0DFB"/>
    <w:rsid w:val="00C048E3"/>
    <w:rsid w:val="00C55F1A"/>
    <w:rsid w:val="00C6457F"/>
    <w:rsid w:val="00C8654C"/>
    <w:rsid w:val="00CB2339"/>
    <w:rsid w:val="00CD1179"/>
    <w:rsid w:val="00CD60A9"/>
    <w:rsid w:val="00CE4185"/>
    <w:rsid w:val="00CF39F3"/>
    <w:rsid w:val="00CF5F08"/>
    <w:rsid w:val="00D167E6"/>
    <w:rsid w:val="00D33536"/>
    <w:rsid w:val="00D37AF2"/>
    <w:rsid w:val="00D43DAE"/>
    <w:rsid w:val="00D46302"/>
    <w:rsid w:val="00D667AA"/>
    <w:rsid w:val="00D8701F"/>
    <w:rsid w:val="00D97C15"/>
    <w:rsid w:val="00DA246F"/>
    <w:rsid w:val="00E13D94"/>
    <w:rsid w:val="00E352E1"/>
    <w:rsid w:val="00E4533E"/>
    <w:rsid w:val="00E52712"/>
    <w:rsid w:val="00E74418"/>
    <w:rsid w:val="00EC67A7"/>
    <w:rsid w:val="00EC6AC2"/>
    <w:rsid w:val="00ED1DC8"/>
    <w:rsid w:val="00EE06D7"/>
    <w:rsid w:val="00EE6B28"/>
    <w:rsid w:val="00EF6295"/>
    <w:rsid w:val="00F4373D"/>
    <w:rsid w:val="00F54DB9"/>
    <w:rsid w:val="00F6726D"/>
    <w:rsid w:val="00F7153D"/>
    <w:rsid w:val="00F77A8F"/>
    <w:rsid w:val="00FB3432"/>
    <w:rsid w:val="00FE64DE"/>
    <w:rsid w:val="00FF13BE"/>
    <w:rsid w:val="00F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369002"/>
  <w15:docId w15:val="{DD70D457-0F6E-4815-9519-71A9FC23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85531D"/>
    <w:pPr>
      <w:keepNext/>
      <w:keepLines/>
      <w:spacing w:before="200" w:after="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uiPriority w:val="99"/>
    <w:rsid w:val="004762E3"/>
    <w:pPr>
      <w:tabs>
        <w:tab w:val="center" w:pos="4680"/>
        <w:tab w:val="right" w:pos="9360"/>
      </w:tabs>
    </w:pPr>
  </w:style>
  <w:style w:type="character" w:customStyle="1" w:styleId="FooterChar">
    <w:name w:val="Footer Char"/>
    <w:basedOn w:val="DefaultParagraphFont"/>
    <w:link w:val="Footer"/>
    <w:uiPriority w:val="99"/>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uiPriority w:val="99"/>
    <w:rsid w:val="00CF39F3"/>
    <w:rPr>
      <w:rFonts w:ascii="Tahoma" w:hAnsi="Tahoma" w:cs="Tahoma"/>
      <w:sz w:val="16"/>
      <w:szCs w:val="16"/>
    </w:rPr>
  </w:style>
  <w:style w:type="character" w:customStyle="1" w:styleId="BalloonTextChar">
    <w:name w:val="Balloon Text Char"/>
    <w:basedOn w:val="DefaultParagraphFont"/>
    <w:link w:val="BalloonText"/>
    <w:uiPriority w:val="99"/>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2"/>
      </w:numPr>
    </w:pPr>
  </w:style>
  <w:style w:type="character" w:customStyle="1" w:styleId="Heading3Char">
    <w:name w:val="Heading 3 Char"/>
    <w:basedOn w:val="DefaultParagraphFont"/>
    <w:link w:val="Heading3"/>
    <w:uiPriority w:val="9"/>
    <w:rsid w:val="0085531D"/>
    <w:rPr>
      <w:rFonts w:asciiTheme="majorHAnsi" w:eastAsiaTheme="majorEastAsia" w:hAnsiTheme="majorHAnsi" w:cstheme="majorBidi"/>
      <w:b/>
      <w:bCs/>
      <w:color w:val="5B9BD5" w:themeColor="accent1"/>
      <w:sz w:val="22"/>
      <w:szCs w:val="22"/>
    </w:rPr>
  </w:style>
  <w:style w:type="paragraph" w:customStyle="1" w:styleId="TOCChapterandNumber">
    <w:name w:val="TOC Chapter and Number"/>
    <w:basedOn w:val="Normal"/>
    <w:rsid w:val="0085531D"/>
    <w:pPr>
      <w:widowControl w:val="0"/>
      <w:tabs>
        <w:tab w:val="right" w:pos="10080"/>
      </w:tabs>
      <w:suppressAutoHyphens/>
      <w:autoSpaceDE w:val="0"/>
      <w:autoSpaceDN w:val="0"/>
      <w:adjustRightInd w:val="0"/>
      <w:spacing w:line="360" w:lineRule="auto"/>
      <w:ind w:left="1080" w:right="2160" w:hanging="1080"/>
      <w:jc w:val="both"/>
      <w:textAlignment w:val="center"/>
    </w:pPr>
    <w:rPr>
      <w:rFonts w:cs="ITC Berkeley Oldstyle Std Bk"/>
      <w:b/>
      <w:szCs w:val="21"/>
    </w:rPr>
  </w:style>
  <w:style w:type="character" w:styleId="CommentReference">
    <w:name w:val="annotation reference"/>
    <w:rsid w:val="0085531D"/>
    <w:rPr>
      <w:sz w:val="18"/>
      <w:szCs w:val="18"/>
    </w:rPr>
  </w:style>
  <w:style w:type="paragraph" w:styleId="CommentText">
    <w:name w:val="annotation text"/>
    <w:basedOn w:val="Normal"/>
    <w:link w:val="CommentTextChar"/>
    <w:rsid w:val="0085531D"/>
    <w:pPr>
      <w:widowControl w:val="0"/>
      <w:suppressAutoHyphens/>
      <w:autoSpaceDE w:val="0"/>
      <w:autoSpaceDN w:val="0"/>
      <w:adjustRightInd w:val="0"/>
      <w:spacing w:after="0" w:line="360" w:lineRule="auto"/>
      <w:ind w:firstLine="360"/>
      <w:jc w:val="both"/>
      <w:textAlignment w:val="center"/>
    </w:pPr>
    <w:rPr>
      <w:rFonts w:cs="ITC Berkeley Oldstyle Std Bk"/>
    </w:rPr>
  </w:style>
  <w:style w:type="character" w:customStyle="1" w:styleId="CommentTextChar">
    <w:name w:val="Comment Text Char"/>
    <w:basedOn w:val="DefaultParagraphFont"/>
    <w:link w:val="CommentText"/>
    <w:rsid w:val="0085531D"/>
    <w:rPr>
      <w:rFonts w:cs="ITC Berkeley Oldstyle Std Bk"/>
      <w:sz w:val="24"/>
      <w:szCs w:val="24"/>
    </w:rPr>
  </w:style>
  <w:style w:type="character" w:styleId="FollowedHyperlink">
    <w:name w:val="FollowedHyperlink"/>
    <w:basedOn w:val="DefaultParagraphFont"/>
    <w:uiPriority w:val="99"/>
    <w:semiHidden/>
    <w:unhideWhenUsed/>
    <w:rsid w:val="0085531D"/>
    <w:rPr>
      <w:color w:val="954F72" w:themeColor="followedHyperlink"/>
      <w:u w:val="single"/>
    </w:rPr>
  </w:style>
  <w:style w:type="character" w:customStyle="1" w:styleId="HeaderChar">
    <w:name w:val="Header Char"/>
    <w:basedOn w:val="DefaultParagraphFont"/>
    <w:link w:val="Header"/>
    <w:uiPriority w:val="99"/>
    <w:rsid w:val="0085531D"/>
    <w:rPr>
      <w:sz w:val="24"/>
      <w:szCs w:val="24"/>
    </w:rPr>
  </w:style>
  <w:style w:type="paragraph" w:customStyle="1" w:styleId="Paragraphafter1head">
    <w:name w:val="Paragraph after 1 head"/>
    <w:basedOn w:val="Normal"/>
    <w:uiPriority w:val="99"/>
    <w:rsid w:val="0085531D"/>
    <w:pPr>
      <w:widowControl w:val="0"/>
      <w:suppressAutoHyphens/>
      <w:autoSpaceDE w:val="0"/>
      <w:autoSpaceDN w:val="0"/>
      <w:adjustRightInd w:val="0"/>
      <w:spacing w:before="240" w:after="0" w:line="360" w:lineRule="auto"/>
      <w:jc w:val="both"/>
      <w:textAlignment w:val="center"/>
    </w:pPr>
    <w:rPr>
      <w:rFonts w:cs="ITC Berkeley Oldstyle Std Bk"/>
      <w:szCs w:val="21"/>
    </w:rPr>
  </w:style>
  <w:style w:type="paragraph" w:customStyle="1" w:styleId="CaptionText">
    <w:name w:val="Caption Text"/>
    <w:basedOn w:val="Normal"/>
    <w:rsid w:val="0085531D"/>
    <w:pPr>
      <w:widowControl w:val="0"/>
      <w:suppressAutoHyphens/>
      <w:autoSpaceDE w:val="0"/>
      <w:autoSpaceDN w:val="0"/>
      <w:adjustRightInd w:val="0"/>
      <w:spacing w:before="360" w:line="360" w:lineRule="auto"/>
      <w:ind w:left="720" w:hanging="720"/>
      <w:textAlignment w:val="center"/>
    </w:pPr>
    <w:rPr>
      <w:rFonts w:cs="ITC Berkeley Oldstyle Std Bk"/>
      <w:szCs w:val="21"/>
    </w:rPr>
  </w:style>
  <w:style w:type="paragraph" w:customStyle="1" w:styleId="CHAPBM">
    <w:name w:val="CHAP_BM"/>
    <w:basedOn w:val="Normal"/>
    <w:rsid w:val="0085531D"/>
    <w:pPr>
      <w:keepLines/>
      <w:spacing w:after="0"/>
      <w:ind w:firstLine="240"/>
    </w:pPr>
    <w:rPr>
      <w:rFonts w:ascii="Tms Rmn" w:hAnsi="Tms Rmn"/>
      <w:noProof/>
      <w:szCs w:val="20"/>
    </w:rPr>
  </w:style>
  <w:style w:type="paragraph" w:styleId="CommentSubject">
    <w:name w:val="annotation subject"/>
    <w:basedOn w:val="CommentText"/>
    <w:next w:val="CommentText"/>
    <w:link w:val="CommentSubjectChar"/>
    <w:uiPriority w:val="99"/>
    <w:semiHidden/>
    <w:unhideWhenUsed/>
    <w:rsid w:val="0085531D"/>
    <w:pPr>
      <w:widowControl/>
      <w:suppressAutoHyphens w:val="0"/>
      <w:autoSpaceDE/>
      <w:autoSpaceDN/>
      <w:adjustRightInd/>
      <w:spacing w:after="200" w:line="240" w:lineRule="auto"/>
      <w:ind w:firstLine="0"/>
      <w:jc w:val="left"/>
      <w:textAlignment w:val="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5531D"/>
    <w:rPr>
      <w:rFonts w:asciiTheme="minorHAnsi" w:eastAsiaTheme="minorHAnsi" w:hAnsiTheme="minorHAnsi" w:cstheme="minorBidi"/>
      <w:b/>
      <w:bCs/>
      <w:sz w:val="24"/>
      <w:szCs w:val="24"/>
    </w:rPr>
  </w:style>
  <w:style w:type="paragraph" w:customStyle="1" w:styleId="VignetteBodyBook">
    <w:name w:val="Vignette Body (Book)"/>
    <w:basedOn w:val="Normal"/>
    <w:uiPriority w:val="99"/>
    <w:rsid w:val="0085531D"/>
    <w:pPr>
      <w:widowControl w:val="0"/>
      <w:autoSpaceDE w:val="0"/>
      <w:autoSpaceDN w:val="0"/>
      <w:adjustRightInd w:val="0"/>
      <w:spacing w:after="0" w:line="360" w:lineRule="auto"/>
      <w:ind w:firstLine="270"/>
      <w:textAlignment w:val="center"/>
    </w:pPr>
    <w:rPr>
      <w:rFonts w:cs="VectoraLH-Roman"/>
      <w:color w:val="000000"/>
      <w:szCs w:val="18"/>
    </w:rPr>
  </w:style>
  <w:style w:type="paragraph" w:styleId="NormalWeb">
    <w:name w:val="Normal (Web)"/>
    <w:basedOn w:val="Normal"/>
    <w:uiPriority w:val="99"/>
    <w:unhideWhenUsed/>
    <w:rsid w:val="0085531D"/>
    <w:pPr>
      <w:spacing w:before="100" w:beforeAutospacing="1" w:after="100" w:afterAutospacing="1"/>
    </w:pPr>
  </w:style>
  <w:style w:type="character" w:customStyle="1" w:styleId="comma">
    <w:name w:val="comma"/>
    <w:basedOn w:val="DefaultParagraphFont"/>
    <w:rsid w:val="0085531D"/>
  </w:style>
  <w:style w:type="character" w:styleId="Emphasis">
    <w:name w:val="Emphasis"/>
    <w:basedOn w:val="DefaultParagraphFont"/>
    <w:uiPriority w:val="20"/>
    <w:qFormat/>
    <w:rsid w:val="0085531D"/>
    <w:rPr>
      <w:i/>
      <w:iCs/>
    </w:rPr>
  </w:style>
  <w:style w:type="paragraph" w:styleId="NoSpacing">
    <w:name w:val="No Spacing"/>
    <w:uiPriority w:val="1"/>
    <w:qFormat/>
    <w:rsid w:val="0085531D"/>
    <w:rPr>
      <w:rFonts w:asciiTheme="minorHAnsi" w:eastAsiaTheme="minorHAnsi" w:hAnsiTheme="minorHAnsi" w:cstheme="minorBidi"/>
      <w:sz w:val="22"/>
      <w:szCs w:val="22"/>
    </w:rPr>
  </w:style>
  <w:style w:type="table" w:styleId="TableGrid">
    <w:name w:val="Table Grid"/>
    <w:basedOn w:val="TableNormal"/>
    <w:uiPriority w:val="59"/>
    <w:rsid w:val="008553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umberedList">
    <w:name w:val="Unnumbered List"/>
    <w:basedOn w:val="Normal"/>
    <w:uiPriority w:val="99"/>
    <w:rsid w:val="0085531D"/>
    <w:pPr>
      <w:widowControl w:val="0"/>
      <w:suppressAutoHyphens/>
      <w:autoSpaceDE w:val="0"/>
      <w:autoSpaceDN w:val="0"/>
      <w:adjustRightInd w:val="0"/>
      <w:spacing w:after="0" w:line="360" w:lineRule="auto"/>
      <w:ind w:left="936" w:hanging="576"/>
      <w:textAlignment w:val="center"/>
    </w:pPr>
    <w:rPr>
      <w:rFonts w:cs="ITC Berkeley Oldstyle Std Bk"/>
      <w:szCs w:val="21"/>
    </w:rPr>
  </w:style>
  <w:style w:type="paragraph" w:customStyle="1" w:styleId="Default">
    <w:name w:val="Default"/>
    <w:rsid w:val="0085531D"/>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rsid w:val="0085531D"/>
    <w:rPr>
      <w:b/>
      <w:bCs/>
    </w:rPr>
  </w:style>
  <w:style w:type="paragraph" w:customStyle="1" w:styleId="Exitelementabove">
    <w:name w:val="Exit element above"/>
    <w:basedOn w:val="Normal"/>
    <w:uiPriority w:val="99"/>
    <w:rsid w:val="0085531D"/>
    <w:pPr>
      <w:widowControl w:val="0"/>
      <w:suppressAutoHyphens/>
      <w:autoSpaceDE w:val="0"/>
      <w:autoSpaceDN w:val="0"/>
      <w:adjustRightInd w:val="0"/>
      <w:spacing w:before="360" w:after="0" w:line="360" w:lineRule="auto"/>
      <w:ind w:firstLine="360"/>
      <w:jc w:val="both"/>
      <w:textAlignment w:val="center"/>
    </w:pPr>
    <w:rPr>
      <w:rFonts w:cs="ITC Berkeley Oldstyle Std Bk"/>
      <w:szCs w:val="21"/>
    </w:rPr>
  </w:style>
  <w:style w:type="paragraph" w:styleId="FootnoteText">
    <w:name w:val="footnote text"/>
    <w:basedOn w:val="Normal"/>
    <w:link w:val="FootnoteTextChar"/>
    <w:uiPriority w:val="99"/>
    <w:semiHidden/>
    <w:unhideWhenUsed/>
    <w:rsid w:val="0085531D"/>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5531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55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udents-residents.aamc.org/applying-medical-school/article/mcat-2015-foundational-concept-9/" TargetMode="External"/><Relationship Id="rId18" Type="http://schemas.openxmlformats.org/officeDocument/2006/relationships/hyperlink" Target="https://www.youtube.com/watch?v=7tHbSasnvno" TargetMode="External"/><Relationship Id="rId26" Type="http://schemas.openxmlformats.org/officeDocument/2006/relationships/hyperlink" Target="https://students-residents.aamc.org/applying-medical-school/article/mcat-2015-content-category-8a/" TargetMode="External"/><Relationship Id="rId39" Type="http://schemas.openxmlformats.org/officeDocument/2006/relationships/hyperlink" Target="https://www.khanacademy.org/test-prep/mcat/social-inequality/social-class/v/upward-and-downward-mobility-meritocracy" TargetMode="External"/><Relationship Id="rId21" Type="http://schemas.openxmlformats.org/officeDocument/2006/relationships/hyperlink" Target="https://students-residents.aamc.org/applying-medical-school/article/mcat-2015-content-category-8b/" TargetMode="External"/><Relationship Id="rId34" Type="http://schemas.openxmlformats.org/officeDocument/2006/relationships/hyperlink" Target="https://www.khanacademy.org/test-prep/mcat/behavior/normative-and-non-normative-behavior/v/perspectives-on-deviance" TargetMode="External"/><Relationship Id="rId42" Type="http://schemas.openxmlformats.org/officeDocument/2006/relationships/hyperlink" Target="https://students-residents.aamc.org/applying-medical-school/article/mcat-2015-foundational-concept-8/" TargetMode="External"/><Relationship Id="rId47" Type="http://schemas.openxmlformats.org/officeDocument/2006/relationships/hyperlink" Target="https://students-residents.aamc.org/applying-medical-school/article/mcat-2015-content-category-10a/" TargetMode="External"/><Relationship Id="rId50" Type="http://schemas.openxmlformats.org/officeDocument/2006/relationships/hyperlink" Target="https://students-residents.aamc.org/applying-medical-school/article/mcat-2015-content-category-8a/" TargetMode="External"/><Relationship Id="rId55" Type="http://schemas.openxmlformats.org/officeDocument/2006/relationships/hyperlink" Target="https://www.glaad.org/transgender/transfaq" TargetMode="External"/><Relationship Id="rId63" Type="http://schemas.openxmlformats.org/officeDocument/2006/relationships/hyperlink" Target="https://students-residents.aamc.org/applying-medical-school/article/mcat-2015-content-category-9a/" TargetMode="External"/><Relationship Id="rId68" Type="http://schemas.openxmlformats.org/officeDocument/2006/relationships/hyperlink" Target="https://www.ted.com/talks/yves_morieux_as_work_gets_more_complex_6_rules_to_simplify/discussion" TargetMode="External"/><Relationship Id="rId76" Type="http://schemas.openxmlformats.org/officeDocument/2006/relationships/hyperlink" Target="https://students-residents.aamc.org/applying-medical-school/article/mcat-2015-content-category-9b/" TargetMode="External"/><Relationship Id="rId7" Type="http://schemas.openxmlformats.org/officeDocument/2006/relationships/endnotes" Target="endnotes.xml"/><Relationship Id="rId71" Type="http://schemas.openxmlformats.org/officeDocument/2006/relationships/hyperlink" Target="https://students-residents.aamc.org/applying-medical-school/article/mcat-2015-content-category-9a/" TargetMode="External"/><Relationship Id="rId2" Type="http://schemas.openxmlformats.org/officeDocument/2006/relationships/numbering" Target="numbering.xml"/><Relationship Id="rId16" Type="http://schemas.openxmlformats.org/officeDocument/2006/relationships/hyperlink" Target="https://students-residents.aamc.org/applying-medical-school/article/mcat-2015-foundational-concept-9/" TargetMode="External"/><Relationship Id="rId29" Type="http://schemas.openxmlformats.org/officeDocument/2006/relationships/hyperlink" Target="https://students-residents.aamc.org/applying-medical-school/article/mcat-2015-content-category-8c/" TargetMode="External"/><Relationship Id="rId11" Type="http://schemas.openxmlformats.org/officeDocument/2006/relationships/hyperlink" Target="https://students-residents.aamc.org/applying-medical-school/article/mcat-2015-foundational-concept-8/" TargetMode="External"/><Relationship Id="rId24" Type="http://schemas.openxmlformats.org/officeDocument/2006/relationships/hyperlink" Target="https://www.ted.com/talks/john_mcwhorter_txtng_is_killing_language_jk" TargetMode="External"/><Relationship Id="rId32" Type="http://schemas.openxmlformats.org/officeDocument/2006/relationships/hyperlink" Target="https://students-residents.aamc.org/applying-medical-school/article/mcat-2015-content-category-7b/" TargetMode="External"/><Relationship Id="rId37" Type="http://schemas.openxmlformats.org/officeDocument/2006/relationships/hyperlink" Target="https://www.census.gov/library/publications/2017/demo/p60-259.html" TargetMode="External"/><Relationship Id="rId40" Type="http://schemas.openxmlformats.org/officeDocument/2006/relationships/hyperlink" Target="https://students-residents.aamc.org/applying-medical-school/article/mcat-2015-content-category-9b/" TargetMode="External"/><Relationship Id="rId45" Type="http://schemas.openxmlformats.org/officeDocument/2006/relationships/hyperlink" Target="https://students-residents.aamc.org/applying-medical-school/article/mcat-2015-content-category-8c/" TargetMode="External"/><Relationship Id="rId53" Type="http://schemas.openxmlformats.org/officeDocument/2006/relationships/hyperlink" Target="https://students-residents.aamc.org/applying-medical-school/article/mcat-2015-content-category-9b/" TargetMode="External"/><Relationship Id="rId58" Type="http://schemas.openxmlformats.org/officeDocument/2006/relationships/hyperlink" Target="https://students-residents.aamc.org/applying-medical-school/article/mcat-2015-content-category-10a/" TargetMode="External"/><Relationship Id="rId66" Type="http://schemas.openxmlformats.org/officeDocument/2006/relationships/hyperlink" Target="https://students-residents.aamc.org/applying-medical-school/article/mcat-2015-content-category-9a/" TargetMode="External"/><Relationship Id="rId74" Type="http://schemas.openxmlformats.org/officeDocument/2006/relationships/hyperlink" Target="https://youtu.be/iKKVRaPAFrc?list=PLFAxd35lefBRTWFjxmlB6LHON7DioZKoe" TargetMode="External"/><Relationship Id="rId79" Type="http://schemas.openxmlformats.org/officeDocument/2006/relationships/hyperlink" Target="https://students-residents.aamc.org/applying-medical-school/article/mcat-2015-content-category-9b/" TargetMode="External"/><Relationship Id="rId5" Type="http://schemas.openxmlformats.org/officeDocument/2006/relationships/webSettings" Target="webSettings.xml"/><Relationship Id="rId61" Type="http://schemas.openxmlformats.org/officeDocument/2006/relationships/hyperlink" Target="https://students-residents.aamc.org/applying-medical-school/article/mcat-2015-content-category-9a/" TargetMode="External"/><Relationship Id="rId82" Type="http://schemas.openxmlformats.org/officeDocument/2006/relationships/fontTable" Target="fontTable.xml"/><Relationship Id="rId10" Type="http://schemas.openxmlformats.org/officeDocument/2006/relationships/hyperlink" Target="https://students-residents.aamc.org/applying-medical-school/article/mcat-2015-foundational-concept-8/" TargetMode="External"/><Relationship Id="rId19" Type="http://schemas.openxmlformats.org/officeDocument/2006/relationships/hyperlink" Target="https://students-residents.aamc.org/applying-medical-school/article/mcat-2015-content-category-9a/" TargetMode="External"/><Relationship Id="rId31" Type="http://schemas.openxmlformats.org/officeDocument/2006/relationships/hyperlink" Target="https://students-residents.aamc.org/applying-medical-school/article/mcat-2015-foundational-concept-7/" TargetMode="External"/><Relationship Id="rId44" Type="http://schemas.openxmlformats.org/officeDocument/2006/relationships/hyperlink" Target="https://students-residents.aamc.org/applying-medical-school/article/mcat-2015-content-category-8b/" TargetMode="External"/><Relationship Id="rId52" Type="http://schemas.openxmlformats.org/officeDocument/2006/relationships/hyperlink" Target="https://students-residents.aamc.org/applying-medical-school/article/mcat-2015-content-category-9a/" TargetMode="External"/><Relationship Id="rId60" Type="http://schemas.openxmlformats.org/officeDocument/2006/relationships/hyperlink" Target="https://students-residents.aamc.org/applying-medical-school/article/mcat-2015-content-category-10a/" TargetMode="External"/><Relationship Id="rId65" Type="http://schemas.openxmlformats.org/officeDocument/2006/relationships/hyperlink" Target="https://students-residents.aamc.org/applying-medical-school/article/mcat-2015-content-category-9b/" TargetMode="External"/><Relationship Id="rId73" Type="http://schemas.openxmlformats.org/officeDocument/2006/relationships/hyperlink" Target="https://students-residents.aamc.org/applying-medical-school/article/mcat-2015-content-category-10a/" TargetMode="External"/><Relationship Id="rId78" Type="http://schemas.openxmlformats.org/officeDocument/2006/relationships/hyperlink" Target="https://students-residents.aamc.org/applying-medical-school/article/mcat-2015-content-category-7b/"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s-residents.aamc.org/applying-medical-school/article/mcat-2015-foundational-concept-7/" TargetMode="External"/><Relationship Id="rId14" Type="http://schemas.openxmlformats.org/officeDocument/2006/relationships/hyperlink" Target="https://students-residents.aamc.org/applying-medical-school/article/mcat-2015-foundational-concept-10/" TargetMode="External"/><Relationship Id="rId22" Type="http://schemas.openxmlformats.org/officeDocument/2006/relationships/hyperlink" Target="https://www.khanacademy.org/test-prep/mcat/society-and-culture/culture/v/evolution-and-human-culture" TargetMode="External"/><Relationship Id="rId27" Type="http://schemas.openxmlformats.org/officeDocument/2006/relationships/hyperlink" Target="https://students-residents.aamc.org/applying-medical-school/article/mcat-2015-content-category-8c/" TargetMode="External"/><Relationship Id="rId30" Type="http://schemas.openxmlformats.org/officeDocument/2006/relationships/hyperlink" Target="https://www.khanacademy.org/test-prep/mcat/behavior/social-psychology/v/milgram-experiment-on-obedience" TargetMode="External"/><Relationship Id="rId35" Type="http://schemas.openxmlformats.org/officeDocument/2006/relationships/hyperlink" Target="http://doi.org/10.1177/0022146512471197" TargetMode="External"/><Relationship Id="rId43" Type="http://schemas.openxmlformats.org/officeDocument/2006/relationships/hyperlink" Target="https://students-residents.aamc.org/applying-medical-school/article/mcat-2015-content-category-8b/" TargetMode="External"/><Relationship Id="rId48" Type="http://schemas.openxmlformats.org/officeDocument/2006/relationships/hyperlink" Target="https://www.ted.com/talks/priya_vulchi_and_winona_guo_what_it_takes_to_be_racially_literate/details" TargetMode="External"/><Relationship Id="rId56" Type="http://schemas.openxmlformats.org/officeDocument/2006/relationships/hyperlink" Target="http://www.iwpr.org/" TargetMode="External"/><Relationship Id="rId64" Type="http://schemas.openxmlformats.org/officeDocument/2006/relationships/hyperlink" Target="https://students-residents.aamc.org/applying-medical-school/article/mcat-2015-content-category-9a/" TargetMode="External"/><Relationship Id="rId69" Type="http://schemas.openxmlformats.org/officeDocument/2006/relationships/hyperlink" Target="https://thesocietypages.org/discoveries/2017/03/28/class-status-helps-men-more-than-women-in-elite-jobs/" TargetMode="External"/><Relationship Id="rId77" Type="http://schemas.openxmlformats.org/officeDocument/2006/relationships/hyperlink" Target="http://www.who.int/social_determinants/publications/urbanization/factfile/en/" TargetMode="External"/><Relationship Id="rId8" Type="http://schemas.openxmlformats.org/officeDocument/2006/relationships/hyperlink" Target="https://students-residents.aamc.org/applying-medical-school/article/mcat-2015-foundational-concept-7/" TargetMode="External"/><Relationship Id="rId51" Type="http://schemas.openxmlformats.org/officeDocument/2006/relationships/hyperlink" Target="https://students-residents.aamc.org/applying-medical-school/article/mcat-2015-content-category-8b/" TargetMode="External"/><Relationship Id="rId72" Type="http://schemas.openxmlformats.org/officeDocument/2006/relationships/hyperlink" Target="https://students-residents.aamc.org/applying-medical-school/article/mcat-2015-content-category-9b/" TargetMode="External"/><Relationship Id="rId80" Type="http://schemas.openxmlformats.org/officeDocument/2006/relationships/hyperlink" Target="https://www.ted.com/talks/derek_sivers_how_to_start_a_movement/transcript?language=en" TargetMode="External"/><Relationship Id="rId3" Type="http://schemas.openxmlformats.org/officeDocument/2006/relationships/styles" Target="styles.xml"/><Relationship Id="rId12" Type="http://schemas.openxmlformats.org/officeDocument/2006/relationships/hyperlink" Target="https://students-residents.aamc.org/applying-medical-school/article/mcat-2015-foundational-concept-9/" TargetMode="External"/><Relationship Id="rId17" Type="http://schemas.openxmlformats.org/officeDocument/2006/relationships/hyperlink" Target="https://students-residents.aamc.org/applying-medical-school/article/mcat-2015-content-category-9a/" TargetMode="External"/><Relationship Id="rId25" Type="http://schemas.openxmlformats.org/officeDocument/2006/relationships/hyperlink" Target="https://students-residents.aamc.org/applying-medical-school/article/mcat-2015-foundational-concept-8/" TargetMode="External"/><Relationship Id="rId33" Type="http://schemas.openxmlformats.org/officeDocument/2006/relationships/hyperlink" Target="https://students-residents.aamc.org/applying-medical-school/article/mcat-2015-content-category-7b/" TargetMode="External"/><Relationship Id="rId38" Type="http://schemas.openxmlformats.org/officeDocument/2006/relationships/hyperlink" Target="https://www.khanacademy.org/video/absolute-and-relative-poverty" TargetMode="External"/><Relationship Id="rId46" Type="http://schemas.openxmlformats.org/officeDocument/2006/relationships/hyperlink" Target="https://students-residents.aamc.org/applying-medical-school/article/mcat-2015-content-category-9b/" TargetMode="External"/><Relationship Id="rId59" Type="http://schemas.openxmlformats.org/officeDocument/2006/relationships/hyperlink" Target="https://students-residents.aamc.org/applying-medical-school/article/mcat-2015-content-category-9a/" TargetMode="External"/><Relationship Id="rId67" Type="http://schemas.openxmlformats.org/officeDocument/2006/relationships/hyperlink" Target="https://students-residents.aamc.org/applying-medical-school/article/mcat-2015-content-category-9b/" TargetMode="External"/><Relationship Id="rId20" Type="http://schemas.openxmlformats.org/officeDocument/2006/relationships/hyperlink" Target="https://students-residents.aamc.org/applying-medical-school/article/mcat-2015-content-category-9a/" TargetMode="External"/><Relationship Id="rId41" Type="http://schemas.openxmlformats.org/officeDocument/2006/relationships/hyperlink" Target="https://students-residents.aamc.org/applying-medical-school/article/mcat-2015-content-category-10a/" TargetMode="External"/><Relationship Id="rId54" Type="http://schemas.openxmlformats.org/officeDocument/2006/relationships/hyperlink" Target="https://students-residents.aamc.org/applying-medical-school/article/mcat-2015-content-category-10a/" TargetMode="External"/><Relationship Id="rId62" Type="http://schemas.openxmlformats.org/officeDocument/2006/relationships/hyperlink" Target="https://students-residents.aamc.org/applying-medical-school/article/mcat-2015-foundational-concept-9/" TargetMode="External"/><Relationship Id="rId70" Type="http://schemas.openxmlformats.org/officeDocument/2006/relationships/hyperlink" Target="https://thesocietypages.org/socimages/2015/04/03/race-criminal-background-and-employment/" TargetMode="External"/><Relationship Id="rId75" Type="http://schemas.openxmlformats.org/officeDocument/2006/relationships/hyperlink" Target="https://students-residents.aamc.org/applying-medical-school/article/mcat-2015-content-category-9b/"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s-residents.aamc.org/applying-medical-school/article/mcat-2015-foundational-concept-10/" TargetMode="External"/><Relationship Id="rId23" Type="http://schemas.openxmlformats.org/officeDocument/2006/relationships/hyperlink" Target="https://www.khanacademy.org/video/social-reproduction" TargetMode="External"/><Relationship Id="rId28" Type="http://schemas.openxmlformats.org/officeDocument/2006/relationships/hyperlink" Target="https://students-residents.aamc.org/applying-medical-school/article/mcat-2015-content-category-7b/" TargetMode="External"/><Relationship Id="rId36" Type="http://schemas.openxmlformats.org/officeDocument/2006/relationships/hyperlink" Target="https://students-residents.aamc.org/applying-medical-school/article/mcat-2015-content-category-10a/" TargetMode="External"/><Relationship Id="rId49" Type="http://schemas.openxmlformats.org/officeDocument/2006/relationships/hyperlink" Target="https://students-residents.aamc.org/applying-medical-school/article/mcat-2015-content-category-7b/" TargetMode="External"/><Relationship Id="rId57" Type="http://schemas.openxmlformats.org/officeDocument/2006/relationships/hyperlink" Target="https://students-residents.aamc.org/applying-medical-school/article/mcat-2015-content-category-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32B32-3EF4-435B-80D0-922C7AE0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36</Pages>
  <Words>9711</Words>
  <Characters>55353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64935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Kelly DeRosa</cp:lastModifiedBy>
  <cp:revision>74</cp:revision>
  <dcterms:created xsi:type="dcterms:W3CDTF">2018-12-06T10:59:00Z</dcterms:created>
  <dcterms:modified xsi:type="dcterms:W3CDTF">2018-12-13T23:28:00Z</dcterms:modified>
</cp:coreProperties>
</file>