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664B" w14:textId="77777777" w:rsidR="004D7CC7" w:rsidRPr="0001190B" w:rsidRDefault="004D7CC7" w:rsidP="0029502A">
      <w:pPr>
        <w:pStyle w:val="Title"/>
        <w:tabs>
          <w:tab w:val="left" w:pos="3420"/>
        </w:tabs>
      </w:pPr>
      <w:bookmarkStart w:id="0" w:name="_GoBack"/>
      <w:bookmarkEnd w:id="0"/>
      <w:r w:rsidRPr="0001190B">
        <w:rPr>
          <w:rFonts w:cs="Times New Roman"/>
        </w:rPr>
        <w:t>MCAT Guide</w:t>
      </w:r>
    </w:p>
    <w:p w14:paraId="34EB101B" w14:textId="77777777" w:rsidR="00F921A2" w:rsidRPr="00665E58" w:rsidRDefault="00350B3B">
      <w:pPr>
        <w:spacing w:line="360" w:lineRule="auto"/>
        <w:rPr>
          <w:b/>
          <w:i/>
          <w:sz w:val="28"/>
          <w:szCs w:val="28"/>
        </w:rPr>
      </w:pPr>
      <w:r w:rsidRPr="00665E58">
        <w:rPr>
          <w:b/>
          <w:i/>
          <w:sz w:val="28"/>
          <w:szCs w:val="28"/>
        </w:rPr>
        <w:t>To instructors and students using this resource</w:t>
      </w:r>
    </w:p>
    <w:p w14:paraId="38D5B2E0" w14:textId="77777777" w:rsidR="006C63E4" w:rsidRPr="00665E58" w:rsidRDefault="007F5176" w:rsidP="009F463E">
      <w:pPr>
        <w:spacing w:after="0" w:line="360" w:lineRule="auto"/>
        <w:rPr>
          <w:shd w:val="clear" w:color="auto" w:fill="E3E8ED"/>
        </w:rPr>
      </w:pPr>
      <w:r w:rsidRPr="00665E58">
        <w:rPr>
          <w:i/>
        </w:rPr>
        <w:t xml:space="preserve">In 2015, the MCAT (Medical College Admission Test) began to include the social and behavioral sciences (Section 3 Psychological, Social, and Biological Foundations of Behavior). Sociological content constitutes </w:t>
      </w:r>
      <w:r w:rsidR="00C31920" w:rsidRPr="00665E58">
        <w:rPr>
          <w:i/>
        </w:rPr>
        <w:t>30%</w:t>
      </w:r>
      <w:r w:rsidRPr="00665E58">
        <w:rPr>
          <w:i/>
        </w:rPr>
        <w:t xml:space="preserve"> of Section 3. This material is organized under four Foundational Concepts with a range of subtopics known as “Content Categories.” The </w:t>
      </w:r>
      <w:r w:rsidR="00C31920" w:rsidRPr="00665E58">
        <w:rPr>
          <w:i/>
        </w:rPr>
        <w:t xml:space="preserve">following are the </w:t>
      </w:r>
      <w:r w:rsidRPr="00665E58">
        <w:rPr>
          <w:i/>
        </w:rPr>
        <w:t>four Foundational Concepts:</w:t>
      </w:r>
    </w:p>
    <w:p w14:paraId="793C17C2" w14:textId="77777777" w:rsidR="006C63E4" w:rsidRPr="00665E58" w:rsidRDefault="00937718" w:rsidP="009F463E">
      <w:pPr>
        <w:pStyle w:val="ListParagraph"/>
        <w:numPr>
          <w:ilvl w:val="0"/>
          <w:numId w:val="58"/>
        </w:numPr>
        <w:shd w:val="clear" w:color="auto" w:fill="FFFFFF"/>
        <w:spacing w:line="360" w:lineRule="auto"/>
        <w:rPr>
          <w:shd w:val="clear" w:color="auto" w:fill="FFFFFF"/>
        </w:rPr>
      </w:pPr>
      <w:hyperlink r:id="rId8" w:history="1">
        <w:r w:rsidR="007F5176" w:rsidRPr="00665E58">
          <w:rPr>
            <w:rFonts w:eastAsia="Times New Roman"/>
          </w:rPr>
          <w:t>Foundational Concept 7</w:t>
        </w:r>
      </w:hyperlink>
      <w:r w:rsidR="007F5176" w:rsidRPr="00665E58">
        <w:rPr>
          <w:rFonts w:eastAsia="Times New Roman"/>
        </w:rPr>
        <w:t>:</w:t>
      </w:r>
      <w:r w:rsidR="007F5176" w:rsidRPr="00665E58">
        <w:rPr>
          <w:shd w:val="clear" w:color="auto" w:fill="FFFFFF"/>
        </w:rPr>
        <w:t xml:space="preserve"> Biological, psychological, and sociocultural factors influence behavior and behavior change.</w:t>
      </w:r>
    </w:p>
    <w:p w14:paraId="6E0DE056" w14:textId="77777777" w:rsidR="006C63E4" w:rsidRPr="00665E58" w:rsidRDefault="00937718" w:rsidP="009F463E">
      <w:pPr>
        <w:pStyle w:val="ListParagraph"/>
        <w:numPr>
          <w:ilvl w:val="0"/>
          <w:numId w:val="58"/>
        </w:numPr>
        <w:shd w:val="clear" w:color="auto" w:fill="FFFFFF"/>
        <w:spacing w:line="360" w:lineRule="auto"/>
        <w:rPr>
          <w:shd w:val="clear" w:color="auto" w:fill="FFFFFF"/>
        </w:rPr>
      </w:pPr>
      <w:hyperlink r:id="rId9" w:history="1">
        <w:r w:rsidR="00350B3B" w:rsidRPr="00665E58">
          <w:rPr>
            <w:rFonts w:eastAsia="Times New Roman"/>
          </w:rPr>
          <w:t>Foundational Concept 8</w:t>
        </w:r>
      </w:hyperlink>
      <w:r w:rsidR="00350B3B" w:rsidRPr="00665E58">
        <w:rPr>
          <w:rFonts w:eastAsia="Times New Roman"/>
        </w:rPr>
        <w:t xml:space="preserve">: </w:t>
      </w:r>
      <w:r w:rsidR="00350B3B" w:rsidRPr="00665E58">
        <w:rPr>
          <w:shd w:val="clear" w:color="auto" w:fill="FFFFFF"/>
        </w:rPr>
        <w:t>Psychological, sociocultural, and biological factors influence the way we think about ourselves and others, as well as how we interact with others.</w:t>
      </w:r>
    </w:p>
    <w:p w14:paraId="12A75C4D" w14:textId="77777777" w:rsidR="006C63E4" w:rsidRPr="00665E58" w:rsidRDefault="00937718" w:rsidP="009F463E">
      <w:pPr>
        <w:pStyle w:val="ListParagraph"/>
        <w:numPr>
          <w:ilvl w:val="0"/>
          <w:numId w:val="58"/>
        </w:numPr>
        <w:shd w:val="clear" w:color="auto" w:fill="FFFFFF"/>
        <w:spacing w:line="360" w:lineRule="auto"/>
        <w:rPr>
          <w:szCs w:val="24"/>
          <w:shd w:val="clear" w:color="auto" w:fill="FFFFFF"/>
        </w:rPr>
      </w:pPr>
      <w:hyperlink r:id="rId10" w:history="1">
        <w:r w:rsidR="00350B3B" w:rsidRPr="00665E58">
          <w:rPr>
            <w:rFonts w:eastAsia="Times New Roman"/>
            <w:szCs w:val="24"/>
          </w:rPr>
          <w:t>Foundational Concept 9</w:t>
        </w:r>
      </w:hyperlink>
      <w:r w:rsidR="00350B3B" w:rsidRPr="00665E58">
        <w:rPr>
          <w:rFonts w:eastAsia="Times New Roman"/>
          <w:szCs w:val="24"/>
        </w:rPr>
        <w:t xml:space="preserve">: </w:t>
      </w:r>
      <w:r w:rsidR="00350B3B" w:rsidRPr="00665E58">
        <w:rPr>
          <w:szCs w:val="24"/>
          <w:shd w:val="clear" w:color="auto" w:fill="FFFFFF"/>
        </w:rPr>
        <w:t>Cultural and social differences influence well-being.</w:t>
      </w:r>
    </w:p>
    <w:p w14:paraId="62CF23A6" w14:textId="77777777" w:rsidR="006C63E4" w:rsidRPr="00665E58" w:rsidRDefault="00937718" w:rsidP="009F463E">
      <w:pPr>
        <w:pStyle w:val="ListParagraph"/>
        <w:numPr>
          <w:ilvl w:val="0"/>
          <w:numId w:val="58"/>
        </w:numPr>
        <w:shd w:val="clear" w:color="auto" w:fill="FFFFFF"/>
        <w:spacing w:after="0" w:line="360" w:lineRule="auto"/>
        <w:rPr>
          <w:szCs w:val="24"/>
          <w:shd w:val="clear" w:color="auto" w:fill="FFFFFF"/>
        </w:rPr>
      </w:pPr>
      <w:hyperlink r:id="rId11" w:history="1">
        <w:r w:rsidR="00350B3B" w:rsidRPr="00665E58">
          <w:rPr>
            <w:rFonts w:eastAsia="Times New Roman"/>
            <w:szCs w:val="24"/>
          </w:rPr>
          <w:t>Foundational Concept 10</w:t>
        </w:r>
      </w:hyperlink>
      <w:r w:rsidR="00350B3B" w:rsidRPr="00665E58">
        <w:rPr>
          <w:rFonts w:eastAsia="Times New Roman"/>
          <w:szCs w:val="24"/>
        </w:rPr>
        <w:t xml:space="preserve">: </w:t>
      </w:r>
      <w:r w:rsidR="00350B3B" w:rsidRPr="00665E58">
        <w:rPr>
          <w:szCs w:val="24"/>
          <w:shd w:val="clear" w:color="auto" w:fill="FFFFFF"/>
        </w:rPr>
        <w:t>Social stratification and access to resources influence well-being.</w:t>
      </w:r>
    </w:p>
    <w:p w14:paraId="3171B7E1" w14:textId="77777777" w:rsidR="00F921A2" w:rsidRPr="00665E58" w:rsidRDefault="00350B3B">
      <w:pPr>
        <w:spacing w:after="0" w:line="360" w:lineRule="auto"/>
        <w:rPr>
          <w:i/>
        </w:rPr>
      </w:pPr>
      <w:r w:rsidRPr="00665E58">
        <w:rPr>
          <w:i/>
        </w:rPr>
        <w:t>This guide links the four MCAT Foundational Concepts and Subtopics to appropriate text chapters. It is organized in a chapter-by-chapter manner. It first summarizes the main topics covered in each chapter and then shows the relevant MCAT topics below the summary. Each chapter entry also contains resources that allow students to understand and explore specific topic areas in more detail. These resources include tutorials, graphics, fact sheets, news, and journal articles. Some of these resources fill in material that a chapter covers only briefly but that the MCAT includes in the content category area. Many of the resources make explicit connections to health.</w:t>
      </w:r>
    </w:p>
    <w:p w14:paraId="72A80681" w14:textId="77777777" w:rsidR="00F921A2" w:rsidRPr="00665E58" w:rsidRDefault="00350B3B" w:rsidP="00502EBD">
      <w:pPr>
        <w:spacing w:after="0" w:line="360" w:lineRule="auto"/>
        <w:ind w:firstLine="720"/>
        <w:rPr>
          <w:i/>
        </w:rPr>
      </w:pPr>
      <w:r w:rsidRPr="00665E58">
        <w:rPr>
          <w:i/>
        </w:rPr>
        <w:t>Because each chapter covers theoretical perspectives, they are introduced as the primary material of Chapter 1 and highlighted where they become particularly salient or detailed in the chapters that follow.</w:t>
      </w:r>
    </w:p>
    <w:p w14:paraId="330E85EA" w14:textId="77777777" w:rsidR="006C63E4" w:rsidRPr="00665E58" w:rsidRDefault="00350B3B" w:rsidP="00502EBD">
      <w:pPr>
        <w:spacing w:after="0" w:line="360" w:lineRule="auto"/>
        <w:ind w:firstLine="720"/>
        <w:rPr>
          <w:i/>
        </w:rPr>
      </w:pPr>
      <w:r w:rsidRPr="00665E58">
        <w:rPr>
          <w:i/>
        </w:rPr>
        <w:t xml:space="preserve">The MCAT also tests four different scientific inquiry skills. These are also detailed at the end of this document. Chapter </w:t>
      </w:r>
      <w:r w:rsidR="00053F7E" w:rsidRPr="00665E58">
        <w:rPr>
          <w:i/>
        </w:rPr>
        <w:t xml:space="preserve">3 </w:t>
      </w:r>
      <w:r w:rsidRPr="00665E58">
        <w:rPr>
          <w:i/>
        </w:rPr>
        <w:t>is crucial for developing students</w:t>
      </w:r>
      <w:r w:rsidR="00E32B9C" w:rsidRPr="00665E58">
        <w:rPr>
          <w:i/>
        </w:rPr>
        <w:t>’</w:t>
      </w:r>
      <w:r w:rsidRPr="00665E58">
        <w:rPr>
          <w:i/>
        </w:rPr>
        <w:t xml:space="preserve"> proficienc</w:t>
      </w:r>
      <w:r w:rsidR="00E32B9C" w:rsidRPr="00665E58">
        <w:rPr>
          <w:i/>
        </w:rPr>
        <w:t>ies</w:t>
      </w:r>
      <w:r w:rsidRPr="00665E58">
        <w:rPr>
          <w:i/>
        </w:rPr>
        <w:t xml:space="preserve"> in this skill</w:t>
      </w:r>
      <w:r w:rsidR="00B77664" w:rsidRPr="00665E58">
        <w:rPr>
          <w:i/>
        </w:rPr>
        <w:t>-</w:t>
      </w:r>
      <w:r w:rsidRPr="00665E58">
        <w:rPr>
          <w:i/>
        </w:rPr>
        <w:t>based area.</w:t>
      </w:r>
    </w:p>
    <w:p w14:paraId="4F343002" w14:textId="77777777" w:rsidR="006C63E4" w:rsidRPr="00665E58" w:rsidRDefault="00350B3B" w:rsidP="009F463E">
      <w:pPr>
        <w:spacing w:line="360" w:lineRule="auto"/>
      </w:pPr>
      <w:r w:rsidRPr="00665E58">
        <w:br w:type="page"/>
      </w:r>
    </w:p>
    <w:p w14:paraId="202299F1" w14:textId="77777777" w:rsidR="004E7BDE" w:rsidRPr="0001190B" w:rsidRDefault="00350B3B" w:rsidP="009F463E">
      <w:pPr>
        <w:pStyle w:val="Heading1"/>
        <w:spacing w:line="360" w:lineRule="auto"/>
        <w:rPr>
          <w:rFonts w:cs="Times New Roman"/>
        </w:rPr>
      </w:pPr>
      <w:r w:rsidRPr="0001190B">
        <w:rPr>
          <w:rFonts w:cs="Times New Roman"/>
        </w:rPr>
        <w:lastRenderedPageBreak/>
        <w:t>Chapter 1: An Introduction to Sociology in the Global Age</w:t>
      </w:r>
    </w:p>
    <w:p w14:paraId="6A786487" w14:textId="77777777" w:rsidR="00F921A2" w:rsidRPr="00665E58" w:rsidRDefault="00350B3B" w:rsidP="009F463E">
      <w:pPr>
        <w:spacing w:line="360" w:lineRule="auto"/>
      </w:pPr>
      <w:r w:rsidRPr="00665E58">
        <w:rPr>
          <w:rFonts w:eastAsiaTheme="majorEastAsia"/>
        </w:rPr>
        <w:t>Chapter 1 opens with a vignette of revolutions and counterrevolutions to introduc</w:t>
      </w:r>
      <w:r w:rsidRPr="00665E58">
        <w:rPr>
          <w:rFonts w:eastAsiaTheme="majorEastAsia"/>
          <w:bCs/>
        </w:rPr>
        <w:t>e</w:t>
      </w:r>
      <w:r w:rsidRPr="00665E58">
        <w:rPr>
          <w:rFonts w:eastAsiaTheme="majorEastAsia"/>
        </w:rPr>
        <w:t xml:space="preserve"> students to the importance of </w:t>
      </w:r>
      <w:r w:rsidRPr="00665E58">
        <w:rPr>
          <w:rFonts w:eastAsiaTheme="majorEastAsia"/>
          <w:bCs/>
        </w:rPr>
        <w:t>s</w:t>
      </w:r>
      <w:r w:rsidRPr="00665E58">
        <w:rPr>
          <w:rFonts w:eastAsiaTheme="majorEastAsia"/>
        </w:rPr>
        <w:t xml:space="preserve">ociological understanding in </w:t>
      </w:r>
      <w:r w:rsidRPr="00665E58">
        <w:rPr>
          <w:rFonts w:eastAsiaTheme="majorEastAsia"/>
          <w:bCs/>
        </w:rPr>
        <w:t xml:space="preserve">this </w:t>
      </w:r>
      <w:r w:rsidRPr="00665E58">
        <w:rPr>
          <w:rFonts w:eastAsiaTheme="majorEastAsia"/>
        </w:rPr>
        <w:t xml:space="preserve">global age. It identifies and explores three major topics of concern for </w:t>
      </w:r>
      <w:r w:rsidR="00053F7E" w:rsidRPr="00665E58">
        <w:rPr>
          <w:rFonts w:eastAsiaTheme="majorEastAsia"/>
          <w:bCs/>
        </w:rPr>
        <w:t>21st</w:t>
      </w:r>
      <w:r w:rsidR="00640982" w:rsidRPr="00665E58">
        <w:rPr>
          <w:rFonts w:eastAsiaTheme="majorEastAsia"/>
          <w:bCs/>
        </w:rPr>
        <w:t>-</w:t>
      </w:r>
      <w:r w:rsidRPr="00665E58">
        <w:rPr>
          <w:rFonts w:eastAsiaTheme="majorEastAsia"/>
          <w:bCs/>
        </w:rPr>
        <w:t xml:space="preserve">century </w:t>
      </w:r>
      <w:r w:rsidRPr="00665E58">
        <w:rPr>
          <w:rFonts w:eastAsiaTheme="majorEastAsia"/>
        </w:rPr>
        <w:t xml:space="preserve">sociology: </w:t>
      </w:r>
      <w:r w:rsidR="00B77664" w:rsidRPr="00665E58">
        <w:rPr>
          <w:rFonts w:eastAsiaTheme="majorEastAsia"/>
        </w:rPr>
        <w:t xml:space="preserve">globalization, </w:t>
      </w:r>
      <w:r w:rsidRPr="00665E58">
        <w:rPr>
          <w:rFonts w:eastAsiaTheme="majorEastAsia"/>
        </w:rPr>
        <w:t>consumption,</w:t>
      </w:r>
      <w:r w:rsidR="00B77664" w:rsidRPr="00665E58">
        <w:rPr>
          <w:rFonts w:eastAsiaTheme="majorEastAsia"/>
        </w:rPr>
        <w:t xml:space="preserve"> and</w:t>
      </w:r>
      <w:r w:rsidRPr="00665E58">
        <w:rPr>
          <w:rFonts w:eastAsiaTheme="majorEastAsia"/>
        </w:rPr>
        <w:t xml:space="preserve"> the digital world. It also introduces the discipline of sociology</w:t>
      </w:r>
      <w:r w:rsidR="00053F7E" w:rsidRPr="00665E58">
        <w:rPr>
          <w:rFonts w:eastAsiaTheme="majorEastAsia"/>
        </w:rPr>
        <w:t>,</w:t>
      </w:r>
      <w:r w:rsidR="00640982" w:rsidRPr="00665E58">
        <w:rPr>
          <w:rFonts w:eastAsiaTheme="majorEastAsia"/>
        </w:rPr>
        <w:t xml:space="preserve"> </w:t>
      </w:r>
      <w:r w:rsidRPr="00665E58">
        <w:rPr>
          <w:rFonts w:eastAsiaTheme="majorEastAsia"/>
        </w:rPr>
        <w:t>the sociological imagination</w:t>
      </w:r>
      <w:r w:rsidR="00053F7E" w:rsidRPr="00665E58">
        <w:rPr>
          <w:rFonts w:eastAsiaTheme="majorEastAsia"/>
        </w:rPr>
        <w:t>,</w:t>
      </w:r>
      <w:r w:rsidRPr="00665E58">
        <w:rPr>
          <w:rFonts w:eastAsiaTheme="majorEastAsia"/>
        </w:rPr>
        <w:t xml:space="preserve"> micro/macro</w:t>
      </w:r>
      <w:r w:rsidR="00053F7E" w:rsidRPr="00665E58">
        <w:rPr>
          <w:rFonts w:eastAsiaTheme="majorEastAsia"/>
        </w:rPr>
        <w:t>,</w:t>
      </w:r>
      <w:r w:rsidRPr="00665E58">
        <w:rPr>
          <w:rFonts w:eastAsiaTheme="majorEastAsia"/>
        </w:rPr>
        <w:t xml:space="preserve"> structure/agency</w:t>
      </w:r>
      <w:r w:rsidR="00053F7E" w:rsidRPr="00665E58">
        <w:rPr>
          <w:rFonts w:eastAsiaTheme="majorEastAsia"/>
        </w:rPr>
        <w:t>,</w:t>
      </w:r>
      <w:r w:rsidRPr="00665E58">
        <w:rPr>
          <w:rFonts w:eastAsiaTheme="majorEastAsia"/>
        </w:rPr>
        <w:t xml:space="preserve"> social construction</w:t>
      </w:r>
      <w:r w:rsidR="00053F7E" w:rsidRPr="00665E58">
        <w:rPr>
          <w:rFonts w:eastAsiaTheme="majorEastAsia"/>
        </w:rPr>
        <w:t>,</w:t>
      </w:r>
      <w:r w:rsidRPr="00665E58">
        <w:rPr>
          <w:rFonts w:eastAsiaTheme="majorEastAsia"/>
        </w:rPr>
        <w:t xml:space="preserve"> and social structure. </w:t>
      </w:r>
      <w:r w:rsidRPr="00665E58">
        <w:rPr>
          <w:rFonts w:eastAsiaTheme="majorEastAsia"/>
          <w:bCs/>
        </w:rPr>
        <w:t xml:space="preserve">Thus, Chapter 1 briefly introduces a </w:t>
      </w:r>
      <w:r w:rsidRPr="00665E58">
        <w:rPr>
          <w:rFonts w:eastAsiaTheme="majorEastAsia"/>
          <w:bCs/>
          <w:i/>
        </w:rPr>
        <w:t>number</w:t>
      </w:r>
      <w:r w:rsidRPr="00665E58">
        <w:rPr>
          <w:rFonts w:eastAsiaTheme="majorEastAsia"/>
          <w:bCs/>
        </w:rPr>
        <w:t xml:space="preserve"> of concepts tied to understanding basics of sociology and MCAT </w:t>
      </w:r>
      <w:r w:rsidR="00E71428" w:rsidRPr="00665E58">
        <w:rPr>
          <w:rFonts w:eastAsiaTheme="majorEastAsia"/>
          <w:bCs/>
        </w:rPr>
        <w:t xml:space="preserve">Foundational </w:t>
      </w:r>
      <w:r w:rsidRPr="00665E58">
        <w:rPr>
          <w:rFonts w:eastAsiaTheme="majorEastAsia"/>
          <w:bCs/>
        </w:rPr>
        <w:t>Standards/Subtopics. It is a good primer for developing beginning knowledge of sociology and links to MCAT Foundational Concept 9, Content Categories 9A and B.</w:t>
      </w:r>
    </w:p>
    <w:p w14:paraId="27B56ECE" w14:textId="5C07CC80"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17CC3C8B" w14:textId="77777777" w:rsidR="004958A9" w:rsidRPr="00665E58" w:rsidRDefault="00937718" w:rsidP="004958A9">
      <w:pPr>
        <w:shd w:val="clear" w:color="auto" w:fill="FFFFFF"/>
        <w:spacing w:line="360" w:lineRule="auto"/>
        <w:rPr>
          <w:b/>
        </w:rPr>
      </w:pPr>
      <w:hyperlink r:id="rId12" w:history="1">
        <w:r w:rsidR="004958A9" w:rsidRPr="00665E58">
          <w:rPr>
            <w:b/>
          </w:rPr>
          <w:t>Content Category 9A</w:t>
        </w:r>
      </w:hyperlink>
      <w:r w:rsidR="004958A9" w:rsidRPr="00665E58">
        <w:rPr>
          <w:b/>
        </w:rPr>
        <w:t>: Understanding Social Structure</w:t>
      </w:r>
    </w:p>
    <w:p w14:paraId="113B5E2A" w14:textId="77777777" w:rsidR="004958A9" w:rsidRPr="00665E58" w:rsidRDefault="004958A9" w:rsidP="004958A9">
      <w:pPr>
        <w:pStyle w:val="ListParagraph"/>
        <w:numPr>
          <w:ilvl w:val="0"/>
          <w:numId w:val="58"/>
        </w:numPr>
        <w:shd w:val="clear" w:color="auto" w:fill="FFFFFF"/>
        <w:spacing w:line="360" w:lineRule="auto"/>
        <w:rPr>
          <w:szCs w:val="24"/>
        </w:rPr>
      </w:pPr>
      <w:r w:rsidRPr="00665E58">
        <w:t>Theoretical Approaches</w:t>
      </w:r>
    </w:p>
    <w:p w14:paraId="2D98378B"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Micro versus macro</w:t>
      </w:r>
    </w:p>
    <w:p w14:paraId="43979182"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Social constructionism</w:t>
      </w:r>
    </w:p>
    <w:p w14:paraId="28B6030B" w14:textId="77777777" w:rsidR="004958A9" w:rsidRPr="00665E58" w:rsidRDefault="00937718" w:rsidP="004958A9">
      <w:pPr>
        <w:shd w:val="clear" w:color="auto" w:fill="FFFFFF"/>
        <w:spacing w:line="360" w:lineRule="auto"/>
        <w:rPr>
          <w:b/>
        </w:rPr>
      </w:pPr>
      <w:hyperlink r:id="rId13" w:history="1">
        <w:r w:rsidR="004958A9" w:rsidRPr="00665E58">
          <w:rPr>
            <w:b/>
          </w:rPr>
          <w:t>Content Category 9B</w:t>
        </w:r>
      </w:hyperlink>
      <w:r w:rsidR="004958A9" w:rsidRPr="00665E58">
        <w:rPr>
          <w:b/>
        </w:rPr>
        <w:t>: Demographic Characteristics and Processes</w:t>
      </w:r>
    </w:p>
    <w:p w14:paraId="699F762A" w14:textId="77777777" w:rsidR="004958A9" w:rsidRPr="00665E58" w:rsidRDefault="004958A9" w:rsidP="004958A9">
      <w:pPr>
        <w:numPr>
          <w:ilvl w:val="0"/>
          <w:numId w:val="81"/>
        </w:numPr>
        <w:shd w:val="clear" w:color="auto" w:fill="FFFFFF"/>
        <w:tabs>
          <w:tab w:val="left" w:pos="902"/>
        </w:tabs>
        <w:spacing w:line="360" w:lineRule="auto"/>
      </w:pPr>
      <w:r w:rsidRPr="00665E58">
        <w:t>Globalization</w:t>
      </w:r>
    </w:p>
    <w:p w14:paraId="258519CD" w14:textId="77777777" w:rsidR="004958A9" w:rsidRPr="00665E58" w:rsidRDefault="004958A9" w:rsidP="004958A9">
      <w:pPr>
        <w:numPr>
          <w:ilvl w:val="0"/>
          <w:numId w:val="85"/>
        </w:numPr>
        <w:spacing w:line="360" w:lineRule="auto"/>
        <w:ind w:left="1350"/>
      </w:pPr>
      <w:r w:rsidRPr="00665E58">
        <w:t xml:space="preserve">Factors contributing to globalization (communication technology, economic interdependence) </w:t>
      </w:r>
    </w:p>
    <w:p w14:paraId="323D3DD1" w14:textId="7E3BA091" w:rsidR="004958A9" w:rsidRPr="004958A9" w:rsidRDefault="004958A9" w:rsidP="004958A9">
      <w:pPr>
        <w:pStyle w:val="ListParagraph"/>
        <w:numPr>
          <w:ilvl w:val="0"/>
          <w:numId w:val="85"/>
        </w:numPr>
      </w:pPr>
      <w:r w:rsidRPr="00665E58">
        <w:t>Perspectives on globalization</w:t>
      </w:r>
    </w:p>
    <w:p w14:paraId="0E0F83DE" w14:textId="77777777" w:rsidR="004958A9" w:rsidRPr="00D1531E" w:rsidRDefault="004958A9" w:rsidP="009F463E">
      <w:pPr>
        <w:pStyle w:val="Heading1"/>
        <w:spacing w:line="360" w:lineRule="auto"/>
        <w:rPr>
          <w:rFonts w:cs="Times New Roman"/>
          <w:color w:val="003366"/>
        </w:rPr>
      </w:pPr>
    </w:p>
    <w:p w14:paraId="7A47117F" w14:textId="4AA098B7" w:rsidR="006C63E4" w:rsidRPr="00D1531E" w:rsidRDefault="00350B3B" w:rsidP="009F463E">
      <w:pPr>
        <w:pStyle w:val="Heading1"/>
        <w:spacing w:line="360" w:lineRule="auto"/>
        <w:rPr>
          <w:rFonts w:cs="Times New Roman"/>
          <w:color w:val="003366"/>
        </w:rPr>
      </w:pPr>
      <w:r w:rsidRPr="00D1531E">
        <w:rPr>
          <w:rFonts w:cs="Times New Roman"/>
          <w:color w:val="003366"/>
        </w:rPr>
        <w:t>Chapter 2: Thinking About and Researching the Social World</w:t>
      </w:r>
    </w:p>
    <w:p w14:paraId="1377398A" w14:textId="77777777" w:rsidR="006C63E4" w:rsidRPr="0001190B" w:rsidRDefault="00B77664" w:rsidP="0001190B">
      <w:pPr>
        <w:rPr>
          <w:b/>
        </w:rPr>
      </w:pPr>
      <w:r w:rsidRPr="0001190B">
        <w:t xml:space="preserve">Chapter 2 begins with a brief discussion of the tension and partisanship that have erupted in U.S. politics under the Trump presidency to illustrate how sociological theories can help us understand politics and other social institutions. </w:t>
      </w:r>
      <w:r w:rsidR="00350B3B" w:rsidRPr="0001190B">
        <w:t xml:space="preserve">It is an essential introduction to the “theoretical approaches” section of MCAT </w:t>
      </w:r>
      <w:hyperlink r:id="rId14" w:history="1">
        <w:r w:rsidR="00350B3B" w:rsidRPr="0001190B">
          <w:t>Foundational Concept 9</w:t>
        </w:r>
      </w:hyperlink>
      <w:r w:rsidR="00350B3B" w:rsidRPr="0001190B">
        <w:t>, Content Category 9A. It also introduces “anomie,” linked to MCAT Foundational Concept 7, Content Category 7B, and concepts of social inequality such as “class consciousness” and “intersectionality” linked to MCAT Foundational Concept 10, Content Category 10A.</w:t>
      </w:r>
    </w:p>
    <w:p w14:paraId="5FE7151C" w14:textId="2FDD56C7" w:rsidR="006C63E4" w:rsidRPr="00D1531E" w:rsidRDefault="00350B3B" w:rsidP="009F463E">
      <w:pPr>
        <w:pStyle w:val="Heading2"/>
        <w:spacing w:line="360" w:lineRule="auto"/>
        <w:rPr>
          <w:rFonts w:cs="Times New Roman"/>
          <w:color w:val="003366"/>
        </w:rPr>
      </w:pPr>
      <w:r w:rsidRPr="00D1531E">
        <w:rPr>
          <w:rFonts w:cs="Times New Roman"/>
          <w:color w:val="003366"/>
        </w:rPr>
        <w:lastRenderedPageBreak/>
        <w:t>MCAT Foundational Standards/Subtopics</w:t>
      </w:r>
    </w:p>
    <w:p w14:paraId="2792D5CD" w14:textId="77777777" w:rsidR="004958A9" w:rsidRPr="00665E58" w:rsidRDefault="00937718" w:rsidP="004958A9">
      <w:pPr>
        <w:shd w:val="clear" w:color="auto" w:fill="FFFFFF"/>
        <w:tabs>
          <w:tab w:val="num" w:pos="720"/>
        </w:tabs>
        <w:spacing w:line="360" w:lineRule="auto"/>
        <w:rPr>
          <w:b/>
        </w:rPr>
      </w:pPr>
      <w:hyperlink r:id="rId15" w:history="1">
        <w:r w:rsidR="004958A9" w:rsidRPr="00665E58">
          <w:rPr>
            <w:b/>
          </w:rPr>
          <w:t>Content Category 7B</w:t>
        </w:r>
      </w:hyperlink>
      <w:r w:rsidR="004958A9" w:rsidRPr="00665E58">
        <w:rPr>
          <w:b/>
        </w:rPr>
        <w:t>: Social Processes That Influence Human Behavior</w:t>
      </w:r>
    </w:p>
    <w:p w14:paraId="4720D2CB" w14:textId="77777777" w:rsidR="004958A9" w:rsidRPr="00665E58" w:rsidRDefault="004958A9" w:rsidP="004958A9">
      <w:pPr>
        <w:pStyle w:val="ListParagraph"/>
        <w:numPr>
          <w:ilvl w:val="1"/>
          <w:numId w:val="87"/>
        </w:numPr>
        <w:shd w:val="clear" w:color="auto" w:fill="FFFFFF"/>
        <w:spacing w:line="360" w:lineRule="auto"/>
      </w:pPr>
      <w:r w:rsidRPr="00665E58">
        <w:rPr>
          <w:szCs w:val="24"/>
        </w:rPr>
        <w:t>Anomie</w:t>
      </w:r>
    </w:p>
    <w:p w14:paraId="51438DDC" w14:textId="77777777" w:rsidR="004958A9" w:rsidRPr="00665E58" w:rsidRDefault="00937718" w:rsidP="004958A9">
      <w:pPr>
        <w:shd w:val="clear" w:color="auto" w:fill="FFFFFF"/>
        <w:spacing w:line="360" w:lineRule="auto"/>
        <w:rPr>
          <w:b/>
        </w:rPr>
      </w:pPr>
      <w:hyperlink r:id="rId16" w:history="1">
        <w:r w:rsidR="004958A9" w:rsidRPr="00665E58">
          <w:rPr>
            <w:b/>
          </w:rPr>
          <w:t>Content Category 9A</w:t>
        </w:r>
      </w:hyperlink>
      <w:r w:rsidR="004958A9" w:rsidRPr="00665E58">
        <w:rPr>
          <w:b/>
        </w:rPr>
        <w:t>: Understanding Social Structure</w:t>
      </w:r>
    </w:p>
    <w:p w14:paraId="27A62224" w14:textId="77777777" w:rsidR="004958A9" w:rsidRPr="00665E58" w:rsidRDefault="004958A9" w:rsidP="004958A9">
      <w:pPr>
        <w:pStyle w:val="ListParagraph"/>
        <w:numPr>
          <w:ilvl w:val="0"/>
          <w:numId w:val="58"/>
        </w:numPr>
        <w:shd w:val="clear" w:color="auto" w:fill="FFFFFF"/>
        <w:spacing w:line="360" w:lineRule="auto"/>
        <w:rPr>
          <w:szCs w:val="24"/>
        </w:rPr>
      </w:pPr>
      <w:r w:rsidRPr="00665E58">
        <w:t>Theoretical Approaches</w:t>
      </w:r>
    </w:p>
    <w:p w14:paraId="2B78842A"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Micro versus macro</w:t>
      </w:r>
    </w:p>
    <w:p w14:paraId="497304DE"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Functionalism</w:t>
      </w:r>
    </w:p>
    <w:p w14:paraId="5C8E88AC"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Conflict</w:t>
      </w:r>
    </w:p>
    <w:p w14:paraId="631E0806"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Symbolic interactionism</w:t>
      </w:r>
    </w:p>
    <w:p w14:paraId="1226AA58"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Social constructionism</w:t>
      </w:r>
    </w:p>
    <w:p w14:paraId="7061B57A"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Exchange-rational choice</w:t>
      </w:r>
    </w:p>
    <w:p w14:paraId="6F7BFC68" w14:textId="77777777" w:rsidR="004958A9" w:rsidRPr="00665E58" w:rsidRDefault="004958A9" w:rsidP="004958A9">
      <w:pPr>
        <w:numPr>
          <w:ilvl w:val="1"/>
          <w:numId w:val="3"/>
        </w:numPr>
        <w:shd w:val="clear" w:color="auto" w:fill="FFFFFF"/>
        <w:tabs>
          <w:tab w:val="clear" w:pos="1260"/>
        </w:tabs>
        <w:spacing w:line="360" w:lineRule="auto"/>
        <w:ind w:left="1800"/>
      </w:pPr>
      <w:r w:rsidRPr="00665E58">
        <w:t>Feminist theory</w:t>
      </w:r>
    </w:p>
    <w:p w14:paraId="028F21FD" w14:textId="77777777" w:rsidR="004958A9" w:rsidRPr="00665E58" w:rsidRDefault="00937718" w:rsidP="004958A9">
      <w:pPr>
        <w:shd w:val="clear" w:color="auto" w:fill="FFFFFF"/>
        <w:spacing w:line="360" w:lineRule="auto"/>
        <w:rPr>
          <w:b/>
        </w:rPr>
      </w:pPr>
      <w:hyperlink r:id="rId17" w:history="1">
        <w:r w:rsidR="004958A9" w:rsidRPr="00665E58">
          <w:rPr>
            <w:b/>
          </w:rPr>
          <w:t>Content Category 10A</w:t>
        </w:r>
      </w:hyperlink>
      <w:r w:rsidR="004958A9" w:rsidRPr="00665E58">
        <w:rPr>
          <w:b/>
        </w:rPr>
        <w:t>: Social Inequality</w:t>
      </w:r>
    </w:p>
    <w:p w14:paraId="4817924B" w14:textId="77777777" w:rsidR="004958A9" w:rsidRPr="00665E58" w:rsidRDefault="004958A9" w:rsidP="004958A9">
      <w:pPr>
        <w:numPr>
          <w:ilvl w:val="0"/>
          <w:numId w:val="13"/>
        </w:numPr>
        <w:shd w:val="clear" w:color="auto" w:fill="FFFFFF"/>
        <w:spacing w:line="360" w:lineRule="auto"/>
        <w:contextualSpacing/>
        <w:rPr>
          <w:b/>
        </w:rPr>
      </w:pPr>
      <w:r w:rsidRPr="00665E58">
        <w:rPr>
          <w:b/>
        </w:rPr>
        <w:t>Social Class</w:t>
      </w:r>
    </w:p>
    <w:p w14:paraId="4B54279B" w14:textId="77777777" w:rsidR="004958A9" w:rsidRPr="00665E58" w:rsidRDefault="004958A9" w:rsidP="004958A9">
      <w:pPr>
        <w:numPr>
          <w:ilvl w:val="1"/>
          <w:numId w:val="13"/>
        </w:numPr>
        <w:shd w:val="clear" w:color="auto" w:fill="FFFFFF"/>
        <w:tabs>
          <w:tab w:val="clear" w:pos="1440"/>
        </w:tabs>
        <w:spacing w:line="360" w:lineRule="auto"/>
        <w:ind w:left="1080"/>
        <w:contextualSpacing/>
      </w:pPr>
      <w:r w:rsidRPr="00665E58">
        <w:t>Aspects of social stratification</w:t>
      </w:r>
    </w:p>
    <w:p w14:paraId="7680466A" w14:textId="77777777" w:rsidR="004958A9" w:rsidRPr="00665E58" w:rsidRDefault="004958A9" w:rsidP="004958A9">
      <w:pPr>
        <w:numPr>
          <w:ilvl w:val="2"/>
          <w:numId w:val="13"/>
        </w:numPr>
        <w:shd w:val="clear" w:color="auto" w:fill="FFFFFF"/>
        <w:tabs>
          <w:tab w:val="clear" w:pos="2160"/>
          <w:tab w:val="num" w:pos="1800"/>
        </w:tabs>
        <w:spacing w:line="360" w:lineRule="auto"/>
        <w:ind w:left="1440"/>
        <w:contextualSpacing/>
        <w:rPr>
          <w:b/>
        </w:rPr>
      </w:pPr>
      <w:r w:rsidRPr="00665E58">
        <w:t>Social class and socioeconomic status</w:t>
      </w:r>
    </w:p>
    <w:p w14:paraId="321A39EF" w14:textId="77777777" w:rsidR="004958A9" w:rsidRPr="00665E58" w:rsidRDefault="004958A9" w:rsidP="004958A9">
      <w:pPr>
        <w:numPr>
          <w:ilvl w:val="2"/>
          <w:numId w:val="13"/>
        </w:numPr>
        <w:shd w:val="clear" w:color="auto" w:fill="FFFFFF"/>
        <w:tabs>
          <w:tab w:val="clear" w:pos="2160"/>
          <w:tab w:val="num" w:pos="1800"/>
        </w:tabs>
        <w:spacing w:line="360" w:lineRule="auto"/>
        <w:ind w:left="1440"/>
        <w:contextualSpacing/>
        <w:rPr>
          <w:b/>
        </w:rPr>
      </w:pPr>
      <w:r w:rsidRPr="00665E58">
        <w:t>Class consciousness and false consciousness</w:t>
      </w:r>
    </w:p>
    <w:p w14:paraId="5956D168" w14:textId="332D4F2E" w:rsidR="004958A9" w:rsidRPr="004958A9" w:rsidRDefault="004958A9" w:rsidP="004958A9">
      <w:pPr>
        <w:pStyle w:val="ListParagraph"/>
        <w:numPr>
          <w:ilvl w:val="1"/>
          <w:numId w:val="13"/>
        </w:numPr>
      </w:pPr>
      <w:r w:rsidRPr="00665E58">
        <w:t>Intersectionality (race, gender, age)</w:t>
      </w:r>
    </w:p>
    <w:p w14:paraId="743A8D63" w14:textId="77777777" w:rsidR="004958A9" w:rsidRPr="00D1531E" w:rsidRDefault="004958A9" w:rsidP="009F463E">
      <w:pPr>
        <w:pStyle w:val="Heading1"/>
        <w:spacing w:line="360" w:lineRule="auto"/>
        <w:rPr>
          <w:rFonts w:cs="Times New Roman"/>
          <w:color w:val="003366"/>
        </w:rPr>
      </w:pPr>
    </w:p>
    <w:p w14:paraId="0B9FA777" w14:textId="22AA242D" w:rsidR="00F921A2" w:rsidRPr="00D1531E" w:rsidRDefault="00350B3B" w:rsidP="009F463E">
      <w:pPr>
        <w:pStyle w:val="Heading1"/>
        <w:spacing w:line="360" w:lineRule="auto"/>
        <w:rPr>
          <w:rFonts w:cs="Times New Roman"/>
          <w:color w:val="003366"/>
        </w:rPr>
      </w:pPr>
      <w:r w:rsidRPr="00D1531E">
        <w:rPr>
          <w:rFonts w:cs="Times New Roman"/>
          <w:color w:val="003366"/>
        </w:rPr>
        <w:t>Chapter 3: Culture</w:t>
      </w:r>
    </w:p>
    <w:p w14:paraId="06E83A14" w14:textId="77777777" w:rsidR="00F921A2" w:rsidRPr="00665E58" w:rsidRDefault="00B77664">
      <w:pPr>
        <w:shd w:val="clear" w:color="auto" w:fill="FFFFFF"/>
        <w:spacing w:after="0" w:line="360" w:lineRule="auto"/>
        <w:rPr>
          <w:shd w:val="clear" w:color="auto" w:fill="FFFFFF"/>
        </w:rPr>
      </w:pPr>
      <w:r w:rsidRPr="00665E58">
        <w:t xml:space="preserve">Chapter </w:t>
      </w:r>
      <w:r w:rsidR="00502EBD" w:rsidRPr="00665E58">
        <w:t>3</w:t>
      </w:r>
      <w:r w:rsidRPr="00665E58">
        <w:t xml:space="preserve"> begins with an example of U.S. culture as evidenced by the popularity of vaping as an introduction to the sociological study of culture. </w:t>
      </w:r>
      <w:r w:rsidR="00350B3B" w:rsidRPr="00665E58">
        <w:t>It defines and explores values, norms, and material culture such as language.</w:t>
      </w:r>
      <w:r w:rsidR="00F921A2" w:rsidRPr="00665E58">
        <w:t xml:space="preserve"> </w:t>
      </w:r>
      <w:r w:rsidR="00350B3B" w:rsidRPr="00665E58">
        <w:t xml:space="preserve">It also covers cultural differences, addressing a broad range of concepts associated with MCAT Foundational Concept 9, </w:t>
      </w:r>
      <w:hyperlink r:id="rId18" w:history="1">
        <w:r w:rsidR="00350B3B" w:rsidRPr="00665E58">
          <w:t>Content Category 9A</w:t>
        </w:r>
      </w:hyperlink>
      <w:r w:rsidR="00350B3B" w:rsidRPr="00665E58">
        <w:t>.</w:t>
      </w:r>
      <w:r w:rsidR="00F921A2" w:rsidRPr="00665E58">
        <w:t xml:space="preserve"> </w:t>
      </w:r>
      <w:r w:rsidR="00350B3B" w:rsidRPr="00665E58">
        <w:rPr>
          <w:shd w:val="clear" w:color="auto" w:fill="FFFFFF"/>
        </w:rPr>
        <w:t>Chapter 3 further addresses cultural relativism and ethnocentrism. As such, it links to MCAT Foundational Concept 8, Content Category 8B. (*Note: Chapter 3 does not cover evolution and human culture</w:t>
      </w:r>
      <w:r w:rsidR="00336218" w:rsidRPr="00665E58">
        <w:rPr>
          <w:shd w:val="clear" w:color="auto" w:fill="FFFFFF"/>
        </w:rPr>
        <w:t>-</w:t>
      </w:r>
      <w:r w:rsidR="00336218" w:rsidRPr="00665E58">
        <w:rPr>
          <w:shd w:val="clear" w:color="auto" w:fill="FFFFFF"/>
        </w:rPr>
        <w:lastRenderedPageBreak/>
        <w:t>-</w:t>
      </w:r>
      <w:r w:rsidR="00350B3B" w:rsidRPr="00665E58">
        <w:rPr>
          <w:shd w:val="clear" w:color="auto" w:fill="FFFFFF"/>
        </w:rPr>
        <w:t>topics that are on the MCAT. The “Evolution and Human Culture” video link below provides a brief overview of that topic area).</w:t>
      </w:r>
    </w:p>
    <w:p w14:paraId="1608CD70" w14:textId="226F0670"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27505030" w14:textId="77777777" w:rsidR="004958A9" w:rsidRPr="00665E58" w:rsidRDefault="00937718" w:rsidP="004958A9">
      <w:pPr>
        <w:shd w:val="clear" w:color="auto" w:fill="FFFFFF"/>
        <w:spacing w:line="360" w:lineRule="auto"/>
        <w:rPr>
          <w:b/>
        </w:rPr>
      </w:pPr>
      <w:hyperlink r:id="rId19" w:history="1">
        <w:r w:rsidR="004958A9" w:rsidRPr="00665E58">
          <w:rPr>
            <w:b/>
          </w:rPr>
          <w:t>Content Category 9A</w:t>
        </w:r>
      </w:hyperlink>
      <w:r w:rsidR="004958A9" w:rsidRPr="00665E58">
        <w:rPr>
          <w:b/>
        </w:rPr>
        <w:t>: Understanding Social Structure</w:t>
      </w:r>
    </w:p>
    <w:p w14:paraId="4F211069" w14:textId="77777777" w:rsidR="004958A9" w:rsidRPr="00665E58" w:rsidRDefault="004958A9" w:rsidP="004958A9">
      <w:pPr>
        <w:pStyle w:val="ListParagraph"/>
        <w:numPr>
          <w:ilvl w:val="1"/>
          <w:numId w:val="88"/>
        </w:numPr>
        <w:shd w:val="clear" w:color="auto" w:fill="FFFFFF"/>
        <w:spacing w:line="360" w:lineRule="auto"/>
        <w:rPr>
          <w:szCs w:val="24"/>
        </w:rPr>
      </w:pPr>
      <w:r w:rsidRPr="00665E58">
        <w:t>Culture</w:t>
      </w:r>
    </w:p>
    <w:p w14:paraId="427F7738" w14:textId="77777777" w:rsidR="004958A9" w:rsidRPr="00665E58" w:rsidRDefault="004958A9" w:rsidP="004958A9">
      <w:pPr>
        <w:pStyle w:val="ListParagraph"/>
        <w:numPr>
          <w:ilvl w:val="0"/>
          <w:numId w:val="89"/>
        </w:numPr>
        <w:shd w:val="clear" w:color="auto" w:fill="FFFFFF"/>
        <w:spacing w:line="360" w:lineRule="auto"/>
        <w:rPr>
          <w:szCs w:val="24"/>
        </w:rPr>
      </w:pPr>
      <w:r w:rsidRPr="00665E58">
        <w:t>Elements of culture (beliefs, language, rituals, symbols, values)</w:t>
      </w:r>
    </w:p>
    <w:p w14:paraId="2F0D687A" w14:textId="77777777" w:rsidR="004958A9" w:rsidRPr="00665E58" w:rsidRDefault="004958A9" w:rsidP="004958A9">
      <w:pPr>
        <w:pStyle w:val="ListParagraph"/>
        <w:numPr>
          <w:ilvl w:val="0"/>
          <w:numId w:val="89"/>
        </w:numPr>
        <w:shd w:val="clear" w:color="auto" w:fill="FFFFFF"/>
        <w:spacing w:line="360" w:lineRule="auto"/>
      </w:pPr>
      <w:r w:rsidRPr="00665E58">
        <w:rPr>
          <w:szCs w:val="24"/>
        </w:rPr>
        <w:t>Material versus symbolic culture</w:t>
      </w:r>
    </w:p>
    <w:p w14:paraId="306DCE96" w14:textId="77777777" w:rsidR="004958A9" w:rsidRPr="00665E58" w:rsidRDefault="004958A9" w:rsidP="004958A9">
      <w:pPr>
        <w:pStyle w:val="ListParagraph"/>
        <w:numPr>
          <w:ilvl w:val="0"/>
          <w:numId w:val="89"/>
        </w:numPr>
        <w:shd w:val="clear" w:color="auto" w:fill="FFFFFF"/>
        <w:spacing w:line="360" w:lineRule="auto"/>
      </w:pPr>
      <w:r w:rsidRPr="00665E58">
        <w:rPr>
          <w:szCs w:val="24"/>
        </w:rPr>
        <w:t>Cultural lag</w:t>
      </w:r>
    </w:p>
    <w:p w14:paraId="7F9B2828" w14:textId="77777777" w:rsidR="004958A9" w:rsidRPr="00665E58" w:rsidRDefault="004958A9" w:rsidP="004958A9">
      <w:pPr>
        <w:pStyle w:val="ListParagraph"/>
        <w:numPr>
          <w:ilvl w:val="0"/>
          <w:numId w:val="89"/>
        </w:numPr>
        <w:shd w:val="clear" w:color="auto" w:fill="FFFFFF"/>
        <w:spacing w:line="360" w:lineRule="auto"/>
      </w:pPr>
      <w:r w:rsidRPr="00665E58">
        <w:rPr>
          <w:szCs w:val="24"/>
        </w:rPr>
        <w:t>Culture shock</w:t>
      </w:r>
    </w:p>
    <w:p w14:paraId="7E60744C" w14:textId="77777777" w:rsidR="004958A9" w:rsidRPr="00665E58" w:rsidRDefault="004958A9" w:rsidP="004958A9">
      <w:pPr>
        <w:pStyle w:val="ListParagraph"/>
        <w:numPr>
          <w:ilvl w:val="0"/>
          <w:numId w:val="89"/>
        </w:numPr>
        <w:shd w:val="clear" w:color="auto" w:fill="FFFFFF"/>
        <w:spacing w:line="360" w:lineRule="auto"/>
      </w:pPr>
      <w:r w:rsidRPr="00665E58">
        <w:rPr>
          <w:szCs w:val="24"/>
        </w:rPr>
        <w:t>Assimilation</w:t>
      </w:r>
    </w:p>
    <w:p w14:paraId="555A8BDB" w14:textId="77777777" w:rsidR="004958A9" w:rsidRPr="00665E58" w:rsidRDefault="004958A9" w:rsidP="004958A9">
      <w:pPr>
        <w:pStyle w:val="ListParagraph"/>
        <w:numPr>
          <w:ilvl w:val="0"/>
          <w:numId w:val="89"/>
        </w:numPr>
        <w:shd w:val="clear" w:color="auto" w:fill="FFFFFF"/>
        <w:spacing w:line="360" w:lineRule="auto"/>
      </w:pPr>
      <w:r w:rsidRPr="00665E58">
        <w:rPr>
          <w:szCs w:val="24"/>
        </w:rPr>
        <w:t>Multiculturalism</w:t>
      </w:r>
    </w:p>
    <w:p w14:paraId="0DB44154" w14:textId="77777777" w:rsidR="004958A9" w:rsidRPr="00665E58" w:rsidRDefault="004958A9" w:rsidP="004958A9">
      <w:pPr>
        <w:pStyle w:val="ListParagraph"/>
        <w:numPr>
          <w:ilvl w:val="0"/>
          <w:numId w:val="89"/>
        </w:numPr>
        <w:shd w:val="clear" w:color="auto" w:fill="FFFFFF"/>
        <w:spacing w:line="360" w:lineRule="auto"/>
      </w:pPr>
      <w:r w:rsidRPr="00665E58">
        <w:rPr>
          <w:szCs w:val="24"/>
        </w:rPr>
        <w:t>Subcultures and countercultures</w:t>
      </w:r>
    </w:p>
    <w:p w14:paraId="573AF527" w14:textId="77777777" w:rsidR="004958A9" w:rsidRPr="00665E58" w:rsidRDefault="004958A9" w:rsidP="004958A9">
      <w:pPr>
        <w:pStyle w:val="ListParagraph"/>
        <w:numPr>
          <w:ilvl w:val="0"/>
          <w:numId w:val="89"/>
        </w:numPr>
        <w:shd w:val="clear" w:color="auto" w:fill="FFFFFF"/>
        <w:spacing w:line="360" w:lineRule="auto"/>
      </w:pPr>
      <w:r w:rsidRPr="00665E58">
        <w:rPr>
          <w:szCs w:val="24"/>
        </w:rPr>
        <w:t>Mass media and popular culture</w:t>
      </w:r>
    </w:p>
    <w:p w14:paraId="0BDBB782" w14:textId="77777777" w:rsidR="004958A9" w:rsidRPr="00665E58" w:rsidRDefault="004958A9" w:rsidP="004958A9">
      <w:pPr>
        <w:pStyle w:val="ListParagraph"/>
        <w:numPr>
          <w:ilvl w:val="0"/>
          <w:numId w:val="89"/>
        </w:numPr>
        <w:shd w:val="clear" w:color="auto" w:fill="FFFFFF"/>
        <w:spacing w:line="360" w:lineRule="auto"/>
      </w:pPr>
      <w:r w:rsidRPr="00665E58">
        <w:rPr>
          <w:szCs w:val="24"/>
        </w:rPr>
        <w:t>Evolution and human culture*</w:t>
      </w:r>
    </w:p>
    <w:p w14:paraId="1856ADFD" w14:textId="6516D13B" w:rsidR="004958A9" w:rsidRDefault="004958A9" w:rsidP="004958A9">
      <w:pPr>
        <w:pStyle w:val="ListParagraph"/>
        <w:numPr>
          <w:ilvl w:val="0"/>
          <w:numId w:val="89"/>
        </w:numPr>
      </w:pPr>
      <w:r w:rsidRPr="00665E58">
        <w:t>Transmission and diffusion</w:t>
      </w:r>
    </w:p>
    <w:p w14:paraId="51BF56DB" w14:textId="77777777" w:rsidR="004958A9" w:rsidRPr="00665E58" w:rsidRDefault="00937718" w:rsidP="004958A9">
      <w:pPr>
        <w:shd w:val="clear" w:color="auto" w:fill="FFFFFF"/>
        <w:spacing w:line="360" w:lineRule="auto"/>
        <w:rPr>
          <w:b/>
        </w:rPr>
      </w:pPr>
      <w:hyperlink r:id="rId20" w:history="1">
        <w:r w:rsidR="004958A9" w:rsidRPr="00665E58">
          <w:rPr>
            <w:b/>
          </w:rPr>
          <w:t>Content Category 8B</w:t>
        </w:r>
      </w:hyperlink>
      <w:r w:rsidR="004958A9" w:rsidRPr="00665E58">
        <w:rPr>
          <w:b/>
        </w:rPr>
        <w:t>: Social Thinking</w:t>
      </w:r>
    </w:p>
    <w:p w14:paraId="347402CD" w14:textId="77777777" w:rsidR="004958A9" w:rsidRPr="00665E58" w:rsidRDefault="004958A9" w:rsidP="004958A9">
      <w:pPr>
        <w:numPr>
          <w:ilvl w:val="0"/>
          <w:numId w:val="89"/>
        </w:numPr>
        <w:shd w:val="clear" w:color="auto" w:fill="FFFFFF"/>
        <w:spacing w:line="360" w:lineRule="auto"/>
      </w:pPr>
      <w:r w:rsidRPr="00665E58">
        <w:t>Prejudice and bias</w:t>
      </w:r>
    </w:p>
    <w:p w14:paraId="619C33E2" w14:textId="77777777" w:rsidR="004958A9" w:rsidRPr="00665E58" w:rsidRDefault="004958A9" w:rsidP="004958A9">
      <w:pPr>
        <w:numPr>
          <w:ilvl w:val="1"/>
          <w:numId w:val="89"/>
        </w:numPr>
        <w:shd w:val="clear" w:color="auto" w:fill="FFFFFF"/>
        <w:spacing w:line="360" w:lineRule="auto"/>
        <w:rPr>
          <w:b/>
        </w:rPr>
      </w:pPr>
      <w:r w:rsidRPr="00665E58">
        <w:t>Ethnocentrism</w:t>
      </w:r>
    </w:p>
    <w:p w14:paraId="3765B5E0" w14:textId="407F54E5" w:rsidR="004958A9" w:rsidRPr="004958A9" w:rsidRDefault="004958A9" w:rsidP="004958A9">
      <w:pPr>
        <w:pStyle w:val="ListParagraph"/>
        <w:numPr>
          <w:ilvl w:val="0"/>
          <w:numId w:val="89"/>
        </w:numPr>
      </w:pPr>
      <w:r w:rsidRPr="00665E58">
        <w:t>Ethnocentrism versus cultural relativism</w:t>
      </w:r>
    </w:p>
    <w:p w14:paraId="393A9328" w14:textId="77777777" w:rsidR="004958A9" w:rsidRPr="00D1531E" w:rsidRDefault="004958A9" w:rsidP="00700CA1">
      <w:pPr>
        <w:pStyle w:val="Heading1"/>
        <w:rPr>
          <w:color w:val="003366"/>
        </w:rPr>
      </w:pPr>
    </w:p>
    <w:p w14:paraId="19F8F28D" w14:textId="23CE37AC" w:rsidR="004E7BDE" w:rsidRPr="00D1531E" w:rsidRDefault="00350B3B" w:rsidP="00700CA1">
      <w:pPr>
        <w:pStyle w:val="Heading1"/>
        <w:rPr>
          <w:color w:val="003366"/>
        </w:rPr>
      </w:pPr>
      <w:r w:rsidRPr="00D1531E">
        <w:rPr>
          <w:color w:val="003366"/>
        </w:rPr>
        <w:t>Chapter 4: Socialization and Interaction</w:t>
      </w:r>
    </w:p>
    <w:p w14:paraId="7E7DC24B" w14:textId="77777777" w:rsidR="00F921A2" w:rsidRPr="0001190B" w:rsidRDefault="00350B3B" w:rsidP="0001190B">
      <w:pPr>
        <w:rPr>
          <w:shd w:val="clear" w:color="auto" w:fill="FFFFFF"/>
        </w:rPr>
      </w:pPr>
      <w:r w:rsidRPr="0001190B">
        <w:t>Chapter 4 is a significant chapter for MCAT preparation. It opens with a vignette about a transgender boy, Mack Beggs</w:t>
      </w:r>
      <w:r w:rsidR="00637093" w:rsidRPr="0001190B">
        <w:t>,</w:t>
      </w:r>
      <w:r w:rsidRPr="0001190B">
        <w:t xml:space="preserve"> who, because of traditional notions of gender, was the Texas State Wrestling champion in the </w:t>
      </w:r>
      <w:r w:rsidRPr="0001190B">
        <w:rPr>
          <w:i/>
        </w:rPr>
        <w:t>girl’s</w:t>
      </w:r>
      <w:r w:rsidRPr="0001190B">
        <w:t xml:space="preserve"> league.</w:t>
      </w:r>
      <w:r w:rsidR="00F921A2" w:rsidRPr="00665E58">
        <w:t xml:space="preserve"> </w:t>
      </w:r>
      <w:r w:rsidRPr="0001190B">
        <w:t xml:space="preserve">This chapter describes the development of self and examines </w:t>
      </w:r>
      <w:r w:rsidRPr="0001190B">
        <w:rPr>
          <w:rFonts w:eastAsia="Calibri"/>
        </w:rPr>
        <w:t>the process of socialization and the array of agents of socialization that shape social selves and behavioral choices. It examines the ways in which socialization may differ in total institutions and across the life course. Specifically covered are theoretical perspectives on formation of self</w:t>
      </w:r>
      <w:r w:rsidR="00A22D3C" w:rsidRPr="0001190B">
        <w:rPr>
          <w:rFonts w:eastAsia="Calibri"/>
        </w:rPr>
        <w:t>-</w:t>
      </w:r>
      <w:r w:rsidRPr="0001190B">
        <w:rPr>
          <w:rFonts w:eastAsia="Calibri"/>
        </w:rPr>
        <w:t xml:space="preserve">identity through socialization, socialization of children and adults, primary, </w:t>
      </w:r>
      <w:r w:rsidRPr="0001190B">
        <w:rPr>
          <w:rFonts w:eastAsia="Calibri"/>
        </w:rPr>
        <w:lastRenderedPageBreak/>
        <w:t>secondary, and reference groups, and social networks. Chapter 4 also addresses social interaction, presentation of self, and group interactions.</w:t>
      </w:r>
      <w:r w:rsidRPr="0001190B">
        <w:t xml:space="preserve"> As such, it is most linked to MCAT </w:t>
      </w:r>
      <w:hyperlink r:id="rId21" w:history="1">
        <w:r w:rsidRPr="0001190B">
          <w:t>Foundational Concept 7, Content Category B and MCAT Foundational Concept 8</w:t>
        </w:r>
      </w:hyperlink>
      <w:r w:rsidRPr="0001190B">
        <w:t xml:space="preserve">, </w:t>
      </w:r>
      <w:r w:rsidRPr="0001190B">
        <w:rPr>
          <w:shd w:val="clear" w:color="auto" w:fill="FFFFFF"/>
        </w:rPr>
        <w:t>Content Categories 8A and C.</w:t>
      </w:r>
    </w:p>
    <w:p w14:paraId="3993A47E" w14:textId="756B7DC8"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7882F34C" w14:textId="77777777" w:rsidR="004958A9" w:rsidRPr="00665E58" w:rsidRDefault="00937718" w:rsidP="004958A9">
      <w:pPr>
        <w:shd w:val="clear" w:color="auto" w:fill="FFFFFF"/>
        <w:tabs>
          <w:tab w:val="num" w:pos="720"/>
        </w:tabs>
        <w:spacing w:line="360" w:lineRule="auto"/>
        <w:rPr>
          <w:b/>
        </w:rPr>
      </w:pPr>
      <w:hyperlink r:id="rId22" w:history="1">
        <w:r w:rsidR="004958A9" w:rsidRPr="00665E58">
          <w:rPr>
            <w:b/>
          </w:rPr>
          <w:t>Content Category 7B</w:t>
        </w:r>
      </w:hyperlink>
      <w:r w:rsidR="004958A9" w:rsidRPr="00665E58">
        <w:rPr>
          <w:b/>
        </w:rPr>
        <w:t>: Social Processes That Influence Human Behavior</w:t>
      </w:r>
    </w:p>
    <w:p w14:paraId="52BCB467" w14:textId="77777777" w:rsidR="004958A9" w:rsidRPr="00665E58" w:rsidRDefault="004958A9" w:rsidP="004958A9">
      <w:pPr>
        <w:pStyle w:val="ListParagraph"/>
        <w:numPr>
          <w:ilvl w:val="0"/>
          <w:numId w:val="44"/>
        </w:numPr>
        <w:shd w:val="clear" w:color="auto" w:fill="FFFFFF"/>
        <w:spacing w:line="360" w:lineRule="auto"/>
        <w:rPr>
          <w:rFonts w:eastAsia="Times New Roman"/>
          <w:szCs w:val="24"/>
        </w:rPr>
      </w:pPr>
      <w:r w:rsidRPr="00665E58">
        <w:rPr>
          <w:rFonts w:eastAsia="Times New Roman"/>
          <w:szCs w:val="24"/>
        </w:rPr>
        <w:t>How the presence of others affects individual behavior</w:t>
      </w:r>
    </w:p>
    <w:p w14:paraId="2C61AEC2" w14:textId="77777777" w:rsidR="004958A9" w:rsidRPr="00665E58" w:rsidRDefault="004958A9" w:rsidP="004958A9">
      <w:pPr>
        <w:pStyle w:val="ListParagraph"/>
        <w:numPr>
          <w:ilvl w:val="1"/>
          <w:numId w:val="31"/>
        </w:numPr>
        <w:shd w:val="clear" w:color="auto" w:fill="FFFFFF"/>
        <w:spacing w:line="360" w:lineRule="auto"/>
      </w:pPr>
      <w:r w:rsidRPr="00665E58">
        <w:rPr>
          <w:szCs w:val="24"/>
        </w:rPr>
        <w:t>Social control</w:t>
      </w:r>
    </w:p>
    <w:p w14:paraId="3A7A0C10" w14:textId="77777777" w:rsidR="004958A9" w:rsidRPr="00665E58" w:rsidRDefault="004958A9" w:rsidP="004958A9">
      <w:pPr>
        <w:pStyle w:val="ListParagraph"/>
        <w:numPr>
          <w:ilvl w:val="1"/>
          <w:numId w:val="31"/>
        </w:numPr>
        <w:shd w:val="clear" w:color="auto" w:fill="FFFFFF"/>
        <w:spacing w:line="360" w:lineRule="auto"/>
      </w:pPr>
      <w:r w:rsidRPr="00665E58">
        <w:rPr>
          <w:szCs w:val="24"/>
        </w:rPr>
        <w:t>Conformity</w:t>
      </w:r>
    </w:p>
    <w:p w14:paraId="772D9581" w14:textId="77777777" w:rsidR="004958A9" w:rsidRPr="00665E58" w:rsidRDefault="004958A9" w:rsidP="004958A9">
      <w:pPr>
        <w:numPr>
          <w:ilvl w:val="1"/>
          <w:numId w:val="18"/>
        </w:numPr>
        <w:shd w:val="clear" w:color="auto" w:fill="FFFFFF"/>
        <w:tabs>
          <w:tab w:val="num" w:pos="1440"/>
        </w:tabs>
        <w:spacing w:line="360" w:lineRule="auto"/>
        <w:ind w:left="1440"/>
        <w:rPr>
          <w:b/>
        </w:rPr>
      </w:pPr>
      <w:r w:rsidRPr="00665E58">
        <w:t>Normative and non-normative behavior</w:t>
      </w:r>
    </w:p>
    <w:p w14:paraId="2ACD71F2" w14:textId="77777777" w:rsidR="004958A9" w:rsidRPr="00665E58" w:rsidRDefault="00937718" w:rsidP="004958A9">
      <w:pPr>
        <w:shd w:val="clear" w:color="auto" w:fill="FFFFFF"/>
        <w:spacing w:line="360" w:lineRule="auto"/>
        <w:rPr>
          <w:b/>
        </w:rPr>
      </w:pPr>
      <w:hyperlink r:id="rId23" w:history="1">
        <w:r w:rsidR="004958A9" w:rsidRPr="00665E58">
          <w:rPr>
            <w:b/>
          </w:rPr>
          <w:t>Content Category 8A</w:t>
        </w:r>
      </w:hyperlink>
      <w:r w:rsidR="004958A9" w:rsidRPr="00665E58">
        <w:rPr>
          <w:b/>
        </w:rPr>
        <w:t>: Self-Identity</w:t>
      </w:r>
    </w:p>
    <w:p w14:paraId="269922F6" w14:textId="77777777" w:rsidR="004958A9" w:rsidRPr="00665E58" w:rsidRDefault="004958A9" w:rsidP="004958A9">
      <w:pPr>
        <w:numPr>
          <w:ilvl w:val="0"/>
          <w:numId w:val="11"/>
        </w:numPr>
        <w:shd w:val="clear" w:color="auto" w:fill="FFFFFF"/>
        <w:spacing w:line="360" w:lineRule="auto"/>
      </w:pPr>
      <w:r w:rsidRPr="00665E58">
        <w:t>Self-concept, self-identity, and social identity</w:t>
      </w:r>
    </w:p>
    <w:p w14:paraId="5BDF0D3C" w14:textId="77777777" w:rsidR="004958A9" w:rsidRPr="00665E58" w:rsidRDefault="004958A9" w:rsidP="004958A9">
      <w:pPr>
        <w:numPr>
          <w:ilvl w:val="1"/>
          <w:numId w:val="11"/>
        </w:numPr>
        <w:shd w:val="clear" w:color="auto" w:fill="FFFFFF"/>
        <w:spacing w:line="360" w:lineRule="auto"/>
      </w:pPr>
      <w:r w:rsidRPr="00665E58">
        <w:t>Different types of identities (race/ethnicity; gender, age, sexual orientation, class)</w:t>
      </w:r>
    </w:p>
    <w:p w14:paraId="170B96C8" w14:textId="77777777" w:rsidR="004958A9" w:rsidRPr="00665E58" w:rsidRDefault="004958A9" w:rsidP="004958A9">
      <w:pPr>
        <w:numPr>
          <w:ilvl w:val="0"/>
          <w:numId w:val="11"/>
        </w:numPr>
        <w:shd w:val="clear" w:color="auto" w:fill="FFFFFF"/>
        <w:spacing w:line="360" w:lineRule="auto"/>
      </w:pPr>
      <w:r w:rsidRPr="00665E58">
        <w:t>Formation of identity</w:t>
      </w:r>
    </w:p>
    <w:p w14:paraId="32A44448" w14:textId="77777777" w:rsidR="004958A9" w:rsidRPr="00665E58" w:rsidRDefault="004958A9" w:rsidP="004958A9">
      <w:pPr>
        <w:numPr>
          <w:ilvl w:val="1"/>
          <w:numId w:val="11"/>
        </w:numPr>
        <w:shd w:val="clear" w:color="auto" w:fill="FFFFFF"/>
        <w:spacing w:line="360" w:lineRule="auto"/>
      </w:pPr>
      <w:r w:rsidRPr="00665E58">
        <w:t>Theories of identity development (e.g., social)</w:t>
      </w:r>
    </w:p>
    <w:p w14:paraId="62DC5EE3" w14:textId="77777777" w:rsidR="004958A9" w:rsidRPr="00665E58" w:rsidRDefault="004958A9" w:rsidP="004958A9">
      <w:pPr>
        <w:numPr>
          <w:ilvl w:val="1"/>
          <w:numId w:val="11"/>
        </w:numPr>
        <w:shd w:val="clear" w:color="auto" w:fill="FFFFFF"/>
        <w:spacing w:line="360" w:lineRule="auto"/>
        <w:rPr>
          <w:b/>
        </w:rPr>
      </w:pPr>
      <w:r w:rsidRPr="00665E58">
        <w:t>Influence of social factors on identity formation</w:t>
      </w:r>
    </w:p>
    <w:p w14:paraId="3B311769" w14:textId="77777777" w:rsidR="004958A9" w:rsidRPr="00665E58" w:rsidRDefault="004958A9" w:rsidP="004958A9">
      <w:pPr>
        <w:numPr>
          <w:ilvl w:val="2"/>
          <w:numId w:val="11"/>
        </w:numPr>
        <w:shd w:val="clear" w:color="auto" w:fill="FFFFFF"/>
        <w:spacing w:line="360" w:lineRule="auto"/>
      </w:pPr>
      <w:r w:rsidRPr="00665E58">
        <w:t>Influence of individuals (imitation, looking glass self, role taking)</w:t>
      </w:r>
    </w:p>
    <w:p w14:paraId="655BF507" w14:textId="77777777" w:rsidR="004958A9" w:rsidRPr="00665E58" w:rsidRDefault="004958A9" w:rsidP="004958A9">
      <w:pPr>
        <w:numPr>
          <w:ilvl w:val="2"/>
          <w:numId w:val="11"/>
        </w:numPr>
        <w:shd w:val="clear" w:color="auto" w:fill="FFFFFF"/>
        <w:spacing w:line="360" w:lineRule="auto"/>
      </w:pPr>
      <w:r w:rsidRPr="00665E58">
        <w:t>Influence of groups (reference groups)</w:t>
      </w:r>
    </w:p>
    <w:p w14:paraId="13D3FE3D" w14:textId="77777777" w:rsidR="004958A9" w:rsidRPr="00665E58" w:rsidRDefault="004958A9" w:rsidP="004958A9">
      <w:pPr>
        <w:shd w:val="clear" w:color="auto" w:fill="FFFFFF"/>
        <w:spacing w:line="360" w:lineRule="auto"/>
        <w:ind w:left="2160"/>
        <w:rPr>
          <w:b/>
        </w:rPr>
      </w:pPr>
      <w:r w:rsidRPr="00665E58">
        <w:t>Influence of culture and socialization on identity formation</w:t>
      </w:r>
    </w:p>
    <w:p w14:paraId="46CD24D4" w14:textId="77777777" w:rsidR="004958A9" w:rsidRPr="00665E58" w:rsidRDefault="00937718" w:rsidP="004958A9">
      <w:pPr>
        <w:shd w:val="clear" w:color="auto" w:fill="FFFFFF"/>
        <w:spacing w:line="360" w:lineRule="auto"/>
        <w:rPr>
          <w:b/>
        </w:rPr>
      </w:pPr>
      <w:hyperlink r:id="rId24" w:history="1">
        <w:r w:rsidR="004958A9" w:rsidRPr="00665E58">
          <w:rPr>
            <w:b/>
          </w:rPr>
          <w:t>Content Category 8C</w:t>
        </w:r>
      </w:hyperlink>
      <w:r w:rsidR="004958A9" w:rsidRPr="00665E58">
        <w:rPr>
          <w:b/>
        </w:rPr>
        <w:t>: Social Interactions</w:t>
      </w:r>
    </w:p>
    <w:p w14:paraId="470ABB79" w14:textId="77777777" w:rsidR="004958A9" w:rsidRPr="00665E58" w:rsidRDefault="004958A9" w:rsidP="004958A9">
      <w:pPr>
        <w:pStyle w:val="ListParagraph"/>
        <w:numPr>
          <w:ilvl w:val="0"/>
          <w:numId w:val="44"/>
        </w:numPr>
        <w:shd w:val="clear" w:color="auto" w:fill="FFFFFF"/>
        <w:spacing w:line="360" w:lineRule="auto"/>
      </w:pPr>
      <w:r w:rsidRPr="00665E58">
        <w:rPr>
          <w:szCs w:val="24"/>
        </w:rPr>
        <w:t>Elements of social interaction</w:t>
      </w:r>
    </w:p>
    <w:p w14:paraId="01C6DE5D" w14:textId="77777777" w:rsidR="004958A9" w:rsidRPr="00665E58" w:rsidRDefault="004958A9" w:rsidP="004958A9">
      <w:pPr>
        <w:pStyle w:val="ListParagraph"/>
        <w:numPr>
          <w:ilvl w:val="0"/>
          <w:numId w:val="91"/>
        </w:numPr>
        <w:shd w:val="clear" w:color="auto" w:fill="FFFFFF"/>
        <w:tabs>
          <w:tab w:val="left" w:pos="1530"/>
        </w:tabs>
        <w:spacing w:line="360" w:lineRule="auto"/>
        <w:ind w:left="1080"/>
      </w:pPr>
      <w:r w:rsidRPr="00665E58">
        <w:rPr>
          <w:szCs w:val="24"/>
        </w:rPr>
        <w:t>Status</w:t>
      </w:r>
    </w:p>
    <w:p w14:paraId="454D3B40" w14:textId="77777777" w:rsidR="004958A9" w:rsidRPr="00665E58" w:rsidRDefault="004958A9" w:rsidP="004958A9">
      <w:pPr>
        <w:pStyle w:val="ListParagraph"/>
        <w:numPr>
          <w:ilvl w:val="0"/>
          <w:numId w:val="92"/>
        </w:numPr>
        <w:shd w:val="clear" w:color="auto" w:fill="FFFFFF"/>
        <w:spacing w:line="360" w:lineRule="auto"/>
        <w:ind w:left="1530"/>
        <w:rPr>
          <w:szCs w:val="24"/>
        </w:rPr>
      </w:pPr>
      <w:r w:rsidRPr="00665E58">
        <w:t>Types of statuses (ascribed/achieved)</w:t>
      </w:r>
    </w:p>
    <w:p w14:paraId="3EE6D933" w14:textId="77777777" w:rsidR="004958A9" w:rsidRPr="00665E58" w:rsidRDefault="004958A9" w:rsidP="004958A9">
      <w:pPr>
        <w:numPr>
          <w:ilvl w:val="2"/>
          <w:numId w:val="93"/>
        </w:numPr>
        <w:shd w:val="clear" w:color="auto" w:fill="FFFFFF"/>
        <w:tabs>
          <w:tab w:val="clear" w:pos="2160"/>
          <w:tab w:val="num" w:pos="1800"/>
        </w:tabs>
        <w:spacing w:line="360" w:lineRule="auto"/>
        <w:ind w:left="1170"/>
      </w:pPr>
      <w:r w:rsidRPr="00665E58">
        <w:t>Role</w:t>
      </w:r>
    </w:p>
    <w:p w14:paraId="392746EE" w14:textId="77777777" w:rsidR="004958A9" w:rsidRPr="00665E58" w:rsidRDefault="004958A9" w:rsidP="004958A9">
      <w:pPr>
        <w:numPr>
          <w:ilvl w:val="3"/>
          <w:numId w:val="95"/>
        </w:numPr>
        <w:shd w:val="clear" w:color="auto" w:fill="FFFFFF"/>
        <w:spacing w:line="360" w:lineRule="auto"/>
        <w:ind w:left="1620"/>
        <w:rPr>
          <w:b/>
        </w:rPr>
      </w:pPr>
      <w:r w:rsidRPr="00665E58">
        <w:t>Role conflict and role strain</w:t>
      </w:r>
    </w:p>
    <w:p w14:paraId="32D8E44A" w14:textId="77777777" w:rsidR="004958A9" w:rsidRPr="00665E58" w:rsidRDefault="004958A9" w:rsidP="004958A9">
      <w:pPr>
        <w:numPr>
          <w:ilvl w:val="3"/>
          <w:numId w:val="95"/>
        </w:numPr>
        <w:shd w:val="clear" w:color="auto" w:fill="FFFFFF"/>
        <w:spacing w:line="360" w:lineRule="auto"/>
        <w:ind w:left="1620"/>
        <w:rPr>
          <w:b/>
        </w:rPr>
      </w:pPr>
      <w:r w:rsidRPr="00665E58">
        <w:t>Role exit</w:t>
      </w:r>
    </w:p>
    <w:p w14:paraId="45BABDD4" w14:textId="77777777" w:rsidR="004958A9" w:rsidRPr="00665E58" w:rsidRDefault="004958A9" w:rsidP="004958A9">
      <w:pPr>
        <w:numPr>
          <w:ilvl w:val="2"/>
          <w:numId w:val="96"/>
        </w:numPr>
        <w:shd w:val="clear" w:color="auto" w:fill="FFFFFF"/>
        <w:tabs>
          <w:tab w:val="clear" w:pos="2160"/>
          <w:tab w:val="num" w:pos="1800"/>
        </w:tabs>
        <w:spacing w:line="360" w:lineRule="auto"/>
        <w:ind w:left="1170"/>
      </w:pPr>
      <w:r w:rsidRPr="00665E58">
        <w:lastRenderedPageBreak/>
        <w:t>Groups</w:t>
      </w:r>
    </w:p>
    <w:p w14:paraId="28114AC7" w14:textId="77777777" w:rsidR="004958A9" w:rsidRPr="00665E58" w:rsidRDefault="004958A9" w:rsidP="004958A9">
      <w:pPr>
        <w:numPr>
          <w:ilvl w:val="3"/>
          <w:numId w:val="97"/>
        </w:numPr>
        <w:shd w:val="clear" w:color="auto" w:fill="FFFFFF"/>
        <w:tabs>
          <w:tab w:val="clear" w:pos="2880"/>
          <w:tab w:val="num" w:pos="2520"/>
        </w:tabs>
        <w:spacing w:line="360" w:lineRule="auto"/>
        <w:ind w:left="1620"/>
      </w:pPr>
      <w:r w:rsidRPr="00665E58">
        <w:t>Primary and secondary groups</w:t>
      </w:r>
    </w:p>
    <w:p w14:paraId="3A6E8930" w14:textId="77777777" w:rsidR="004958A9" w:rsidRPr="00665E58" w:rsidRDefault="004958A9" w:rsidP="004958A9">
      <w:pPr>
        <w:numPr>
          <w:ilvl w:val="3"/>
          <w:numId w:val="97"/>
        </w:numPr>
        <w:shd w:val="clear" w:color="auto" w:fill="FFFFFF"/>
        <w:tabs>
          <w:tab w:val="clear" w:pos="2880"/>
          <w:tab w:val="num" w:pos="2520"/>
        </w:tabs>
        <w:spacing w:line="360" w:lineRule="auto"/>
        <w:ind w:left="1620"/>
      </w:pPr>
      <w:r w:rsidRPr="00665E58">
        <w:t>In group versus out group</w:t>
      </w:r>
    </w:p>
    <w:p w14:paraId="3D91C88F" w14:textId="77777777" w:rsidR="004958A9" w:rsidRPr="00665E58" w:rsidRDefault="004958A9" w:rsidP="004958A9">
      <w:pPr>
        <w:numPr>
          <w:ilvl w:val="3"/>
          <w:numId w:val="97"/>
        </w:numPr>
        <w:shd w:val="clear" w:color="auto" w:fill="FFFFFF"/>
        <w:tabs>
          <w:tab w:val="clear" w:pos="2880"/>
          <w:tab w:val="num" w:pos="2520"/>
        </w:tabs>
        <w:spacing w:line="360" w:lineRule="auto"/>
        <w:ind w:left="1620"/>
      </w:pPr>
      <w:r w:rsidRPr="00665E58">
        <w:t>Group size (dyads, triads)</w:t>
      </w:r>
    </w:p>
    <w:p w14:paraId="1CC7F2CA" w14:textId="77777777" w:rsidR="004958A9" w:rsidRPr="00665E58" w:rsidRDefault="004958A9" w:rsidP="004958A9">
      <w:pPr>
        <w:numPr>
          <w:ilvl w:val="2"/>
          <w:numId w:val="98"/>
        </w:numPr>
        <w:shd w:val="clear" w:color="auto" w:fill="FFFFFF"/>
        <w:tabs>
          <w:tab w:val="clear" w:pos="2160"/>
          <w:tab w:val="num" w:pos="1800"/>
        </w:tabs>
        <w:spacing w:line="360" w:lineRule="auto"/>
        <w:ind w:left="1170"/>
      </w:pPr>
      <w:r w:rsidRPr="00665E58">
        <w:t>Networks</w:t>
      </w:r>
    </w:p>
    <w:p w14:paraId="3DB9E4E2" w14:textId="77777777" w:rsidR="004958A9" w:rsidRPr="00665E58" w:rsidRDefault="004958A9" w:rsidP="004958A9">
      <w:pPr>
        <w:numPr>
          <w:ilvl w:val="2"/>
          <w:numId w:val="98"/>
        </w:numPr>
        <w:shd w:val="clear" w:color="auto" w:fill="FFFFFF"/>
        <w:tabs>
          <w:tab w:val="clear" w:pos="2160"/>
          <w:tab w:val="num" w:pos="1800"/>
        </w:tabs>
        <w:spacing w:line="360" w:lineRule="auto"/>
        <w:ind w:left="1170"/>
      </w:pPr>
      <w:r w:rsidRPr="00665E58">
        <w:t>Self-presentation and interacting with others</w:t>
      </w:r>
    </w:p>
    <w:p w14:paraId="1F8E801B" w14:textId="77777777" w:rsidR="004958A9" w:rsidRPr="00665E58" w:rsidRDefault="004958A9" w:rsidP="004958A9">
      <w:pPr>
        <w:numPr>
          <w:ilvl w:val="3"/>
          <w:numId w:val="99"/>
        </w:numPr>
        <w:shd w:val="clear" w:color="auto" w:fill="FFFFFF"/>
        <w:tabs>
          <w:tab w:val="clear" w:pos="2880"/>
          <w:tab w:val="num" w:pos="2520"/>
        </w:tabs>
        <w:spacing w:line="360" w:lineRule="auto"/>
        <w:ind w:left="1620"/>
        <w:rPr>
          <w:b/>
        </w:rPr>
      </w:pPr>
      <w:r w:rsidRPr="00665E58">
        <w:t>Presentation of the self</w:t>
      </w:r>
    </w:p>
    <w:p w14:paraId="38D542A8" w14:textId="77777777" w:rsidR="004958A9" w:rsidRPr="00665E58" w:rsidRDefault="004958A9" w:rsidP="004958A9">
      <w:pPr>
        <w:numPr>
          <w:ilvl w:val="4"/>
          <w:numId w:val="100"/>
        </w:numPr>
        <w:shd w:val="clear" w:color="auto" w:fill="FFFFFF"/>
        <w:tabs>
          <w:tab w:val="clear" w:pos="3600"/>
        </w:tabs>
        <w:spacing w:line="360" w:lineRule="auto"/>
        <w:ind w:left="1980"/>
        <w:rPr>
          <w:b/>
        </w:rPr>
      </w:pPr>
      <w:r w:rsidRPr="00665E58">
        <w:t>Impression management</w:t>
      </w:r>
    </w:p>
    <w:p w14:paraId="686AFF5F" w14:textId="77777777" w:rsidR="004958A9" w:rsidRPr="00665E58" w:rsidRDefault="004958A9" w:rsidP="004958A9">
      <w:pPr>
        <w:numPr>
          <w:ilvl w:val="0"/>
          <w:numId w:val="105"/>
        </w:numPr>
        <w:shd w:val="clear" w:color="auto" w:fill="FFFFFF"/>
        <w:spacing w:line="360" w:lineRule="auto"/>
        <w:ind w:left="1980"/>
      </w:pPr>
      <w:r w:rsidRPr="00665E58">
        <w:t>Front stage versus back stage (dramaturgical approach)</w:t>
      </w:r>
    </w:p>
    <w:p w14:paraId="37C568AE" w14:textId="6BD3BF45" w:rsidR="004958A9" w:rsidRPr="004958A9" w:rsidRDefault="004958A9" w:rsidP="004958A9">
      <w:pPr>
        <w:numPr>
          <w:ilvl w:val="3"/>
          <w:numId w:val="99"/>
        </w:numPr>
        <w:shd w:val="clear" w:color="auto" w:fill="FFFFFF"/>
        <w:tabs>
          <w:tab w:val="clear" w:pos="2880"/>
          <w:tab w:val="num" w:pos="2520"/>
        </w:tabs>
        <w:spacing w:line="360" w:lineRule="auto"/>
        <w:ind w:left="1620"/>
      </w:pPr>
      <w:r w:rsidRPr="00665E58">
        <w:t>Verbal and nonverbal communication</w:t>
      </w:r>
    </w:p>
    <w:p w14:paraId="77ADC020" w14:textId="77777777" w:rsidR="004958A9" w:rsidRPr="00D1531E" w:rsidRDefault="004958A9" w:rsidP="00700CA1">
      <w:pPr>
        <w:pStyle w:val="Heading1"/>
        <w:rPr>
          <w:color w:val="003366"/>
        </w:rPr>
      </w:pPr>
    </w:p>
    <w:p w14:paraId="6F863635" w14:textId="4D66B154" w:rsidR="00F921A2" w:rsidRPr="00D1531E" w:rsidRDefault="00350B3B" w:rsidP="00700CA1">
      <w:pPr>
        <w:pStyle w:val="Heading1"/>
        <w:rPr>
          <w:color w:val="003366"/>
        </w:rPr>
      </w:pPr>
      <w:r w:rsidRPr="00D1531E">
        <w:rPr>
          <w:color w:val="003366"/>
        </w:rPr>
        <w:t xml:space="preserve">Chapter 5: Organizations, Societies, and Global </w:t>
      </w:r>
      <w:r w:rsidR="00A40911" w:rsidRPr="00D1531E">
        <w:rPr>
          <w:color w:val="003366"/>
        </w:rPr>
        <w:t>Relationships</w:t>
      </w:r>
    </w:p>
    <w:p w14:paraId="0ADA73D0" w14:textId="77777777" w:rsidR="00F921A2" w:rsidRPr="00665E58" w:rsidRDefault="00350B3B" w:rsidP="009F463E">
      <w:pPr>
        <w:spacing w:line="360" w:lineRule="auto"/>
      </w:pPr>
      <w:r w:rsidRPr="00665E58">
        <w:t xml:space="preserve">Chapter 5 highlights the interplay between individuals and institutions, beginning with a sociological vignette of the impact of Edward Snowden’s governmental document leaks. Chapter </w:t>
      </w:r>
      <w:r w:rsidR="005C3CDD" w:rsidRPr="00665E58">
        <w:t>5</w:t>
      </w:r>
      <w:r w:rsidRPr="00665E58">
        <w:t xml:space="preserve"> focuses on bureaucracies (authority structures, rationality and irrationality</w:t>
      </w:r>
      <w:r w:rsidR="00B25854" w:rsidRPr="00665E58">
        <w:t>,</w:t>
      </w:r>
      <w:r w:rsidRPr="00665E58">
        <w:t xml:space="preserve"> and informal organizations).</w:t>
      </w:r>
      <w:r w:rsidR="00F921A2" w:rsidRPr="0001190B">
        <w:rPr>
          <w:bCs/>
        </w:rPr>
        <w:t xml:space="preserve"> </w:t>
      </w:r>
      <w:r w:rsidRPr="00665E58">
        <w:t>It explores formal organizations and introduces Max Weber’s ideal</w:t>
      </w:r>
      <w:r w:rsidR="00B25854" w:rsidRPr="00665E58">
        <w:t>-</w:t>
      </w:r>
      <w:r w:rsidRPr="00665E58">
        <w:t>type bureaucracy and the concept of the iron law of oligarchy. While Chapter 5 is most linked to MCAT Foundational Concept 8, Category 8C, it also introduces Weber’s ideal types of authority, linking it to Foundational Concept 9, Category A. Finally, Chapter 5 also provides solid background on globalization and global relationships. As such, it provides background for MCAT Foundational Concept 9, Category B “globalization.”</w:t>
      </w:r>
    </w:p>
    <w:p w14:paraId="79999D0B" w14:textId="48D033B2"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74F034D6" w14:textId="77777777" w:rsidR="004958A9" w:rsidRPr="00665E58" w:rsidRDefault="00937718" w:rsidP="004958A9">
      <w:pPr>
        <w:shd w:val="clear" w:color="auto" w:fill="FFFFFF"/>
        <w:spacing w:line="360" w:lineRule="auto"/>
        <w:rPr>
          <w:b/>
        </w:rPr>
      </w:pPr>
      <w:hyperlink r:id="rId25" w:history="1">
        <w:r w:rsidR="004958A9" w:rsidRPr="00665E58">
          <w:rPr>
            <w:b/>
          </w:rPr>
          <w:t>Content Category 8C</w:t>
        </w:r>
      </w:hyperlink>
      <w:r w:rsidR="004958A9" w:rsidRPr="00665E58">
        <w:rPr>
          <w:b/>
        </w:rPr>
        <w:t>: Social Interactions</w:t>
      </w:r>
    </w:p>
    <w:p w14:paraId="3E27EA1B" w14:textId="77777777" w:rsidR="004958A9" w:rsidRPr="00665E58" w:rsidRDefault="004958A9" w:rsidP="004958A9">
      <w:pPr>
        <w:pStyle w:val="ListParagraph"/>
        <w:numPr>
          <w:ilvl w:val="0"/>
          <w:numId w:val="44"/>
        </w:numPr>
        <w:shd w:val="clear" w:color="auto" w:fill="FFFFFF"/>
        <w:spacing w:line="360" w:lineRule="auto"/>
      </w:pPr>
      <w:r w:rsidRPr="00665E58">
        <w:rPr>
          <w:szCs w:val="24"/>
        </w:rPr>
        <w:t>Elements of social interaction</w:t>
      </w:r>
    </w:p>
    <w:p w14:paraId="1C4CEB19" w14:textId="77777777" w:rsidR="004958A9" w:rsidRPr="00665E58" w:rsidRDefault="004958A9" w:rsidP="004958A9">
      <w:pPr>
        <w:numPr>
          <w:ilvl w:val="1"/>
          <w:numId w:val="11"/>
        </w:numPr>
        <w:shd w:val="clear" w:color="auto" w:fill="FFFFFF"/>
        <w:tabs>
          <w:tab w:val="clear" w:pos="1440"/>
        </w:tabs>
        <w:spacing w:line="360" w:lineRule="auto"/>
        <w:ind w:left="810"/>
      </w:pPr>
      <w:r w:rsidRPr="00665E58">
        <w:t>Networks</w:t>
      </w:r>
    </w:p>
    <w:p w14:paraId="4DE3D707" w14:textId="77777777" w:rsidR="004958A9" w:rsidRPr="00665E58" w:rsidRDefault="004958A9" w:rsidP="004958A9">
      <w:pPr>
        <w:numPr>
          <w:ilvl w:val="1"/>
          <w:numId w:val="11"/>
        </w:numPr>
        <w:shd w:val="clear" w:color="auto" w:fill="FFFFFF"/>
        <w:tabs>
          <w:tab w:val="clear" w:pos="1440"/>
        </w:tabs>
        <w:spacing w:line="360" w:lineRule="auto"/>
        <w:ind w:left="810"/>
        <w:rPr>
          <w:b/>
        </w:rPr>
      </w:pPr>
      <w:r w:rsidRPr="00665E58">
        <w:t>Organizations</w:t>
      </w:r>
    </w:p>
    <w:p w14:paraId="38BD032E" w14:textId="77777777" w:rsidR="004958A9" w:rsidRPr="00665E58" w:rsidRDefault="004958A9" w:rsidP="004958A9">
      <w:pPr>
        <w:numPr>
          <w:ilvl w:val="2"/>
          <w:numId w:val="11"/>
        </w:numPr>
        <w:shd w:val="clear" w:color="auto" w:fill="FFFFFF"/>
        <w:tabs>
          <w:tab w:val="clear" w:pos="2160"/>
          <w:tab w:val="num" w:pos="1800"/>
        </w:tabs>
        <w:spacing w:line="360" w:lineRule="auto"/>
        <w:ind w:left="1170"/>
        <w:rPr>
          <w:b/>
        </w:rPr>
      </w:pPr>
      <w:r w:rsidRPr="00665E58">
        <w:lastRenderedPageBreak/>
        <w:t>Formal organization</w:t>
      </w:r>
    </w:p>
    <w:p w14:paraId="462FDB2B" w14:textId="77777777" w:rsidR="004958A9" w:rsidRPr="00665E58" w:rsidRDefault="004958A9" w:rsidP="004958A9">
      <w:pPr>
        <w:numPr>
          <w:ilvl w:val="2"/>
          <w:numId w:val="11"/>
        </w:numPr>
        <w:shd w:val="clear" w:color="auto" w:fill="FFFFFF"/>
        <w:tabs>
          <w:tab w:val="clear" w:pos="2160"/>
          <w:tab w:val="num" w:pos="1800"/>
        </w:tabs>
        <w:spacing w:line="360" w:lineRule="auto"/>
        <w:ind w:left="1170"/>
      </w:pPr>
      <w:r w:rsidRPr="00665E58">
        <w:t>Bureaucracy</w:t>
      </w:r>
    </w:p>
    <w:p w14:paraId="34F7EA32" w14:textId="77777777" w:rsidR="004958A9" w:rsidRPr="00665E58" w:rsidRDefault="004958A9" w:rsidP="004958A9">
      <w:pPr>
        <w:numPr>
          <w:ilvl w:val="3"/>
          <w:numId w:val="75"/>
        </w:numPr>
        <w:shd w:val="clear" w:color="auto" w:fill="FFFFFF"/>
        <w:tabs>
          <w:tab w:val="clear" w:pos="2880"/>
        </w:tabs>
        <w:spacing w:line="360" w:lineRule="auto"/>
        <w:ind w:left="1440"/>
        <w:rPr>
          <w:b/>
        </w:rPr>
      </w:pPr>
      <w:r w:rsidRPr="00665E58">
        <w:t>Characteristics of an ideal bureaucracy</w:t>
      </w:r>
    </w:p>
    <w:p w14:paraId="25E05762" w14:textId="77777777" w:rsidR="004958A9" w:rsidRPr="00665E58" w:rsidRDefault="004958A9" w:rsidP="004958A9">
      <w:pPr>
        <w:numPr>
          <w:ilvl w:val="3"/>
          <w:numId w:val="75"/>
        </w:numPr>
        <w:shd w:val="clear" w:color="auto" w:fill="FFFFFF"/>
        <w:tabs>
          <w:tab w:val="clear" w:pos="2880"/>
        </w:tabs>
        <w:spacing w:line="360" w:lineRule="auto"/>
        <w:ind w:left="1440"/>
      </w:pPr>
      <w:r w:rsidRPr="00665E58">
        <w:t>Perspectives on bureaucracy (e.g., iron law of oligarchy, McDonaldization)</w:t>
      </w:r>
    </w:p>
    <w:p w14:paraId="2A850E90" w14:textId="77777777" w:rsidR="004958A9" w:rsidRPr="00665E58" w:rsidRDefault="00937718" w:rsidP="004958A9">
      <w:pPr>
        <w:shd w:val="clear" w:color="auto" w:fill="FFFFFF"/>
        <w:spacing w:line="360" w:lineRule="auto"/>
        <w:rPr>
          <w:b/>
        </w:rPr>
      </w:pPr>
      <w:hyperlink r:id="rId26" w:history="1">
        <w:r w:rsidR="004958A9" w:rsidRPr="00665E58">
          <w:rPr>
            <w:b/>
          </w:rPr>
          <w:t>Content Category 9A</w:t>
        </w:r>
      </w:hyperlink>
      <w:r w:rsidR="004958A9" w:rsidRPr="00665E58">
        <w:rPr>
          <w:b/>
        </w:rPr>
        <w:t>: Understanding Social Structure</w:t>
      </w:r>
    </w:p>
    <w:p w14:paraId="4D8C7A7C" w14:textId="77777777" w:rsidR="004958A9" w:rsidRPr="00665E58" w:rsidRDefault="004958A9" w:rsidP="004958A9">
      <w:pPr>
        <w:pStyle w:val="ListParagraph"/>
        <w:numPr>
          <w:ilvl w:val="0"/>
          <w:numId w:val="44"/>
        </w:numPr>
        <w:shd w:val="clear" w:color="auto" w:fill="FFFFFF"/>
        <w:spacing w:line="360" w:lineRule="auto"/>
      </w:pPr>
      <w:r w:rsidRPr="00665E58">
        <w:rPr>
          <w:szCs w:val="24"/>
        </w:rPr>
        <w:t>Government and economy</w:t>
      </w:r>
    </w:p>
    <w:p w14:paraId="2143CE86" w14:textId="77777777" w:rsidR="004958A9" w:rsidRPr="00665E58" w:rsidRDefault="004958A9" w:rsidP="004958A9">
      <w:pPr>
        <w:numPr>
          <w:ilvl w:val="0"/>
          <w:numId w:val="3"/>
        </w:numPr>
        <w:shd w:val="clear" w:color="auto" w:fill="FFFFFF"/>
        <w:tabs>
          <w:tab w:val="clear" w:pos="1260"/>
          <w:tab w:val="num" w:pos="900"/>
          <w:tab w:val="num" w:pos="1440"/>
        </w:tabs>
        <w:spacing w:line="360" w:lineRule="auto"/>
        <w:ind w:left="900"/>
      </w:pPr>
      <w:r w:rsidRPr="00665E58">
        <w:t>Power and authority</w:t>
      </w:r>
    </w:p>
    <w:p w14:paraId="4156BE9A" w14:textId="77777777" w:rsidR="004958A9" w:rsidRPr="00665E58" w:rsidRDefault="00937718" w:rsidP="004958A9">
      <w:pPr>
        <w:shd w:val="clear" w:color="auto" w:fill="FFFFFF"/>
        <w:spacing w:line="360" w:lineRule="auto"/>
        <w:rPr>
          <w:b/>
        </w:rPr>
      </w:pPr>
      <w:hyperlink r:id="rId27" w:history="1">
        <w:r w:rsidR="004958A9" w:rsidRPr="00665E58">
          <w:rPr>
            <w:b/>
          </w:rPr>
          <w:t>Content Category 9B</w:t>
        </w:r>
      </w:hyperlink>
      <w:r w:rsidR="004958A9" w:rsidRPr="00665E58">
        <w:rPr>
          <w:b/>
        </w:rPr>
        <w:t>: Demographic Characteristics and Processes</w:t>
      </w:r>
    </w:p>
    <w:p w14:paraId="37DADE35" w14:textId="77777777" w:rsidR="004958A9" w:rsidRPr="00665E58" w:rsidRDefault="004958A9" w:rsidP="004958A9">
      <w:pPr>
        <w:shd w:val="clear" w:color="auto" w:fill="FFFFFF"/>
        <w:spacing w:line="360" w:lineRule="auto"/>
      </w:pPr>
      <w:r w:rsidRPr="00665E58">
        <w:t>Social movements</w:t>
      </w:r>
    </w:p>
    <w:p w14:paraId="628B5CEF" w14:textId="77777777" w:rsidR="004958A9" w:rsidRPr="00665E58" w:rsidRDefault="004958A9" w:rsidP="004958A9">
      <w:pPr>
        <w:numPr>
          <w:ilvl w:val="1"/>
          <w:numId w:val="109"/>
        </w:numPr>
        <w:shd w:val="clear" w:color="auto" w:fill="FFFFFF"/>
        <w:tabs>
          <w:tab w:val="clear" w:pos="1260"/>
          <w:tab w:val="num" w:pos="360"/>
          <w:tab w:val="num" w:pos="1440"/>
        </w:tabs>
        <w:spacing w:line="360" w:lineRule="auto"/>
        <w:ind w:left="360"/>
      </w:pPr>
      <w:r w:rsidRPr="00665E58">
        <w:t>Globalization</w:t>
      </w:r>
    </w:p>
    <w:p w14:paraId="765C0BDA" w14:textId="17793A2F" w:rsidR="004958A9" w:rsidRPr="004958A9" w:rsidRDefault="004958A9" w:rsidP="004958A9">
      <w:pPr>
        <w:numPr>
          <w:ilvl w:val="1"/>
          <w:numId w:val="109"/>
        </w:numPr>
        <w:shd w:val="clear" w:color="auto" w:fill="FFFFFF"/>
        <w:tabs>
          <w:tab w:val="clear" w:pos="1260"/>
          <w:tab w:val="num" w:pos="360"/>
          <w:tab w:val="num" w:pos="1440"/>
        </w:tabs>
        <w:spacing w:line="360" w:lineRule="auto"/>
        <w:ind w:left="360"/>
      </w:pPr>
      <w:r w:rsidRPr="00665E58">
        <w:t>Factors contributing to globalization (communication technology, economic interdependence)</w:t>
      </w:r>
    </w:p>
    <w:p w14:paraId="6F5CE8EE" w14:textId="77777777" w:rsidR="004958A9" w:rsidRPr="00D1531E" w:rsidRDefault="004958A9" w:rsidP="009F463E">
      <w:pPr>
        <w:pStyle w:val="Heading1"/>
        <w:spacing w:line="360" w:lineRule="auto"/>
        <w:rPr>
          <w:rFonts w:cs="Times New Roman"/>
          <w:color w:val="003366"/>
        </w:rPr>
      </w:pPr>
    </w:p>
    <w:p w14:paraId="46C7CBCC" w14:textId="0423E034" w:rsidR="004E7BDE" w:rsidRPr="00D1531E" w:rsidRDefault="00350B3B" w:rsidP="009F463E">
      <w:pPr>
        <w:pStyle w:val="Heading1"/>
        <w:spacing w:line="360" w:lineRule="auto"/>
        <w:rPr>
          <w:rFonts w:cs="Times New Roman"/>
          <w:color w:val="003366"/>
        </w:rPr>
      </w:pPr>
      <w:r w:rsidRPr="00D1531E">
        <w:rPr>
          <w:rFonts w:cs="Times New Roman"/>
          <w:color w:val="003366"/>
        </w:rPr>
        <w:t>Chapter 6: Deviance and Crime</w:t>
      </w:r>
    </w:p>
    <w:p w14:paraId="79E2343C" w14:textId="77777777" w:rsidR="006C63E4" w:rsidRPr="00665E58" w:rsidRDefault="00350B3B" w:rsidP="009F463E">
      <w:pPr>
        <w:shd w:val="clear" w:color="auto" w:fill="FFFFFF"/>
        <w:spacing w:after="0" w:line="360" w:lineRule="auto"/>
      </w:pPr>
      <w:r w:rsidRPr="00665E58">
        <w:t xml:space="preserve">The Chapter 6 opening vignette of Donald Trump’s labeling of immigrants as criminals introduces many of the concepts covered in Chapter 6, including power and socially constructed notions of deviance and stigmatization. Chapter 6 also examines norms, labels, judgments, and social control. It examines theories of deviance including differential association, labeling theory, strain theory, and broken windows theory. As such, it introduces a concept tied to MCAT </w:t>
      </w:r>
      <w:hyperlink r:id="rId28" w:history="1">
        <w:r w:rsidRPr="00665E58">
          <w:t>Foundational Concept 7</w:t>
        </w:r>
      </w:hyperlink>
      <w:r w:rsidRPr="00665E58">
        <w:t xml:space="preserve">, </w:t>
      </w:r>
      <w:hyperlink r:id="rId29" w:history="1">
        <w:r w:rsidRPr="00665E58">
          <w:t>Content Category 7B</w:t>
        </w:r>
      </w:hyperlink>
      <w:r w:rsidRPr="00665E58">
        <w:t xml:space="preserve">, and MCAT Foundational Concept </w:t>
      </w:r>
      <w:hyperlink r:id="rId30" w:history="1">
        <w:r w:rsidRPr="00665E58">
          <w:t>8,</w:t>
        </w:r>
      </w:hyperlink>
      <w:r w:rsidRPr="00665E58">
        <w:t xml:space="preserve"> Content Category 8B.</w:t>
      </w:r>
    </w:p>
    <w:p w14:paraId="75FAEDE9" w14:textId="2274DB03" w:rsidR="006C63E4" w:rsidRPr="00D1531E" w:rsidRDefault="00350B3B" w:rsidP="009F463E">
      <w:pPr>
        <w:pStyle w:val="Heading2"/>
        <w:spacing w:line="360" w:lineRule="auto"/>
        <w:rPr>
          <w:rFonts w:cs="Times New Roman"/>
          <w:color w:val="003366"/>
        </w:rPr>
      </w:pPr>
      <w:r w:rsidRPr="00D1531E">
        <w:rPr>
          <w:rFonts w:cs="Times New Roman"/>
          <w:color w:val="003366"/>
        </w:rPr>
        <w:t xml:space="preserve">MCAT </w:t>
      </w:r>
      <w:r w:rsidR="00E71428" w:rsidRPr="00D1531E">
        <w:rPr>
          <w:rFonts w:cs="Times New Roman"/>
          <w:color w:val="003366"/>
        </w:rPr>
        <w:t xml:space="preserve">Foundational </w:t>
      </w:r>
      <w:r w:rsidRPr="00D1531E">
        <w:rPr>
          <w:rFonts w:cs="Times New Roman"/>
          <w:color w:val="003366"/>
        </w:rPr>
        <w:t>Standards/Subtopics</w:t>
      </w:r>
    </w:p>
    <w:p w14:paraId="2475B14C" w14:textId="77777777" w:rsidR="004958A9" w:rsidRPr="00665E58" w:rsidRDefault="00937718" w:rsidP="004958A9">
      <w:pPr>
        <w:shd w:val="clear" w:color="auto" w:fill="FFFFFF"/>
        <w:tabs>
          <w:tab w:val="num" w:pos="720"/>
          <w:tab w:val="num" w:pos="2880"/>
        </w:tabs>
        <w:spacing w:line="360" w:lineRule="auto"/>
        <w:rPr>
          <w:b/>
        </w:rPr>
      </w:pPr>
      <w:hyperlink r:id="rId31" w:history="1">
        <w:r w:rsidR="004958A9" w:rsidRPr="00665E58">
          <w:rPr>
            <w:rStyle w:val="Hyperlink"/>
            <w:b/>
            <w:color w:val="auto"/>
            <w:u w:val="none"/>
          </w:rPr>
          <w:t>Content Category 7B</w:t>
        </w:r>
      </w:hyperlink>
      <w:r w:rsidR="004958A9" w:rsidRPr="00665E58">
        <w:rPr>
          <w:b/>
        </w:rPr>
        <w:t>: Social Processes That Influence Human Behavior</w:t>
      </w:r>
    </w:p>
    <w:p w14:paraId="521F68E1" w14:textId="77777777" w:rsidR="004958A9" w:rsidRPr="00665E58" w:rsidRDefault="004958A9" w:rsidP="004958A9">
      <w:pPr>
        <w:shd w:val="clear" w:color="auto" w:fill="FFFFFF"/>
        <w:tabs>
          <w:tab w:val="num" w:pos="720"/>
          <w:tab w:val="num" w:pos="2880"/>
        </w:tabs>
        <w:spacing w:line="360" w:lineRule="auto"/>
        <w:ind w:left="360"/>
      </w:pPr>
      <w:r w:rsidRPr="00665E58">
        <w:t>How the presence of others affects individual behavior</w:t>
      </w:r>
    </w:p>
    <w:p w14:paraId="1A076964" w14:textId="77777777" w:rsidR="004958A9" w:rsidRPr="00665E58" w:rsidRDefault="004958A9" w:rsidP="004958A9">
      <w:pPr>
        <w:pStyle w:val="ListParagraph"/>
        <w:numPr>
          <w:ilvl w:val="0"/>
          <w:numId w:val="114"/>
        </w:numPr>
        <w:shd w:val="clear" w:color="auto" w:fill="FFFFFF"/>
        <w:spacing w:line="360" w:lineRule="auto"/>
        <w:ind w:left="792"/>
      </w:pPr>
      <w:r w:rsidRPr="00665E58">
        <w:rPr>
          <w:szCs w:val="24"/>
        </w:rPr>
        <w:t>Social control</w:t>
      </w:r>
    </w:p>
    <w:p w14:paraId="2962D927" w14:textId="77777777" w:rsidR="004958A9" w:rsidRPr="00665E58" w:rsidRDefault="004958A9" w:rsidP="004958A9">
      <w:pPr>
        <w:shd w:val="clear" w:color="auto" w:fill="FFFFFF"/>
        <w:tabs>
          <w:tab w:val="num" w:pos="720"/>
          <w:tab w:val="num" w:pos="2880"/>
        </w:tabs>
        <w:spacing w:line="360" w:lineRule="auto"/>
        <w:ind w:left="360"/>
      </w:pPr>
      <w:r w:rsidRPr="00665E58">
        <w:lastRenderedPageBreak/>
        <w:t>Normative and non-normative behavior</w:t>
      </w:r>
    </w:p>
    <w:p w14:paraId="50316D02" w14:textId="77777777" w:rsidR="004958A9" w:rsidRPr="00665E58" w:rsidRDefault="004958A9" w:rsidP="004958A9">
      <w:pPr>
        <w:pStyle w:val="ListParagraph"/>
        <w:numPr>
          <w:ilvl w:val="0"/>
          <w:numId w:val="44"/>
        </w:numPr>
        <w:shd w:val="clear" w:color="auto" w:fill="FFFFFF"/>
        <w:tabs>
          <w:tab w:val="num" w:pos="2880"/>
        </w:tabs>
        <w:spacing w:line="360" w:lineRule="auto"/>
        <w:ind w:left="792"/>
      </w:pPr>
      <w:r w:rsidRPr="00665E58">
        <w:rPr>
          <w:szCs w:val="24"/>
        </w:rPr>
        <w:t>Social norms</w:t>
      </w:r>
    </w:p>
    <w:p w14:paraId="132FB647" w14:textId="77777777" w:rsidR="004958A9" w:rsidRPr="00665E58" w:rsidRDefault="004958A9" w:rsidP="004958A9">
      <w:pPr>
        <w:pStyle w:val="ListParagraph"/>
        <w:numPr>
          <w:ilvl w:val="0"/>
          <w:numId w:val="44"/>
        </w:numPr>
        <w:shd w:val="clear" w:color="auto" w:fill="FFFFFF"/>
        <w:spacing w:line="360" w:lineRule="auto"/>
        <w:ind w:left="792"/>
      </w:pPr>
      <w:r w:rsidRPr="00665E58">
        <w:rPr>
          <w:szCs w:val="24"/>
        </w:rPr>
        <w:t>Sanctions</w:t>
      </w:r>
    </w:p>
    <w:p w14:paraId="28707F63" w14:textId="77777777" w:rsidR="004958A9" w:rsidRPr="00665E58" w:rsidRDefault="004958A9" w:rsidP="004958A9">
      <w:pPr>
        <w:pStyle w:val="ListParagraph"/>
        <w:numPr>
          <w:ilvl w:val="0"/>
          <w:numId w:val="44"/>
        </w:numPr>
        <w:shd w:val="clear" w:color="auto" w:fill="FFFFFF"/>
        <w:tabs>
          <w:tab w:val="num" w:pos="2880"/>
        </w:tabs>
        <w:spacing w:line="360" w:lineRule="auto"/>
        <w:ind w:left="792"/>
      </w:pPr>
      <w:r w:rsidRPr="00665E58">
        <w:rPr>
          <w:szCs w:val="24"/>
        </w:rPr>
        <w:t>Deviance</w:t>
      </w:r>
    </w:p>
    <w:p w14:paraId="7ED3B847" w14:textId="77777777" w:rsidR="004958A9" w:rsidRPr="00665E58" w:rsidRDefault="004958A9" w:rsidP="004958A9">
      <w:pPr>
        <w:pStyle w:val="ListParagraph"/>
        <w:numPr>
          <w:ilvl w:val="0"/>
          <w:numId w:val="44"/>
        </w:numPr>
        <w:shd w:val="clear" w:color="auto" w:fill="FFFFFF"/>
        <w:spacing w:line="360" w:lineRule="auto"/>
        <w:ind w:left="792"/>
      </w:pPr>
      <w:r w:rsidRPr="00665E58">
        <w:rPr>
          <w:szCs w:val="24"/>
        </w:rPr>
        <w:t>Perspectives on deviance (e.g., differential association, labeling theory, strain theory)</w:t>
      </w:r>
    </w:p>
    <w:p w14:paraId="1B51684B" w14:textId="77777777" w:rsidR="004958A9" w:rsidRPr="00665E58" w:rsidRDefault="00937718" w:rsidP="004958A9">
      <w:pPr>
        <w:shd w:val="clear" w:color="auto" w:fill="FFFFFF"/>
        <w:spacing w:line="360" w:lineRule="auto"/>
        <w:rPr>
          <w:b/>
        </w:rPr>
      </w:pPr>
      <w:hyperlink r:id="rId32" w:history="1">
        <w:r w:rsidR="004958A9" w:rsidRPr="00665E58">
          <w:rPr>
            <w:b/>
          </w:rPr>
          <w:t>Content Category 8B</w:t>
        </w:r>
      </w:hyperlink>
      <w:r w:rsidR="004958A9" w:rsidRPr="00665E58">
        <w:rPr>
          <w:b/>
        </w:rPr>
        <w:t>: Social Thinking</w:t>
      </w:r>
    </w:p>
    <w:p w14:paraId="1D1AB953" w14:textId="77777777" w:rsidR="004958A9" w:rsidRPr="00665E58" w:rsidRDefault="004958A9" w:rsidP="004958A9">
      <w:pPr>
        <w:numPr>
          <w:ilvl w:val="1"/>
          <w:numId w:val="115"/>
        </w:numPr>
        <w:shd w:val="clear" w:color="auto" w:fill="FFFFFF"/>
        <w:tabs>
          <w:tab w:val="clear" w:pos="1440"/>
          <w:tab w:val="num" w:pos="882"/>
        </w:tabs>
        <w:spacing w:line="360" w:lineRule="auto"/>
        <w:ind w:left="882"/>
      </w:pPr>
      <w:r w:rsidRPr="00665E58">
        <w:t>Prejudice and bias</w:t>
      </w:r>
    </w:p>
    <w:p w14:paraId="7802C3CD" w14:textId="254461D9" w:rsidR="004958A9" w:rsidRPr="004958A9" w:rsidRDefault="004958A9" w:rsidP="004958A9">
      <w:pPr>
        <w:numPr>
          <w:ilvl w:val="1"/>
          <w:numId w:val="115"/>
        </w:numPr>
        <w:shd w:val="clear" w:color="auto" w:fill="FFFFFF"/>
        <w:tabs>
          <w:tab w:val="clear" w:pos="1440"/>
          <w:tab w:val="num" w:pos="882"/>
        </w:tabs>
        <w:spacing w:line="360" w:lineRule="auto"/>
        <w:ind w:left="882"/>
      </w:pPr>
      <w:r w:rsidRPr="00665E58">
        <w:t>Stigma</w:t>
      </w:r>
    </w:p>
    <w:p w14:paraId="2166380A" w14:textId="66DA76AD" w:rsidR="006C63E4" w:rsidRPr="00D1531E" w:rsidRDefault="00350B3B" w:rsidP="009F463E">
      <w:pPr>
        <w:pStyle w:val="Heading2"/>
        <w:spacing w:line="360" w:lineRule="auto"/>
        <w:rPr>
          <w:rFonts w:cs="Times New Roman"/>
          <w:color w:val="003366"/>
        </w:rPr>
      </w:pPr>
      <w:r w:rsidRPr="00D1531E">
        <w:rPr>
          <w:rFonts w:cs="Times New Roman"/>
          <w:color w:val="003366"/>
        </w:rPr>
        <w:t>For Further Research and Exploration</w:t>
      </w:r>
    </w:p>
    <w:p w14:paraId="32B5EC36" w14:textId="77777777" w:rsidR="004958A9" w:rsidRPr="00665E58" w:rsidRDefault="004958A9" w:rsidP="004958A9">
      <w:pPr>
        <w:pStyle w:val="ListParagraph"/>
        <w:numPr>
          <w:ilvl w:val="0"/>
          <w:numId w:val="61"/>
        </w:numPr>
        <w:spacing w:line="360" w:lineRule="auto"/>
        <w:ind w:left="360"/>
        <w:rPr>
          <w:b/>
          <w:szCs w:val="24"/>
        </w:rPr>
      </w:pPr>
      <w:r w:rsidRPr="00665E58">
        <w:rPr>
          <w:b/>
          <w:szCs w:val="24"/>
        </w:rPr>
        <w:t>The Public Stigma of Mental Illness</w:t>
      </w:r>
    </w:p>
    <w:p w14:paraId="0833B46E" w14:textId="77777777" w:rsidR="004958A9" w:rsidRPr="00665E58" w:rsidRDefault="004958A9" w:rsidP="004958A9">
      <w:pPr>
        <w:spacing w:line="360" w:lineRule="auto"/>
        <w:ind w:left="331"/>
        <w:rPr>
          <w:color w:val="0000FF"/>
          <w:u w:val="single"/>
          <w:shd w:val="clear" w:color="auto" w:fill="FFFFFF"/>
        </w:rPr>
      </w:pPr>
      <w:r w:rsidRPr="0001190B">
        <w:t xml:space="preserve">Pescosolido, B. (2013). The public stigma of mental illness: What do we think; what do we know; what can we prove? </w:t>
      </w:r>
      <w:r w:rsidRPr="0001190B">
        <w:rPr>
          <w:i/>
        </w:rPr>
        <w:t>Journal of Health and Social Behavior, 54</w:t>
      </w:r>
      <w:r w:rsidRPr="0001190B">
        <w:t>, 1–21.</w:t>
      </w:r>
      <w:r w:rsidRPr="00665E58">
        <w:rPr>
          <w:color w:val="0000FF"/>
          <w:u w:val="single"/>
          <w:shd w:val="clear" w:color="auto" w:fill="FFFFFF"/>
        </w:rPr>
        <w:t xml:space="preserve"> </w:t>
      </w:r>
    </w:p>
    <w:p w14:paraId="429D8726" w14:textId="77777777" w:rsidR="004958A9" w:rsidRPr="00665E58" w:rsidRDefault="004958A9" w:rsidP="004958A9">
      <w:pPr>
        <w:spacing w:line="360" w:lineRule="auto"/>
        <w:ind w:left="331"/>
        <w:rPr>
          <w:shd w:val="clear" w:color="auto" w:fill="FFFFFF"/>
        </w:rPr>
      </w:pPr>
      <w:r w:rsidRPr="00665E58">
        <w:rPr>
          <w:shd w:val="clear" w:color="auto" w:fill="FFFFFF"/>
        </w:rPr>
        <w:t>This article explores the general population’s attitudes and beliefs around the stigma of mental health. Using data from the General Social Survey, it addresses attitudes, discrimination, stigma, and the sociology of mental health, all useful areas for students studying for the MCAT.</w:t>
      </w:r>
    </w:p>
    <w:p w14:paraId="30569692" w14:textId="77777777" w:rsidR="004958A9" w:rsidRPr="00700CA1" w:rsidRDefault="004958A9" w:rsidP="004958A9">
      <w:pPr>
        <w:pStyle w:val="ListParagraph"/>
        <w:numPr>
          <w:ilvl w:val="0"/>
          <w:numId w:val="199"/>
        </w:numPr>
        <w:spacing w:line="360" w:lineRule="auto"/>
        <w:ind w:left="360"/>
        <w:rPr>
          <w:b/>
          <w:shd w:val="clear" w:color="auto" w:fill="FFFFFF"/>
        </w:rPr>
      </w:pPr>
      <w:r w:rsidRPr="00700CA1">
        <w:rPr>
          <w:b/>
          <w:shd w:val="clear" w:color="auto" w:fill="FFFFFF"/>
        </w:rPr>
        <w:t>Illness of Deviance? Drug Courts, Drug Treatment, and the Ambiguity of Addiction</w:t>
      </w:r>
    </w:p>
    <w:p w14:paraId="04DB29BF" w14:textId="77777777" w:rsidR="004958A9" w:rsidRPr="00665E58" w:rsidRDefault="004958A9" w:rsidP="004958A9">
      <w:pPr>
        <w:spacing w:line="360" w:lineRule="auto"/>
        <w:ind w:left="331"/>
      </w:pPr>
      <w:r w:rsidRPr="00665E58">
        <w:t xml:space="preserve">Murphy, J. (2015). </w:t>
      </w:r>
      <w:r w:rsidRPr="00665E58">
        <w:rPr>
          <w:i/>
        </w:rPr>
        <w:t>Illness or deviance? Drug courts, drug treatment, and the ambiguity of addiction</w:t>
      </w:r>
      <w:r w:rsidRPr="00665E58">
        <w:t>. Philadelphia, PA: Temple University Press.</w:t>
      </w:r>
    </w:p>
    <w:p w14:paraId="6607B64B" w14:textId="66DD3B88" w:rsidR="004958A9" w:rsidRPr="004958A9" w:rsidRDefault="004958A9" w:rsidP="004958A9">
      <w:pPr>
        <w:ind w:left="331"/>
      </w:pPr>
      <w:r w:rsidRPr="00665E58">
        <w:t>This book examines the social construction of illness and deviance around drug treatment and drug addiction and its consequences.</w:t>
      </w:r>
    </w:p>
    <w:p w14:paraId="3FB713F8" w14:textId="77777777" w:rsidR="004958A9" w:rsidRPr="004958A9" w:rsidRDefault="004958A9" w:rsidP="004958A9"/>
    <w:p w14:paraId="7CDFBD60" w14:textId="77777777" w:rsidR="00F921A2" w:rsidRPr="00D1531E" w:rsidRDefault="00350B3B" w:rsidP="009F463E">
      <w:pPr>
        <w:pStyle w:val="Heading1"/>
        <w:spacing w:line="360" w:lineRule="auto"/>
        <w:rPr>
          <w:rFonts w:cs="Times New Roman"/>
          <w:color w:val="003366"/>
        </w:rPr>
      </w:pPr>
      <w:r w:rsidRPr="00D1531E">
        <w:rPr>
          <w:rFonts w:cs="Times New Roman"/>
          <w:color w:val="003366"/>
        </w:rPr>
        <w:t>Chapter 7: Social Stratification in the United States and Globally</w:t>
      </w:r>
    </w:p>
    <w:p w14:paraId="2E711765" w14:textId="77777777" w:rsidR="006C63E4" w:rsidRPr="00665E58" w:rsidRDefault="00350B3B" w:rsidP="009F463E">
      <w:pPr>
        <w:spacing w:line="360" w:lineRule="auto"/>
        <w:jc w:val="both"/>
      </w:pPr>
      <w:r w:rsidRPr="00665E58">
        <w:t xml:space="preserve">Chapter 7 uses the example of educational stratification to begin this chapter on social stratification in the United States. Its focus is social inequality. It introduces the dimensions of social stratification and explores economic inequality by wealth and income. It highlights quantitative </w:t>
      </w:r>
      <w:r w:rsidRPr="00665E58">
        <w:lastRenderedPageBreak/>
        <w:t xml:space="preserve">and qualitative dimensions of inequality and both household and neighborhood poverty in the </w:t>
      </w:r>
      <w:r w:rsidR="00622A64" w:rsidRPr="00665E58">
        <w:t>United States</w:t>
      </w:r>
      <w:r w:rsidRPr="00665E58">
        <w:t xml:space="preserve">. As such, its main MCAT link is Foundational Category 10A. Chapter </w:t>
      </w:r>
      <w:r w:rsidR="001C2A58" w:rsidRPr="00665E58">
        <w:t>7</w:t>
      </w:r>
      <w:r w:rsidRPr="00665E58">
        <w:t xml:space="preserve"> also examines theoretical approaches on stratification including functionalism, conflict, symbolic interactionist, and feminist approaches, connecting it to MCAT Foundational Concept 9, Content Category 9A. It also examines gender segregation in the labor market. As such, it is connected to MCAT Foundational Concept 9, Content Category 9B.</w:t>
      </w:r>
    </w:p>
    <w:p w14:paraId="439B398F" w14:textId="43FA5034"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382C3E45" w14:textId="77777777" w:rsidR="004958A9" w:rsidRPr="00665E58" w:rsidRDefault="00937718" w:rsidP="004958A9">
      <w:pPr>
        <w:shd w:val="clear" w:color="auto" w:fill="FFFFFF"/>
        <w:spacing w:line="360" w:lineRule="auto"/>
        <w:rPr>
          <w:b/>
        </w:rPr>
      </w:pPr>
      <w:hyperlink r:id="rId33" w:history="1">
        <w:r w:rsidR="004958A9" w:rsidRPr="00665E58">
          <w:rPr>
            <w:b/>
          </w:rPr>
          <w:t>Content Category 9A</w:t>
        </w:r>
      </w:hyperlink>
      <w:r w:rsidR="004958A9" w:rsidRPr="00665E58">
        <w:rPr>
          <w:b/>
        </w:rPr>
        <w:t>: Understanding Social Structure</w:t>
      </w:r>
    </w:p>
    <w:p w14:paraId="145DA154" w14:textId="77777777" w:rsidR="004958A9" w:rsidRPr="00665E58" w:rsidRDefault="004958A9" w:rsidP="004958A9">
      <w:pPr>
        <w:pStyle w:val="ListParagraph"/>
        <w:numPr>
          <w:ilvl w:val="0"/>
          <w:numId w:val="61"/>
        </w:numPr>
        <w:shd w:val="clear" w:color="auto" w:fill="FFFFFF"/>
        <w:spacing w:line="360" w:lineRule="auto"/>
        <w:rPr>
          <w:szCs w:val="24"/>
        </w:rPr>
      </w:pPr>
      <w:r w:rsidRPr="00665E58">
        <w:t>Theoretical approaches</w:t>
      </w:r>
    </w:p>
    <w:p w14:paraId="6702D932"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Functionalism</w:t>
      </w:r>
    </w:p>
    <w:p w14:paraId="73535084"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Conflict</w:t>
      </w:r>
    </w:p>
    <w:p w14:paraId="5E44D3BC"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Symbolic interactionism</w:t>
      </w:r>
    </w:p>
    <w:p w14:paraId="117BAFD6"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Social constructionism</w:t>
      </w:r>
    </w:p>
    <w:p w14:paraId="511564BB"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Exchange-rational choice</w:t>
      </w:r>
    </w:p>
    <w:p w14:paraId="3CC6386B"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Feminist theory</w:t>
      </w:r>
    </w:p>
    <w:p w14:paraId="1B6F3C96" w14:textId="77777777" w:rsidR="004958A9" w:rsidRPr="00665E58" w:rsidRDefault="004958A9" w:rsidP="004958A9">
      <w:pPr>
        <w:pStyle w:val="ListParagraph"/>
        <w:numPr>
          <w:ilvl w:val="0"/>
          <w:numId w:val="61"/>
        </w:numPr>
        <w:shd w:val="clear" w:color="auto" w:fill="FFFFFF"/>
        <w:spacing w:line="360" w:lineRule="auto"/>
        <w:rPr>
          <w:szCs w:val="24"/>
        </w:rPr>
      </w:pPr>
      <w:r w:rsidRPr="00665E58">
        <w:t>Education</w:t>
      </w:r>
    </w:p>
    <w:p w14:paraId="1574068F"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Educational segregation and stratification</w:t>
      </w:r>
    </w:p>
    <w:p w14:paraId="1F2C5B0B" w14:textId="77777777" w:rsidR="004958A9" w:rsidRPr="00665E58" w:rsidRDefault="00937718" w:rsidP="004958A9">
      <w:pPr>
        <w:shd w:val="clear" w:color="auto" w:fill="FFFFFF"/>
        <w:spacing w:line="360" w:lineRule="auto"/>
        <w:rPr>
          <w:b/>
        </w:rPr>
      </w:pPr>
      <w:hyperlink r:id="rId34" w:history="1">
        <w:r w:rsidR="004958A9" w:rsidRPr="00665E58">
          <w:rPr>
            <w:b/>
          </w:rPr>
          <w:t>Content Category 9B</w:t>
        </w:r>
      </w:hyperlink>
      <w:r w:rsidR="004958A9" w:rsidRPr="00665E58">
        <w:rPr>
          <w:b/>
        </w:rPr>
        <w:t>: Demographic Characteristics and Processes</w:t>
      </w:r>
    </w:p>
    <w:p w14:paraId="03AD663A" w14:textId="77777777" w:rsidR="004958A9" w:rsidRPr="00665E58" w:rsidRDefault="004958A9" w:rsidP="004958A9">
      <w:pPr>
        <w:numPr>
          <w:ilvl w:val="0"/>
          <w:numId w:val="123"/>
        </w:numPr>
        <w:shd w:val="clear" w:color="auto" w:fill="FFFFFF"/>
        <w:spacing w:line="360" w:lineRule="auto"/>
      </w:pPr>
      <w:r w:rsidRPr="00665E58">
        <w:t>Demographic structure of society</w:t>
      </w:r>
    </w:p>
    <w:p w14:paraId="2E377F83" w14:textId="77777777" w:rsidR="004958A9" w:rsidRPr="00665E58" w:rsidRDefault="004958A9" w:rsidP="004958A9">
      <w:pPr>
        <w:numPr>
          <w:ilvl w:val="0"/>
          <w:numId w:val="123"/>
        </w:numPr>
        <w:shd w:val="clear" w:color="auto" w:fill="FFFFFF"/>
        <w:tabs>
          <w:tab w:val="num" w:pos="1535"/>
        </w:tabs>
        <w:spacing w:line="360" w:lineRule="auto"/>
        <w:rPr>
          <w:b/>
        </w:rPr>
      </w:pPr>
      <w:r w:rsidRPr="00665E58">
        <w:t>Gender</w:t>
      </w:r>
    </w:p>
    <w:p w14:paraId="22238029" w14:textId="77777777" w:rsidR="004958A9" w:rsidRPr="00665E58" w:rsidRDefault="004958A9" w:rsidP="004958A9">
      <w:pPr>
        <w:pStyle w:val="ListParagraph"/>
        <w:numPr>
          <w:ilvl w:val="0"/>
          <w:numId w:val="124"/>
        </w:numPr>
        <w:shd w:val="clear" w:color="auto" w:fill="FFFFFF"/>
        <w:spacing w:line="360" w:lineRule="auto"/>
        <w:rPr>
          <w:b/>
        </w:rPr>
      </w:pPr>
      <w:r w:rsidRPr="00665E58">
        <w:rPr>
          <w:szCs w:val="24"/>
        </w:rPr>
        <w:t>Gender segregation</w:t>
      </w:r>
    </w:p>
    <w:p w14:paraId="46F867E1" w14:textId="77777777" w:rsidR="004958A9" w:rsidRPr="00665E58" w:rsidRDefault="00937718" w:rsidP="004958A9">
      <w:pPr>
        <w:shd w:val="clear" w:color="auto" w:fill="FFFFFF"/>
        <w:spacing w:line="360" w:lineRule="auto"/>
        <w:rPr>
          <w:b/>
        </w:rPr>
      </w:pPr>
      <w:hyperlink r:id="rId35" w:history="1">
        <w:r w:rsidR="004958A9" w:rsidRPr="00665E58">
          <w:rPr>
            <w:b/>
          </w:rPr>
          <w:t>Content Category 10A</w:t>
        </w:r>
      </w:hyperlink>
      <w:r w:rsidR="004958A9" w:rsidRPr="00665E58">
        <w:rPr>
          <w:b/>
        </w:rPr>
        <w:t>: Social Inequality</w:t>
      </w:r>
    </w:p>
    <w:p w14:paraId="42B60B6A" w14:textId="77777777" w:rsidR="004958A9" w:rsidRPr="00665E58" w:rsidRDefault="004958A9" w:rsidP="004958A9">
      <w:pPr>
        <w:shd w:val="clear" w:color="auto" w:fill="FFFFFF"/>
        <w:spacing w:line="360" w:lineRule="auto"/>
        <w:ind w:left="720"/>
        <w:contextualSpacing/>
      </w:pPr>
      <w:r w:rsidRPr="00665E58">
        <w:t>Social class</w:t>
      </w:r>
    </w:p>
    <w:p w14:paraId="5CE0B1D4" w14:textId="77777777" w:rsidR="004958A9" w:rsidRPr="00665E58" w:rsidRDefault="004958A9" w:rsidP="004958A9">
      <w:pPr>
        <w:numPr>
          <w:ilvl w:val="1"/>
          <w:numId w:val="13"/>
        </w:numPr>
        <w:shd w:val="clear" w:color="auto" w:fill="FFFFFF"/>
        <w:spacing w:line="360" w:lineRule="auto"/>
        <w:contextualSpacing/>
      </w:pPr>
      <w:r w:rsidRPr="00665E58">
        <w:t>Aspects of social stratification</w:t>
      </w:r>
    </w:p>
    <w:p w14:paraId="3313076E" w14:textId="77777777" w:rsidR="004958A9" w:rsidRPr="00665E58" w:rsidRDefault="004958A9" w:rsidP="004958A9">
      <w:pPr>
        <w:numPr>
          <w:ilvl w:val="2"/>
          <w:numId w:val="13"/>
        </w:numPr>
        <w:shd w:val="clear" w:color="auto" w:fill="FFFFFF"/>
        <w:spacing w:line="360" w:lineRule="auto"/>
        <w:contextualSpacing/>
        <w:rPr>
          <w:b/>
        </w:rPr>
      </w:pPr>
      <w:r w:rsidRPr="00665E58">
        <w:t>Social class and socioeconomic status</w:t>
      </w:r>
    </w:p>
    <w:p w14:paraId="7C10D2A3" w14:textId="77777777" w:rsidR="004958A9" w:rsidRPr="00665E58" w:rsidRDefault="004958A9" w:rsidP="004958A9">
      <w:pPr>
        <w:numPr>
          <w:ilvl w:val="2"/>
          <w:numId w:val="13"/>
        </w:numPr>
        <w:shd w:val="clear" w:color="auto" w:fill="FFFFFF"/>
        <w:spacing w:line="360" w:lineRule="auto"/>
        <w:contextualSpacing/>
        <w:rPr>
          <w:b/>
        </w:rPr>
      </w:pPr>
      <w:r w:rsidRPr="00665E58">
        <w:t>Power, privilege, and prestige* (*referred to as “status” in Ritzer)</w:t>
      </w:r>
    </w:p>
    <w:p w14:paraId="2C6DA297" w14:textId="77777777" w:rsidR="004958A9" w:rsidRPr="00665E58" w:rsidRDefault="004958A9" w:rsidP="004958A9">
      <w:pPr>
        <w:numPr>
          <w:ilvl w:val="2"/>
          <w:numId w:val="13"/>
        </w:numPr>
        <w:shd w:val="clear" w:color="auto" w:fill="FFFFFF"/>
        <w:spacing w:line="360" w:lineRule="auto"/>
        <w:contextualSpacing/>
        <w:rPr>
          <w:b/>
        </w:rPr>
      </w:pPr>
      <w:r w:rsidRPr="00665E58">
        <w:lastRenderedPageBreak/>
        <w:t>Intersectionality (race, gender, age)</w:t>
      </w:r>
    </w:p>
    <w:p w14:paraId="05033993" w14:textId="77777777" w:rsidR="004958A9" w:rsidRPr="00665E58" w:rsidRDefault="004958A9" w:rsidP="004958A9">
      <w:pPr>
        <w:numPr>
          <w:ilvl w:val="2"/>
          <w:numId w:val="13"/>
        </w:numPr>
        <w:shd w:val="clear" w:color="auto" w:fill="FFFFFF"/>
        <w:spacing w:line="360" w:lineRule="auto"/>
        <w:contextualSpacing/>
        <w:rPr>
          <w:b/>
        </w:rPr>
      </w:pPr>
      <w:r w:rsidRPr="00665E58">
        <w:t>Global inequalities</w:t>
      </w:r>
    </w:p>
    <w:p w14:paraId="67C47126" w14:textId="77777777" w:rsidR="004958A9" w:rsidRPr="00665E58" w:rsidRDefault="004958A9" w:rsidP="004958A9">
      <w:pPr>
        <w:numPr>
          <w:ilvl w:val="1"/>
          <w:numId w:val="13"/>
        </w:numPr>
        <w:shd w:val="clear" w:color="auto" w:fill="FFFFFF"/>
        <w:spacing w:line="360" w:lineRule="auto"/>
        <w:contextualSpacing/>
      </w:pPr>
      <w:r w:rsidRPr="00665E58">
        <w:t>Patterns of social mobility</w:t>
      </w:r>
    </w:p>
    <w:p w14:paraId="7635BA35" w14:textId="77777777" w:rsidR="004958A9" w:rsidRPr="00665E58" w:rsidRDefault="004958A9" w:rsidP="004958A9">
      <w:pPr>
        <w:numPr>
          <w:ilvl w:val="2"/>
          <w:numId w:val="13"/>
        </w:numPr>
        <w:shd w:val="clear" w:color="auto" w:fill="FFFFFF"/>
        <w:spacing w:line="360" w:lineRule="auto"/>
        <w:contextualSpacing/>
        <w:rPr>
          <w:b/>
        </w:rPr>
      </w:pPr>
      <w:r w:rsidRPr="00665E58">
        <w:t>Inter and intragenerational mobility</w:t>
      </w:r>
    </w:p>
    <w:p w14:paraId="063589AE" w14:textId="77777777" w:rsidR="004958A9" w:rsidRPr="00665E58" w:rsidRDefault="004958A9" w:rsidP="004958A9">
      <w:pPr>
        <w:numPr>
          <w:ilvl w:val="2"/>
          <w:numId w:val="13"/>
        </w:numPr>
        <w:shd w:val="clear" w:color="auto" w:fill="FFFFFF"/>
        <w:spacing w:line="360" w:lineRule="auto"/>
        <w:contextualSpacing/>
        <w:rPr>
          <w:b/>
        </w:rPr>
      </w:pPr>
      <w:r w:rsidRPr="00665E58">
        <w:t>Vertical and horizontal mobility</w:t>
      </w:r>
    </w:p>
    <w:p w14:paraId="4EEF8697" w14:textId="77777777" w:rsidR="004958A9" w:rsidRPr="00665E58" w:rsidRDefault="004958A9" w:rsidP="004958A9">
      <w:pPr>
        <w:numPr>
          <w:ilvl w:val="1"/>
          <w:numId w:val="13"/>
        </w:numPr>
        <w:shd w:val="clear" w:color="auto" w:fill="FFFFFF"/>
        <w:spacing w:line="360" w:lineRule="auto"/>
        <w:contextualSpacing/>
      </w:pPr>
      <w:r w:rsidRPr="00665E58">
        <w:t>Poverty</w:t>
      </w:r>
    </w:p>
    <w:p w14:paraId="560B3967" w14:textId="77777777" w:rsidR="004958A9" w:rsidRPr="00665E58" w:rsidRDefault="004958A9" w:rsidP="004958A9">
      <w:pPr>
        <w:numPr>
          <w:ilvl w:val="2"/>
          <w:numId w:val="13"/>
        </w:numPr>
        <w:shd w:val="clear" w:color="auto" w:fill="FFFFFF"/>
        <w:spacing w:line="360" w:lineRule="auto"/>
        <w:contextualSpacing/>
        <w:rPr>
          <w:b/>
        </w:rPr>
      </w:pPr>
      <w:r w:rsidRPr="00665E58">
        <w:t>Relative and absolute poverty</w:t>
      </w:r>
    </w:p>
    <w:p w14:paraId="07A60980" w14:textId="77777777" w:rsidR="004958A9" w:rsidRPr="00665E58" w:rsidRDefault="00937718" w:rsidP="004958A9">
      <w:pPr>
        <w:shd w:val="clear" w:color="auto" w:fill="FFFFFF"/>
        <w:spacing w:line="360" w:lineRule="auto"/>
      </w:pPr>
      <w:hyperlink r:id="rId36" w:history="1">
        <w:r w:rsidR="004958A9" w:rsidRPr="00665E58">
          <w:rPr>
            <w:b/>
          </w:rPr>
          <w:t>Content Category 10A</w:t>
        </w:r>
      </w:hyperlink>
      <w:r w:rsidR="004958A9" w:rsidRPr="00665E58">
        <w:rPr>
          <w:b/>
        </w:rPr>
        <w:t>: Social Inequality</w:t>
      </w:r>
    </w:p>
    <w:p w14:paraId="07C72841" w14:textId="77777777" w:rsidR="004958A9" w:rsidRPr="00665E58" w:rsidRDefault="004958A9" w:rsidP="004958A9">
      <w:pPr>
        <w:numPr>
          <w:ilvl w:val="0"/>
          <w:numId w:val="13"/>
        </w:numPr>
        <w:shd w:val="clear" w:color="auto" w:fill="FFFFFF"/>
        <w:spacing w:line="360" w:lineRule="auto"/>
        <w:contextualSpacing/>
      </w:pPr>
      <w:r w:rsidRPr="00665E58">
        <w:t>Spatial Inequality</w:t>
      </w:r>
    </w:p>
    <w:p w14:paraId="7E5FF44A" w14:textId="77777777" w:rsidR="004958A9" w:rsidRPr="00665E58" w:rsidRDefault="004958A9" w:rsidP="004958A9">
      <w:pPr>
        <w:numPr>
          <w:ilvl w:val="1"/>
          <w:numId w:val="13"/>
        </w:numPr>
        <w:shd w:val="clear" w:color="auto" w:fill="FFFFFF"/>
        <w:spacing w:line="360" w:lineRule="auto"/>
        <w:contextualSpacing/>
      </w:pPr>
      <w:r w:rsidRPr="00665E58">
        <w:t>Environmental justice (location and exposure to health risks)</w:t>
      </w:r>
    </w:p>
    <w:p w14:paraId="422BC14E" w14:textId="77777777" w:rsidR="004958A9" w:rsidRPr="00665E58" w:rsidRDefault="004958A9" w:rsidP="004958A9">
      <w:pPr>
        <w:numPr>
          <w:ilvl w:val="0"/>
          <w:numId w:val="13"/>
        </w:numPr>
        <w:shd w:val="clear" w:color="auto" w:fill="FFFFFF"/>
        <w:spacing w:line="360" w:lineRule="auto"/>
        <w:contextualSpacing/>
      </w:pPr>
      <w:r w:rsidRPr="00665E58">
        <w:t>Health disparities (e.g., class, gender, and race inequalities in health)</w:t>
      </w:r>
    </w:p>
    <w:p w14:paraId="74E3B254" w14:textId="23A3A215" w:rsidR="004958A9" w:rsidRPr="004958A9" w:rsidRDefault="004958A9" w:rsidP="004958A9">
      <w:pPr>
        <w:pStyle w:val="ListParagraph"/>
        <w:numPr>
          <w:ilvl w:val="0"/>
          <w:numId w:val="13"/>
        </w:numPr>
      </w:pPr>
      <w:r w:rsidRPr="00665E58">
        <w:t>Health-care disparities (e.g., class, gender, and race inequalities in health care)</w:t>
      </w:r>
    </w:p>
    <w:p w14:paraId="22392070" w14:textId="77777777" w:rsidR="004958A9" w:rsidRPr="00D1531E" w:rsidRDefault="004958A9" w:rsidP="009F463E">
      <w:pPr>
        <w:pStyle w:val="Heading1"/>
        <w:spacing w:line="360" w:lineRule="auto"/>
        <w:rPr>
          <w:rFonts w:cs="Times New Roman"/>
          <w:color w:val="003366"/>
        </w:rPr>
      </w:pPr>
    </w:p>
    <w:p w14:paraId="1D359C43" w14:textId="30254E49" w:rsidR="004E7BDE" w:rsidRPr="00D1531E" w:rsidRDefault="00350B3B" w:rsidP="009F463E">
      <w:pPr>
        <w:pStyle w:val="Heading1"/>
        <w:spacing w:line="360" w:lineRule="auto"/>
        <w:rPr>
          <w:rFonts w:cs="Times New Roman"/>
          <w:color w:val="003366"/>
        </w:rPr>
      </w:pPr>
      <w:r w:rsidRPr="00D1531E">
        <w:rPr>
          <w:rFonts w:cs="Times New Roman"/>
          <w:color w:val="003366"/>
        </w:rPr>
        <w:t>Chapter 8: Race and Ethnicity</w:t>
      </w:r>
    </w:p>
    <w:p w14:paraId="2CB88AB6" w14:textId="77777777" w:rsidR="00571815" w:rsidRPr="0001190B" w:rsidRDefault="00350B3B" w:rsidP="0001190B">
      <w:r w:rsidRPr="0001190B">
        <w:t>Chapter 8 begins with a vignette about Evo Morales, Bolivia’s first indigenous president whose victory highlights international struggles around race, ethnicity, prejudice, and institutional racism. This chapter touches on three MCAT Foundational Categories, providing sociological definitions of race and ethnicity in historical and recent context, examining majority and minority relations</w:t>
      </w:r>
      <w:r w:rsidR="001700CF" w:rsidRPr="0001190B">
        <w:t>,</w:t>
      </w:r>
      <w:r w:rsidRPr="0001190B">
        <w:t xml:space="preserve"> and exploring social movements around race and racism and institutional racism. Further, this chapter examines ethnicity, racism, and minority group status, prejudice, discrimination, and stereotypes and various manifestations and consequences of these social phenomena in a global context. It also introduces the importance of social movements such as hate groups, the Civil Rights Movement, and Collective Identity and Power Movements. As such, it is most connected to MCAT </w:t>
      </w:r>
      <w:hyperlink r:id="rId37" w:history="1">
        <w:r w:rsidRPr="0001190B">
          <w:t>Foundational Concept 8</w:t>
        </w:r>
      </w:hyperlink>
      <w:r w:rsidRPr="0001190B">
        <w:t xml:space="preserve">, </w:t>
      </w:r>
      <w:hyperlink r:id="rId38" w:history="1">
        <w:r w:rsidRPr="0001190B">
          <w:t>Content Categories 8B</w:t>
        </w:r>
      </w:hyperlink>
      <w:r w:rsidRPr="0001190B">
        <w:t xml:space="preserve"> and 8C and Foundational Concept 9, Content Category B. Chapter </w:t>
      </w:r>
      <w:r w:rsidR="00502EBD" w:rsidRPr="0001190B">
        <w:t>8</w:t>
      </w:r>
      <w:r w:rsidRPr="0001190B">
        <w:t xml:space="preserve"> also touches on educational inequality linking it to MCAT Foundational Concept 9, Content Category A. Chapter </w:t>
      </w:r>
      <w:r w:rsidR="0006761E" w:rsidRPr="0001190B">
        <w:t>8</w:t>
      </w:r>
      <w:r w:rsidRPr="0001190B">
        <w:t xml:space="preserve"> also addresses how institutional racism shapes people’s educational, political, economic, housing, social status, and well</w:t>
      </w:r>
      <w:r w:rsidR="00E81A41" w:rsidRPr="0001190B">
        <w:t>-</w:t>
      </w:r>
      <w:r w:rsidRPr="0001190B">
        <w:t>being. As such, it is linked to MCAT Foundational Concept 10, Content Category A.</w:t>
      </w:r>
    </w:p>
    <w:p w14:paraId="3EAE2FD3" w14:textId="62F561BA" w:rsidR="006C63E4" w:rsidRPr="00D1531E" w:rsidRDefault="00350B3B" w:rsidP="0001190B">
      <w:pPr>
        <w:pStyle w:val="Heading2"/>
        <w:rPr>
          <w:rFonts w:cs="Times New Roman"/>
          <w:color w:val="003366"/>
        </w:rPr>
      </w:pPr>
      <w:r w:rsidRPr="00D1531E">
        <w:rPr>
          <w:rFonts w:cs="Times New Roman"/>
          <w:color w:val="003366"/>
        </w:rPr>
        <w:t>MCAT Foundational Standards/Subtopics</w:t>
      </w:r>
    </w:p>
    <w:p w14:paraId="32441DD5" w14:textId="77777777" w:rsidR="004958A9" w:rsidRPr="00665E58" w:rsidRDefault="00937718" w:rsidP="004958A9">
      <w:pPr>
        <w:shd w:val="clear" w:color="auto" w:fill="FFFFFF"/>
        <w:spacing w:line="360" w:lineRule="auto"/>
        <w:rPr>
          <w:b/>
        </w:rPr>
      </w:pPr>
      <w:hyperlink r:id="rId39" w:history="1">
        <w:r w:rsidR="004958A9" w:rsidRPr="00665E58">
          <w:rPr>
            <w:b/>
          </w:rPr>
          <w:t>Content Category 8B</w:t>
        </w:r>
      </w:hyperlink>
      <w:r w:rsidR="004958A9" w:rsidRPr="00665E58">
        <w:rPr>
          <w:b/>
        </w:rPr>
        <w:t>: Social Thinking</w:t>
      </w:r>
    </w:p>
    <w:p w14:paraId="7A395123" w14:textId="77777777" w:rsidR="004958A9" w:rsidRPr="00665E58" w:rsidRDefault="004958A9" w:rsidP="004958A9">
      <w:pPr>
        <w:numPr>
          <w:ilvl w:val="1"/>
          <w:numId w:val="129"/>
        </w:numPr>
        <w:shd w:val="clear" w:color="auto" w:fill="FFFFFF"/>
        <w:spacing w:line="360" w:lineRule="auto"/>
      </w:pPr>
      <w:r w:rsidRPr="00665E58">
        <w:t>Prejudice and bias</w:t>
      </w:r>
    </w:p>
    <w:p w14:paraId="03EAA6FA" w14:textId="77777777" w:rsidR="004958A9" w:rsidRPr="00665E58" w:rsidRDefault="004958A9" w:rsidP="004958A9">
      <w:pPr>
        <w:numPr>
          <w:ilvl w:val="2"/>
          <w:numId w:val="130"/>
        </w:numPr>
        <w:shd w:val="clear" w:color="auto" w:fill="FFFFFF"/>
        <w:spacing w:line="360" w:lineRule="auto"/>
        <w:rPr>
          <w:b/>
        </w:rPr>
      </w:pPr>
      <w:r w:rsidRPr="00665E58">
        <w:t>Processes that contribute to prejudice</w:t>
      </w:r>
    </w:p>
    <w:p w14:paraId="5C1470A7" w14:textId="77777777" w:rsidR="004958A9" w:rsidRPr="00665E58" w:rsidRDefault="004958A9" w:rsidP="004958A9">
      <w:pPr>
        <w:numPr>
          <w:ilvl w:val="4"/>
          <w:numId w:val="11"/>
        </w:numPr>
        <w:shd w:val="clear" w:color="auto" w:fill="FFFFFF"/>
        <w:tabs>
          <w:tab w:val="clear" w:pos="3600"/>
        </w:tabs>
        <w:spacing w:line="360" w:lineRule="auto"/>
        <w:ind w:left="2520"/>
      </w:pPr>
      <w:r w:rsidRPr="00665E58">
        <w:t>Power, prestige, class</w:t>
      </w:r>
    </w:p>
    <w:p w14:paraId="17329A7A" w14:textId="77777777" w:rsidR="004958A9" w:rsidRPr="00665E58" w:rsidRDefault="004958A9" w:rsidP="004958A9">
      <w:pPr>
        <w:numPr>
          <w:ilvl w:val="2"/>
          <w:numId w:val="130"/>
        </w:numPr>
        <w:shd w:val="clear" w:color="auto" w:fill="FFFFFF"/>
        <w:spacing w:line="360" w:lineRule="auto"/>
        <w:rPr>
          <w:b/>
        </w:rPr>
      </w:pPr>
      <w:r w:rsidRPr="00665E58">
        <w:lastRenderedPageBreak/>
        <w:t>Stereotypes</w:t>
      </w:r>
    </w:p>
    <w:p w14:paraId="0B5CEBB4" w14:textId="77777777" w:rsidR="004958A9" w:rsidRPr="00665E58" w:rsidRDefault="004958A9" w:rsidP="004958A9">
      <w:pPr>
        <w:numPr>
          <w:ilvl w:val="2"/>
          <w:numId w:val="130"/>
        </w:numPr>
        <w:shd w:val="clear" w:color="auto" w:fill="FFFFFF"/>
        <w:spacing w:line="360" w:lineRule="auto"/>
        <w:rPr>
          <w:b/>
        </w:rPr>
      </w:pPr>
      <w:r w:rsidRPr="00665E58">
        <w:t>Ethnocentrism</w:t>
      </w:r>
    </w:p>
    <w:p w14:paraId="06CB0068" w14:textId="77777777" w:rsidR="004958A9" w:rsidRPr="00665E58" w:rsidRDefault="00937718" w:rsidP="004958A9">
      <w:pPr>
        <w:shd w:val="clear" w:color="auto" w:fill="FFFFFF"/>
        <w:spacing w:line="360" w:lineRule="auto"/>
        <w:rPr>
          <w:b/>
        </w:rPr>
      </w:pPr>
      <w:hyperlink r:id="rId40" w:history="1">
        <w:r w:rsidR="004958A9" w:rsidRPr="00665E58">
          <w:rPr>
            <w:b/>
          </w:rPr>
          <w:t>Content Category 8C</w:t>
        </w:r>
      </w:hyperlink>
      <w:r w:rsidR="004958A9" w:rsidRPr="00665E58">
        <w:rPr>
          <w:b/>
        </w:rPr>
        <w:t>: Social Interactions</w:t>
      </w:r>
    </w:p>
    <w:p w14:paraId="34DB491C" w14:textId="77777777" w:rsidR="004958A9" w:rsidRPr="00665E58" w:rsidRDefault="004958A9" w:rsidP="004958A9">
      <w:pPr>
        <w:numPr>
          <w:ilvl w:val="2"/>
          <w:numId w:val="131"/>
        </w:numPr>
        <w:shd w:val="clear" w:color="auto" w:fill="FFFFFF"/>
        <w:tabs>
          <w:tab w:val="clear" w:pos="2160"/>
          <w:tab w:val="num" w:pos="1800"/>
        </w:tabs>
        <w:spacing w:line="360" w:lineRule="auto"/>
        <w:ind w:left="1530"/>
      </w:pPr>
      <w:r w:rsidRPr="00665E58">
        <w:t>Discrimination</w:t>
      </w:r>
    </w:p>
    <w:p w14:paraId="5B907AE8" w14:textId="77777777" w:rsidR="004958A9" w:rsidRPr="00665E58" w:rsidRDefault="004958A9" w:rsidP="004958A9">
      <w:pPr>
        <w:numPr>
          <w:ilvl w:val="3"/>
          <w:numId w:val="132"/>
        </w:numPr>
        <w:shd w:val="clear" w:color="auto" w:fill="FFFFFF"/>
        <w:tabs>
          <w:tab w:val="clear" w:pos="2880"/>
          <w:tab w:val="num" w:pos="2700"/>
        </w:tabs>
        <w:spacing w:line="360" w:lineRule="auto"/>
        <w:ind w:left="1890"/>
        <w:rPr>
          <w:b/>
        </w:rPr>
      </w:pPr>
      <w:r w:rsidRPr="00665E58">
        <w:t>Individual versus institutional discrimination</w:t>
      </w:r>
    </w:p>
    <w:p w14:paraId="50C7F7EA" w14:textId="77777777" w:rsidR="004958A9" w:rsidRPr="00665E58" w:rsidRDefault="004958A9" w:rsidP="004958A9">
      <w:pPr>
        <w:numPr>
          <w:ilvl w:val="3"/>
          <w:numId w:val="132"/>
        </w:numPr>
        <w:shd w:val="clear" w:color="auto" w:fill="FFFFFF"/>
        <w:tabs>
          <w:tab w:val="clear" w:pos="2880"/>
          <w:tab w:val="num" w:pos="2700"/>
        </w:tabs>
        <w:spacing w:line="360" w:lineRule="auto"/>
        <w:ind w:left="1890"/>
        <w:rPr>
          <w:b/>
        </w:rPr>
      </w:pPr>
      <w:r w:rsidRPr="00665E58">
        <w:t>The relationship between prejudice and discrimination</w:t>
      </w:r>
    </w:p>
    <w:p w14:paraId="227E997C" w14:textId="77777777" w:rsidR="004958A9" w:rsidRPr="00665E58" w:rsidRDefault="004958A9" w:rsidP="004958A9">
      <w:pPr>
        <w:numPr>
          <w:ilvl w:val="3"/>
          <w:numId w:val="132"/>
        </w:numPr>
        <w:shd w:val="clear" w:color="auto" w:fill="FFFFFF"/>
        <w:tabs>
          <w:tab w:val="clear" w:pos="2880"/>
          <w:tab w:val="num" w:pos="2700"/>
        </w:tabs>
        <w:spacing w:line="360" w:lineRule="auto"/>
        <w:ind w:left="1890"/>
        <w:rPr>
          <w:b/>
        </w:rPr>
      </w:pPr>
      <w:r w:rsidRPr="00665E58">
        <w:t>How power, prestige, and class facilitate discrimination</w:t>
      </w:r>
    </w:p>
    <w:p w14:paraId="6DD2FCD7" w14:textId="77777777" w:rsidR="004958A9" w:rsidRPr="00665E58" w:rsidRDefault="00937718" w:rsidP="004958A9">
      <w:pPr>
        <w:shd w:val="clear" w:color="auto" w:fill="FFFFFF"/>
        <w:spacing w:line="360" w:lineRule="auto"/>
        <w:rPr>
          <w:b/>
        </w:rPr>
      </w:pPr>
      <w:hyperlink r:id="rId41" w:history="1">
        <w:r w:rsidR="004958A9" w:rsidRPr="00665E58">
          <w:rPr>
            <w:b/>
          </w:rPr>
          <w:t>Content Category 9A</w:t>
        </w:r>
      </w:hyperlink>
      <w:r w:rsidR="004958A9" w:rsidRPr="00665E58">
        <w:rPr>
          <w:b/>
        </w:rPr>
        <w:t>: Understanding Social Structure</w:t>
      </w:r>
    </w:p>
    <w:p w14:paraId="523AB94B" w14:textId="77777777" w:rsidR="004958A9" w:rsidRPr="00665E58" w:rsidRDefault="004958A9" w:rsidP="004958A9">
      <w:pPr>
        <w:pStyle w:val="ListParagraph"/>
        <w:numPr>
          <w:ilvl w:val="0"/>
          <w:numId w:val="61"/>
        </w:numPr>
        <w:shd w:val="clear" w:color="auto" w:fill="FFFFFF"/>
        <w:spacing w:line="360" w:lineRule="auto"/>
      </w:pPr>
      <w:r w:rsidRPr="00665E58">
        <w:rPr>
          <w:szCs w:val="24"/>
        </w:rPr>
        <w:t>Social institutions</w:t>
      </w:r>
    </w:p>
    <w:p w14:paraId="31E34F62" w14:textId="77777777" w:rsidR="004958A9" w:rsidRPr="00665E58" w:rsidRDefault="004958A9" w:rsidP="004958A9">
      <w:pPr>
        <w:pStyle w:val="ListParagraph"/>
        <w:numPr>
          <w:ilvl w:val="0"/>
          <w:numId w:val="61"/>
        </w:numPr>
        <w:shd w:val="clear" w:color="auto" w:fill="FFFFFF"/>
        <w:spacing w:line="360" w:lineRule="auto"/>
        <w:rPr>
          <w:szCs w:val="24"/>
        </w:rPr>
      </w:pPr>
      <w:r w:rsidRPr="00665E58">
        <w:t>Education</w:t>
      </w:r>
    </w:p>
    <w:p w14:paraId="786933F8" w14:textId="77777777" w:rsidR="004958A9" w:rsidRPr="00665E58" w:rsidRDefault="004958A9" w:rsidP="004958A9">
      <w:pPr>
        <w:numPr>
          <w:ilvl w:val="1"/>
          <w:numId w:val="3"/>
        </w:numPr>
        <w:shd w:val="clear" w:color="auto" w:fill="FFFFFF"/>
        <w:tabs>
          <w:tab w:val="clear" w:pos="1260"/>
          <w:tab w:val="num" w:pos="1440"/>
        </w:tabs>
        <w:spacing w:line="360" w:lineRule="auto"/>
        <w:ind w:left="1440"/>
      </w:pPr>
      <w:r w:rsidRPr="00665E58">
        <w:t>Educational segregation and stratification</w:t>
      </w:r>
    </w:p>
    <w:p w14:paraId="76FBBB55" w14:textId="77777777" w:rsidR="004958A9" w:rsidRPr="00665E58" w:rsidRDefault="00937718" w:rsidP="004958A9">
      <w:pPr>
        <w:shd w:val="clear" w:color="auto" w:fill="FFFFFF"/>
        <w:spacing w:line="360" w:lineRule="auto"/>
        <w:rPr>
          <w:b/>
        </w:rPr>
      </w:pPr>
      <w:hyperlink r:id="rId42" w:history="1">
        <w:r w:rsidR="004958A9" w:rsidRPr="00665E58">
          <w:rPr>
            <w:b/>
          </w:rPr>
          <w:t>Content Category 9B</w:t>
        </w:r>
      </w:hyperlink>
      <w:r w:rsidR="004958A9" w:rsidRPr="00665E58">
        <w:rPr>
          <w:b/>
        </w:rPr>
        <w:t>: Demographic characteristics and processes</w:t>
      </w:r>
    </w:p>
    <w:p w14:paraId="324EB107" w14:textId="77777777" w:rsidR="004958A9" w:rsidRPr="00665E58" w:rsidRDefault="004958A9" w:rsidP="004958A9">
      <w:pPr>
        <w:numPr>
          <w:ilvl w:val="1"/>
          <w:numId w:val="133"/>
        </w:numPr>
        <w:shd w:val="clear" w:color="auto" w:fill="FFFFFF"/>
        <w:tabs>
          <w:tab w:val="clear" w:pos="1440"/>
        </w:tabs>
        <w:spacing w:line="360" w:lineRule="auto"/>
        <w:ind w:left="1080"/>
      </w:pPr>
      <w:r w:rsidRPr="00665E58">
        <w:t>Demographic structure of society</w:t>
      </w:r>
    </w:p>
    <w:p w14:paraId="0FEA2AD8" w14:textId="77777777" w:rsidR="004958A9" w:rsidRPr="00665E58" w:rsidRDefault="004958A9" w:rsidP="004958A9">
      <w:pPr>
        <w:numPr>
          <w:ilvl w:val="2"/>
          <w:numId w:val="134"/>
        </w:numPr>
        <w:shd w:val="clear" w:color="auto" w:fill="FFFFFF"/>
        <w:tabs>
          <w:tab w:val="clear" w:pos="2160"/>
        </w:tabs>
        <w:spacing w:line="360" w:lineRule="auto"/>
        <w:ind w:left="1530"/>
        <w:rPr>
          <w:b/>
        </w:rPr>
      </w:pPr>
      <w:r w:rsidRPr="00665E58">
        <w:t>Race and ethnicity</w:t>
      </w:r>
    </w:p>
    <w:p w14:paraId="257A5705" w14:textId="77777777" w:rsidR="004958A9" w:rsidRPr="00665E58" w:rsidRDefault="004958A9" w:rsidP="004958A9">
      <w:pPr>
        <w:numPr>
          <w:ilvl w:val="3"/>
          <w:numId w:val="135"/>
        </w:numPr>
        <w:shd w:val="clear" w:color="auto" w:fill="FFFFFF"/>
        <w:tabs>
          <w:tab w:val="clear" w:pos="2880"/>
          <w:tab w:val="num" w:pos="2520"/>
        </w:tabs>
        <w:spacing w:line="360" w:lineRule="auto"/>
        <w:ind w:left="1890"/>
        <w:rPr>
          <w:b/>
        </w:rPr>
      </w:pPr>
      <w:r w:rsidRPr="00665E58">
        <w:t>The social construction of race</w:t>
      </w:r>
    </w:p>
    <w:p w14:paraId="61691748" w14:textId="77777777" w:rsidR="004958A9" w:rsidRPr="00665E58" w:rsidRDefault="004958A9" w:rsidP="004958A9">
      <w:pPr>
        <w:pStyle w:val="ListParagraph"/>
        <w:numPr>
          <w:ilvl w:val="0"/>
          <w:numId w:val="11"/>
        </w:numPr>
        <w:shd w:val="clear" w:color="auto" w:fill="FFFFFF"/>
        <w:tabs>
          <w:tab w:val="clear" w:pos="720"/>
          <w:tab w:val="num" w:pos="990"/>
        </w:tabs>
        <w:spacing w:line="360" w:lineRule="auto"/>
        <w:ind w:left="1080"/>
        <w:rPr>
          <w:rFonts w:eastAsia="Times New Roman"/>
          <w:szCs w:val="24"/>
        </w:rPr>
      </w:pPr>
      <w:r w:rsidRPr="00665E58">
        <w:rPr>
          <w:rFonts w:eastAsia="Times New Roman"/>
          <w:szCs w:val="24"/>
        </w:rPr>
        <w:t>Social movements</w:t>
      </w:r>
    </w:p>
    <w:p w14:paraId="17AF1567" w14:textId="77777777" w:rsidR="004958A9" w:rsidRPr="00665E58" w:rsidRDefault="004958A9" w:rsidP="004958A9">
      <w:pPr>
        <w:pStyle w:val="ListParagraph"/>
        <w:numPr>
          <w:ilvl w:val="0"/>
          <w:numId w:val="11"/>
        </w:numPr>
        <w:shd w:val="clear" w:color="auto" w:fill="FFFFFF"/>
        <w:tabs>
          <w:tab w:val="clear" w:pos="720"/>
          <w:tab w:val="num" w:pos="990"/>
        </w:tabs>
        <w:spacing w:line="360" w:lineRule="auto"/>
        <w:ind w:left="1080"/>
        <w:rPr>
          <w:rFonts w:eastAsia="Times New Roman"/>
          <w:szCs w:val="24"/>
        </w:rPr>
      </w:pPr>
      <w:r w:rsidRPr="00665E58">
        <w:rPr>
          <w:szCs w:val="24"/>
        </w:rPr>
        <w:t>Globalization</w:t>
      </w:r>
    </w:p>
    <w:p w14:paraId="32D4C7A4" w14:textId="77777777" w:rsidR="004958A9" w:rsidRPr="00665E58" w:rsidRDefault="004958A9" w:rsidP="004958A9">
      <w:pPr>
        <w:shd w:val="clear" w:color="auto" w:fill="FFFFFF"/>
        <w:spacing w:line="360" w:lineRule="auto"/>
        <w:rPr>
          <w:b/>
        </w:rPr>
      </w:pPr>
      <w:r w:rsidRPr="00665E58">
        <w:t>Social changes in globalization (civil unrest, terrorism)</w:t>
      </w:r>
    </w:p>
    <w:p w14:paraId="27FBB366" w14:textId="77777777" w:rsidR="004958A9" w:rsidRPr="00665E58" w:rsidRDefault="00937718" w:rsidP="004958A9">
      <w:pPr>
        <w:shd w:val="clear" w:color="auto" w:fill="FFFFFF"/>
        <w:spacing w:line="360" w:lineRule="auto"/>
        <w:rPr>
          <w:b/>
        </w:rPr>
      </w:pPr>
      <w:hyperlink r:id="rId43" w:history="1">
        <w:r w:rsidR="004958A9" w:rsidRPr="00665E58">
          <w:rPr>
            <w:b/>
          </w:rPr>
          <w:t>Content Category 10A</w:t>
        </w:r>
      </w:hyperlink>
      <w:r w:rsidR="004958A9" w:rsidRPr="00665E58">
        <w:rPr>
          <w:b/>
        </w:rPr>
        <w:t>: Social Inequality</w:t>
      </w:r>
    </w:p>
    <w:p w14:paraId="7E1E1B34" w14:textId="77777777" w:rsidR="004958A9" w:rsidRPr="00665E58" w:rsidRDefault="004958A9" w:rsidP="004958A9">
      <w:pPr>
        <w:numPr>
          <w:ilvl w:val="0"/>
          <w:numId w:val="13"/>
        </w:numPr>
        <w:shd w:val="clear" w:color="auto" w:fill="FFFFFF"/>
        <w:spacing w:line="360" w:lineRule="auto"/>
        <w:contextualSpacing/>
      </w:pPr>
      <w:r w:rsidRPr="00665E58">
        <w:t>Spatial inequality</w:t>
      </w:r>
    </w:p>
    <w:p w14:paraId="6406A136" w14:textId="77777777" w:rsidR="004958A9" w:rsidRPr="00665E58" w:rsidRDefault="004958A9" w:rsidP="004958A9">
      <w:pPr>
        <w:numPr>
          <w:ilvl w:val="1"/>
          <w:numId w:val="13"/>
        </w:numPr>
        <w:shd w:val="clear" w:color="auto" w:fill="FFFFFF"/>
        <w:tabs>
          <w:tab w:val="clear" w:pos="1440"/>
        </w:tabs>
        <w:spacing w:line="360" w:lineRule="auto"/>
        <w:ind w:left="1080"/>
        <w:contextualSpacing/>
      </w:pPr>
      <w:r w:rsidRPr="00665E58">
        <w:t>Residential segregation</w:t>
      </w:r>
    </w:p>
    <w:p w14:paraId="6D637041" w14:textId="77777777" w:rsidR="004958A9" w:rsidRPr="00665E58" w:rsidRDefault="004958A9" w:rsidP="004958A9">
      <w:pPr>
        <w:numPr>
          <w:ilvl w:val="0"/>
          <w:numId w:val="13"/>
        </w:numPr>
        <w:shd w:val="clear" w:color="auto" w:fill="FFFFFF"/>
        <w:spacing w:line="360" w:lineRule="auto"/>
        <w:contextualSpacing/>
      </w:pPr>
      <w:r w:rsidRPr="00665E58">
        <w:t>Social class</w:t>
      </w:r>
    </w:p>
    <w:p w14:paraId="1AD64D13" w14:textId="77777777" w:rsidR="004958A9" w:rsidRPr="00665E58" w:rsidRDefault="004958A9" w:rsidP="004958A9">
      <w:pPr>
        <w:numPr>
          <w:ilvl w:val="1"/>
          <w:numId w:val="13"/>
        </w:numPr>
        <w:shd w:val="clear" w:color="auto" w:fill="FFFFFF"/>
        <w:tabs>
          <w:tab w:val="clear" w:pos="1440"/>
          <w:tab w:val="num" w:pos="1080"/>
        </w:tabs>
        <w:spacing w:line="360" w:lineRule="auto"/>
        <w:ind w:left="1080"/>
        <w:contextualSpacing/>
      </w:pPr>
      <w:r w:rsidRPr="00665E58">
        <w:t>Aspects of social stratification</w:t>
      </w:r>
    </w:p>
    <w:p w14:paraId="7AB3046B" w14:textId="2A579544" w:rsidR="004958A9" w:rsidRPr="004958A9" w:rsidRDefault="004958A9" w:rsidP="004958A9">
      <w:pPr>
        <w:pStyle w:val="ListParagraph"/>
        <w:numPr>
          <w:ilvl w:val="0"/>
          <w:numId w:val="13"/>
        </w:numPr>
      </w:pPr>
      <w:r w:rsidRPr="00665E58">
        <w:t>Intersectionality (race, gender, age)</w:t>
      </w:r>
    </w:p>
    <w:p w14:paraId="5E8D8E47" w14:textId="2BAE0EB5" w:rsidR="006C63E4" w:rsidRPr="00D1531E" w:rsidRDefault="00350B3B" w:rsidP="009F463E">
      <w:pPr>
        <w:pStyle w:val="Heading2"/>
        <w:spacing w:line="360" w:lineRule="auto"/>
        <w:rPr>
          <w:rFonts w:cs="Times New Roman"/>
          <w:color w:val="003366"/>
        </w:rPr>
      </w:pPr>
      <w:r w:rsidRPr="00D1531E">
        <w:rPr>
          <w:rFonts w:cs="Times New Roman"/>
          <w:color w:val="003366"/>
        </w:rPr>
        <w:lastRenderedPageBreak/>
        <w:t>For Further Research and Exploration</w:t>
      </w:r>
    </w:p>
    <w:p w14:paraId="5D8C932F" w14:textId="77777777" w:rsidR="004958A9" w:rsidRPr="004958A9" w:rsidRDefault="004958A9" w:rsidP="004958A9">
      <w:pPr>
        <w:pStyle w:val="ListParagraph"/>
        <w:numPr>
          <w:ilvl w:val="0"/>
          <w:numId w:val="199"/>
        </w:numPr>
        <w:rPr>
          <w:b/>
        </w:rPr>
      </w:pPr>
      <w:r w:rsidRPr="004958A9">
        <w:rPr>
          <w:b/>
        </w:rPr>
        <w:t>Racial Residential Segregation and Disparities in Obesity Among Women</w:t>
      </w:r>
    </w:p>
    <w:p w14:paraId="74F754E7" w14:textId="77777777" w:rsidR="004958A9" w:rsidRPr="00665E58" w:rsidRDefault="00937718" w:rsidP="004958A9">
      <w:pPr>
        <w:ind w:left="360"/>
        <w:rPr>
          <w:i/>
        </w:rPr>
      </w:pPr>
      <w:hyperlink r:id="rId44" w:history="1">
        <w:r w:rsidR="004958A9" w:rsidRPr="0001190B">
          <w:rPr>
            <w:rFonts w:eastAsiaTheme="majorEastAsia"/>
            <w:bCs/>
            <w:spacing w:val="2"/>
          </w:rPr>
          <w:t>Bower, K.</w:t>
        </w:r>
        <w:r w:rsidR="004958A9" w:rsidRPr="0001190B">
          <w:rPr>
            <w:rFonts w:eastAsiaTheme="majorEastAsia"/>
            <w:bCs/>
            <w:spacing w:val="2"/>
            <w:shd w:val="clear" w:color="auto" w:fill="FCFCFC"/>
          </w:rPr>
          <w:t xml:space="preserve"> M., Thorpe, R. J., Yenokyan, G., McGinty, E. E., Dubay, L., &amp; Gaskin, D. J. (2015). Racial residential segregation and disparities in obesity among women. </w:t>
        </w:r>
        <w:r w:rsidR="004958A9" w:rsidRPr="0001190B">
          <w:rPr>
            <w:rFonts w:eastAsiaTheme="majorEastAsia"/>
            <w:bCs/>
            <w:i/>
            <w:spacing w:val="2"/>
            <w:shd w:val="clear" w:color="auto" w:fill="FCFCFC"/>
          </w:rPr>
          <w:t xml:space="preserve">Journal </w:t>
        </w:r>
        <w:r w:rsidR="004958A9" w:rsidRPr="00665E58">
          <w:rPr>
            <w:rFonts w:eastAsiaTheme="majorEastAsia"/>
            <w:bCs/>
            <w:i/>
            <w:spacing w:val="2"/>
            <w:shd w:val="clear" w:color="auto" w:fill="FCFCFC"/>
          </w:rPr>
          <w:t xml:space="preserve">of </w:t>
        </w:r>
        <w:r w:rsidR="004958A9" w:rsidRPr="0001190B">
          <w:rPr>
            <w:rFonts w:eastAsiaTheme="majorEastAsia"/>
            <w:bCs/>
            <w:i/>
            <w:spacing w:val="2"/>
            <w:shd w:val="clear" w:color="auto" w:fill="FCFCFC"/>
          </w:rPr>
          <w:t>Urban Health, 92,</w:t>
        </w:r>
        <w:r w:rsidR="004958A9" w:rsidRPr="0001190B">
          <w:rPr>
            <w:rFonts w:eastAsiaTheme="majorEastAsia"/>
            <w:bCs/>
            <w:spacing w:val="2"/>
            <w:shd w:val="clear" w:color="auto" w:fill="FCFCFC"/>
          </w:rPr>
          <w:t xml:space="preserve"> 843</w:t>
        </w:r>
        <w:r w:rsidR="004958A9" w:rsidRPr="00665E58">
          <w:rPr>
            <w:rFonts w:eastAsiaTheme="majorEastAsia"/>
            <w:bCs/>
            <w:spacing w:val="2"/>
            <w:shd w:val="clear" w:color="auto" w:fill="FCFCFC"/>
          </w:rPr>
          <w:t>–</w:t>
        </w:r>
        <w:r w:rsidR="004958A9" w:rsidRPr="0001190B">
          <w:rPr>
            <w:rFonts w:eastAsiaTheme="majorEastAsia"/>
            <w:bCs/>
            <w:spacing w:val="2"/>
            <w:shd w:val="clear" w:color="auto" w:fill="FCFCFC"/>
          </w:rPr>
          <w:t>852.</w:t>
        </w:r>
      </w:hyperlink>
      <w:r w:rsidR="004958A9" w:rsidRPr="00665E58">
        <w:rPr>
          <w:i/>
        </w:rPr>
        <w:t xml:space="preserve"> </w:t>
      </w:r>
    </w:p>
    <w:p w14:paraId="0793B52D" w14:textId="70AD7F5B" w:rsidR="006C63E4" w:rsidRDefault="004958A9" w:rsidP="004958A9">
      <w:pPr>
        <w:ind w:left="360"/>
        <w:rPr>
          <w:rFonts w:eastAsiaTheme="majorEastAsia"/>
          <w:bCs/>
          <w:spacing w:val="2"/>
          <w:shd w:val="clear" w:color="auto" w:fill="FCFCFC"/>
        </w:rPr>
      </w:pPr>
      <w:r w:rsidRPr="00665E58">
        <w:rPr>
          <w:rFonts w:eastAsiaTheme="majorEastAsia"/>
          <w:bCs/>
          <w:spacing w:val="2"/>
          <w:shd w:val="clear" w:color="auto" w:fill="FCFCFC"/>
        </w:rPr>
        <w:t xml:space="preserve">This 2015 article in the </w:t>
      </w:r>
      <w:r w:rsidRPr="0001190B">
        <w:rPr>
          <w:rFonts w:eastAsiaTheme="majorEastAsia"/>
          <w:bCs/>
          <w:i/>
          <w:spacing w:val="2"/>
          <w:shd w:val="clear" w:color="auto" w:fill="FCFCFC"/>
        </w:rPr>
        <w:t>Journal of</w:t>
      </w:r>
      <w:r w:rsidRPr="00665E58">
        <w:rPr>
          <w:rFonts w:eastAsiaTheme="majorEastAsia"/>
          <w:bCs/>
          <w:spacing w:val="2"/>
          <w:shd w:val="clear" w:color="auto" w:fill="FCFCFC"/>
        </w:rPr>
        <w:t xml:space="preserve"> </w:t>
      </w:r>
      <w:r w:rsidRPr="00665E58">
        <w:rPr>
          <w:rFonts w:eastAsiaTheme="majorEastAsia"/>
          <w:bCs/>
          <w:i/>
          <w:spacing w:val="2"/>
          <w:shd w:val="clear" w:color="auto" w:fill="FCFCFC"/>
        </w:rPr>
        <w:t>Urban Health</w:t>
      </w:r>
      <w:r w:rsidRPr="00665E58">
        <w:rPr>
          <w:rFonts w:eastAsiaTheme="majorEastAsia"/>
          <w:bCs/>
          <w:spacing w:val="2"/>
          <w:shd w:val="clear" w:color="auto" w:fill="FCFCFC"/>
        </w:rPr>
        <w:t xml:space="preserve"> examines the relationship between racial residential segregation and obesity among Black and White women.</w:t>
      </w:r>
    </w:p>
    <w:p w14:paraId="4AFBCB81" w14:textId="77777777" w:rsidR="004958A9" w:rsidRPr="00665E58" w:rsidRDefault="004958A9" w:rsidP="004958A9">
      <w:pPr>
        <w:ind w:left="360"/>
        <w:rPr>
          <w:rFonts w:eastAsiaTheme="majorEastAsia"/>
          <w:b/>
          <w:bCs/>
        </w:rPr>
      </w:pPr>
    </w:p>
    <w:p w14:paraId="489A28C8" w14:textId="77777777" w:rsidR="00F921A2" w:rsidRPr="00D1531E" w:rsidRDefault="00350B3B" w:rsidP="009F463E">
      <w:pPr>
        <w:pStyle w:val="Heading1"/>
        <w:spacing w:line="360" w:lineRule="auto"/>
        <w:rPr>
          <w:rFonts w:cs="Times New Roman"/>
          <w:color w:val="003366"/>
        </w:rPr>
      </w:pPr>
      <w:r w:rsidRPr="00D1531E">
        <w:rPr>
          <w:rFonts w:cs="Times New Roman"/>
          <w:color w:val="003366"/>
        </w:rPr>
        <w:t>Chapter 9: Gender and Sexuality</w:t>
      </w:r>
    </w:p>
    <w:p w14:paraId="5D1B6BA7" w14:textId="77777777" w:rsidR="006C63E4" w:rsidRPr="00665E58" w:rsidRDefault="00350B3B" w:rsidP="00502EBD">
      <w:pPr>
        <w:spacing w:after="0" w:line="360" w:lineRule="auto"/>
      </w:pPr>
      <w:r w:rsidRPr="00665E58">
        <w:t xml:space="preserve">Like Chapter 8, Chapter 9 links with many aspects of the MCAT </w:t>
      </w:r>
      <w:r w:rsidR="00F366FF" w:rsidRPr="00665E58">
        <w:t>Foundational Standards</w:t>
      </w:r>
      <w:r w:rsidRPr="00665E58">
        <w:t>. It defines gender terms and concepts and shows how gender is related to identity, behavior, culture and interaction, and well</w:t>
      </w:r>
      <w:r w:rsidR="00E81A41" w:rsidRPr="00665E58">
        <w:t>-</w:t>
      </w:r>
      <w:r w:rsidRPr="00665E58">
        <w:t>being. It explores key concepts of sex and gender and examines the social construction of gender, transgender</w:t>
      </w:r>
      <w:r w:rsidR="00E81A41" w:rsidRPr="00665E58">
        <w:t>,</w:t>
      </w:r>
      <w:r w:rsidRPr="00665E58">
        <w:t xml:space="preserve"> and nonbinary genders. As such, it is directly linked to MCAT Foundational Concept 9, Content Category B. It also explores gendered inequalities in a domestic and global context. It explores gender at both education and work. As such, it is linked to MCAT Foundational Concept 9, Content Category A.</w:t>
      </w:r>
    </w:p>
    <w:p w14:paraId="7FFDCE30" w14:textId="77777777" w:rsidR="00F921A2" w:rsidRPr="00665E58" w:rsidRDefault="00350B3B" w:rsidP="00502EBD">
      <w:pPr>
        <w:spacing w:after="0" w:line="360" w:lineRule="auto"/>
        <w:ind w:firstLine="720"/>
      </w:pPr>
      <w:r w:rsidRPr="00665E58">
        <w:t xml:space="preserve">Chapter 9 addresses the social category of gender and its continuing significance in modern society, examining its effects on individuals, groups, and societies. It also addresses the role of consumer culture and advertising in gender stereotyping. As such, it is linked to Foundational Concept 8, Content Category A. Chapter </w:t>
      </w:r>
      <w:r w:rsidR="00502EBD" w:rsidRPr="00665E58">
        <w:t>9</w:t>
      </w:r>
      <w:r w:rsidRPr="00665E58">
        <w:t xml:space="preserve"> also provides detailed coverage on the sociology of sexuality. It explores sexuality and how social forces constrain sexuality. It explains the effects of globalization on gender and sexualities</w:t>
      </w:r>
      <w:r w:rsidR="003F6E4A" w:rsidRPr="00665E58">
        <w:t>.</w:t>
      </w:r>
      <w:r w:rsidRPr="00665E58">
        <w:t xml:space="preserve"> As such</w:t>
      </w:r>
      <w:r w:rsidR="00F366FF" w:rsidRPr="00665E58">
        <w:t>,</w:t>
      </w:r>
      <w:r w:rsidRPr="00665E58">
        <w:t xml:space="preserve"> it adds some new information for students to consider around MCAT Foundational Concept 9, Content Category A and Content Category B. </w:t>
      </w:r>
      <w:r w:rsidRPr="00665E58">
        <w:rPr>
          <w:shd w:val="clear" w:color="auto" w:fill="FFFFFF"/>
        </w:rPr>
        <w:t xml:space="preserve">Finally, this </w:t>
      </w:r>
      <w:r w:rsidRPr="00665E58">
        <w:t>chapter also touches on global issues of maternal mortality, rape in war, sex trafficking</w:t>
      </w:r>
      <w:r w:rsidR="003F6E4A" w:rsidRPr="00665E58">
        <w:t>,</w:t>
      </w:r>
      <w:r w:rsidRPr="00665E58">
        <w:t xml:space="preserve"> and the steps being taken to empower </w:t>
      </w:r>
      <w:r w:rsidR="00517BA1" w:rsidRPr="00665E58">
        <w:t>women</w:t>
      </w:r>
      <w:r w:rsidRPr="00665E58">
        <w:t xml:space="preserve"> to change their own lives and communities. As such, it is tied to MCAT Foundational Concept 10, Content Category A.</w:t>
      </w:r>
    </w:p>
    <w:p w14:paraId="46DC168D" w14:textId="3ED7CC81"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66075BBE" w14:textId="77777777" w:rsidR="004958A9" w:rsidRPr="00665E58" w:rsidRDefault="00937718" w:rsidP="004958A9">
      <w:pPr>
        <w:shd w:val="clear" w:color="auto" w:fill="FFFFFF"/>
        <w:spacing w:line="360" w:lineRule="auto"/>
        <w:rPr>
          <w:b/>
        </w:rPr>
      </w:pPr>
      <w:hyperlink r:id="rId45" w:history="1">
        <w:r w:rsidR="004958A9" w:rsidRPr="00665E58">
          <w:rPr>
            <w:b/>
          </w:rPr>
          <w:t>Content Category 8A</w:t>
        </w:r>
      </w:hyperlink>
      <w:r w:rsidR="004958A9" w:rsidRPr="00665E58">
        <w:rPr>
          <w:b/>
        </w:rPr>
        <w:t>: Self-Identity</w:t>
      </w:r>
    </w:p>
    <w:p w14:paraId="43576BFA" w14:textId="77777777" w:rsidR="004958A9" w:rsidRPr="00665E58" w:rsidRDefault="004958A9" w:rsidP="004958A9">
      <w:pPr>
        <w:numPr>
          <w:ilvl w:val="0"/>
          <w:numId w:val="11"/>
        </w:numPr>
        <w:shd w:val="clear" w:color="auto" w:fill="FFFFFF"/>
        <w:spacing w:line="360" w:lineRule="auto"/>
      </w:pPr>
      <w:r w:rsidRPr="00665E58">
        <w:t>Self-concept, self-identity, and social identity</w:t>
      </w:r>
    </w:p>
    <w:p w14:paraId="0BD63B80" w14:textId="77777777" w:rsidR="004958A9" w:rsidRPr="00665E58" w:rsidRDefault="004958A9" w:rsidP="004958A9">
      <w:pPr>
        <w:numPr>
          <w:ilvl w:val="1"/>
          <w:numId w:val="11"/>
        </w:numPr>
        <w:shd w:val="clear" w:color="auto" w:fill="FFFFFF"/>
        <w:tabs>
          <w:tab w:val="clear" w:pos="1440"/>
          <w:tab w:val="num" w:pos="1080"/>
        </w:tabs>
        <w:spacing w:line="360" w:lineRule="auto"/>
        <w:ind w:left="1170"/>
      </w:pPr>
      <w:r w:rsidRPr="00665E58">
        <w:t>Different types of identities (race/ethnicity; gender, age, sexual orientation, class)</w:t>
      </w:r>
    </w:p>
    <w:p w14:paraId="34B563A2" w14:textId="77777777" w:rsidR="004958A9" w:rsidRPr="00665E58" w:rsidRDefault="004958A9" w:rsidP="004958A9">
      <w:pPr>
        <w:numPr>
          <w:ilvl w:val="0"/>
          <w:numId w:val="11"/>
        </w:numPr>
        <w:shd w:val="clear" w:color="auto" w:fill="FFFFFF"/>
        <w:spacing w:line="360" w:lineRule="auto"/>
      </w:pPr>
      <w:r w:rsidRPr="00665E58">
        <w:lastRenderedPageBreak/>
        <w:t>Formation of identity</w:t>
      </w:r>
    </w:p>
    <w:p w14:paraId="2DBC184B" w14:textId="77777777" w:rsidR="004958A9" w:rsidRPr="00665E58" w:rsidRDefault="004958A9" w:rsidP="004958A9">
      <w:pPr>
        <w:numPr>
          <w:ilvl w:val="1"/>
          <w:numId w:val="11"/>
        </w:numPr>
        <w:shd w:val="clear" w:color="auto" w:fill="FFFFFF"/>
        <w:tabs>
          <w:tab w:val="clear" w:pos="1440"/>
          <w:tab w:val="num" w:pos="1080"/>
        </w:tabs>
        <w:spacing w:line="360" w:lineRule="auto"/>
        <w:ind w:left="1170"/>
        <w:rPr>
          <w:b/>
        </w:rPr>
      </w:pPr>
      <w:r w:rsidRPr="00665E58">
        <w:t>Influence of social factors on identity formation</w:t>
      </w:r>
    </w:p>
    <w:p w14:paraId="23FCB1F1" w14:textId="77777777" w:rsidR="004958A9" w:rsidRPr="00665E58" w:rsidRDefault="004958A9" w:rsidP="004958A9">
      <w:pPr>
        <w:numPr>
          <w:ilvl w:val="2"/>
          <w:numId w:val="11"/>
        </w:numPr>
        <w:shd w:val="clear" w:color="auto" w:fill="FFFFFF"/>
        <w:tabs>
          <w:tab w:val="clear" w:pos="2160"/>
        </w:tabs>
        <w:spacing w:line="360" w:lineRule="auto"/>
        <w:ind w:left="1530"/>
        <w:rPr>
          <w:b/>
        </w:rPr>
      </w:pPr>
      <w:r w:rsidRPr="00665E58">
        <w:t>Influence of culture and socialization on identity formation</w:t>
      </w:r>
    </w:p>
    <w:p w14:paraId="304322F9" w14:textId="77777777" w:rsidR="004958A9" w:rsidRPr="00665E58" w:rsidRDefault="00937718" w:rsidP="004958A9">
      <w:pPr>
        <w:shd w:val="clear" w:color="auto" w:fill="FFFFFF"/>
        <w:spacing w:line="360" w:lineRule="auto"/>
        <w:rPr>
          <w:b/>
        </w:rPr>
      </w:pPr>
      <w:hyperlink r:id="rId46" w:history="1">
        <w:r w:rsidR="004958A9" w:rsidRPr="00665E58">
          <w:rPr>
            <w:b/>
          </w:rPr>
          <w:t>Content Category 9A</w:t>
        </w:r>
      </w:hyperlink>
      <w:r w:rsidR="004958A9" w:rsidRPr="00665E58">
        <w:rPr>
          <w:b/>
        </w:rPr>
        <w:t>: Understanding Social Structure</w:t>
      </w:r>
    </w:p>
    <w:p w14:paraId="1AA17BAF" w14:textId="77777777" w:rsidR="004958A9" w:rsidRPr="00665E58" w:rsidRDefault="004958A9" w:rsidP="004958A9">
      <w:pPr>
        <w:shd w:val="clear" w:color="auto" w:fill="FFFFFF"/>
        <w:spacing w:line="360" w:lineRule="auto"/>
        <w:ind w:left="720"/>
      </w:pPr>
      <w:r w:rsidRPr="00665E58">
        <w:t>Social institutions</w:t>
      </w:r>
    </w:p>
    <w:p w14:paraId="40129827" w14:textId="77777777" w:rsidR="004958A9" w:rsidRPr="00665E58" w:rsidRDefault="004958A9" w:rsidP="004958A9">
      <w:pPr>
        <w:numPr>
          <w:ilvl w:val="0"/>
          <w:numId w:val="11"/>
        </w:numPr>
        <w:shd w:val="clear" w:color="auto" w:fill="FFFFFF"/>
        <w:spacing w:line="360" w:lineRule="auto"/>
      </w:pPr>
      <w:r w:rsidRPr="00665E58">
        <w:t>Education</w:t>
      </w:r>
    </w:p>
    <w:p w14:paraId="2463F71F" w14:textId="77777777" w:rsidR="004958A9" w:rsidRPr="00665E58" w:rsidRDefault="004958A9" w:rsidP="004958A9">
      <w:pPr>
        <w:numPr>
          <w:ilvl w:val="1"/>
          <w:numId w:val="11"/>
        </w:numPr>
        <w:shd w:val="clear" w:color="auto" w:fill="FFFFFF"/>
        <w:tabs>
          <w:tab w:val="clear" w:pos="1440"/>
          <w:tab w:val="num" w:pos="1170"/>
        </w:tabs>
        <w:spacing w:line="360" w:lineRule="auto"/>
        <w:ind w:left="1170"/>
      </w:pPr>
      <w:r w:rsidRPr="00665E58">
        <w:t>Hidden curriculum</w:t>
      </w:r>
    </w:p>
    <w:p w14:paraId="2A0C29C5" w14:textId="77777777" w:rsidR="004958A9" w:rsidRPr="00665E58" w:rsidRDefault="00937718" w:rsidP="004958A9">
      <w:pPr>
        <w:shd w:val="clear" w:color="auto" w:fill="FFFFFF"/>
        <w:spacing w:line="360" w:lineRule="auto"/>
        <w:rPr>
          <w:b/>
        </w:rPr>
      </w:pPr>
      <w:hyperlink r:id="rId47" w:history="1">
        <w:r w:rsidR="004958A9" w:rsidRPr="00665E58">
          <w:rPr>
            <w:b/>
          </w:rPr>
          <w:t>Content Category 9B</w:t>
        </w:r>
      </w:hyperlink>
      <w:r w:rsidR="004958A9" w:rsidRPr="00665E58">
        <w:rPr>
          <w:b/>
        </w:rPr>
        <w:t>: Demographic Characteristics and Processes</w:t>
      </w:r>
    </w:p>
    <w:p w14:paraId="2FAB2550" w14:textId="77777777" w:rsidR="004958A9" w:rsidRPr="00665E58" w:rsidRDefault="004958A9" w:rsidP="004958A9">
      <w:pPr>
        <w:shd w:val="clear" w:color="auto" w:fill="FFFFFF"/>
        <w:spacing w:line="360" w:lineRule="auto"/>
      </w:pPr>
      <w:r w:rsidRPr="00665E58">
        <w:t>Demographic structure of society</w:t>
      </w:r>
    </w:p>
    <w:p w14:paraId="53C3311F" w14:textId="77777777" w:rsidR="004958A9" w:rsidRPr="00665E58" w:rsidRDefault="004958A9" w:rsidP="004958A9">
      <w:pPr>
        <w:numPr>
          <w:ilvl w:val="1"/>
          <w:numId w:val="138"/>
        </w:numPr>
        <w:shd w:val="clear" w:color="auto" w:fill="FFFFFF"/>
        <w:tabs>
          <w:tab w:val="clear" w:pos="1440"/>
        </w:tabs>
        <w:spacing w:line="360" w:lineRule="auto"/>
        <w:ind w:left="720"/>
        <w:rPr>
          <w:b/>
        </w:rPr>
      </w:pPr>
      <w:r w:rsidRPr="00665E58">
        <w:t>Gender</w:t>
      </w:r>
    </w:p>
    <w:p w14:paraId="024061E9" w14:textId="77777777" w:rsidR="004958A9" w:rsidRPr="00665E58" w:rsidRDefault="004958A9" w:rsidP="004958A9">
      <w:pPr>
        <w:numPr>
          <w:ilvl w:val="2"/>
          <w:numId w:val="139"/>
        </w:numPr>
        <w:shd w:val="clear" w:color="auto" w:fill="FFFFFF"/>
        <w:tabs>
          <w:tab w:val="clear" w:pos="2160"/>
        </w:tabs>
        <w:spacing w:line="360" w:lineRule="auto"/>
        <w:ind w:left="1170"/>
        <w:rPr>
          <w:b/>
        </w:rPr>
      </w:pPr>
      <w:r w:rsidRPr="00665E58">
        <w:t>Sex versus gender</w:t>
      </w:r>
    </w:p>
    <w:p w14:paraId="7AF8CD7B" w14:textId="77777777" w:rsidR="004958A9" w:rsidRPr="00665E58" w:rsidRDefault="004958A9" w:rsidP="004958A9">
      <w:pPr>
        <w:numPr>
          <w:ilvl w:val="2"/>
          <w:numId w:val="139"/>
        </w:numPr>
        <w:shd w:val="clear" w:color="auto" w:fill="FFFFFF"/>
        <w:tabs>
          <w:tab w:val="clear" w:pos="2160"/>
        </w:tabs>
        <w:spacing w:line="360" w:lineRule="auto"/>
        <w:ind w:left="1170"/>
        <w:rPr>
          <w:b/>
        </w:rPr>
      </w:pPr>
      <w:r w:rsidRPr="00665E58">
        <w:t>The social construction of gender</w:t>
      </w:r>
    </w:p>
    <w:p w14:paraId="35EFDD79" w14:textId="77777777" w:rsidR="004958A9" w:rsidRPr="00665E58" w:rsidRDefault="004958A9" w:rsidP="004958A9">
      <w:pPr>
        <w:numPr>
          <w:ilvl w:val="0"/>
          <w:numId w:val="141"/>
        </w:numPr>
        <w:spacing w:line="360" w:lineRule="auto"/>
      </w:pPr>
      <w:r w:rsidRPr="00665E58">
        <w:t>Gender segregation</w:t>
      </w:r>
    </w:p>
    <w:p w14:paraId="4E104A31" w14:textId="77777777" w:rsidR="004958A9" w:rsidRPr="00665E58" w:rsidRDefault="004958A9" w:rsidP="004958A9">
      <w:pPr>
        <w:numPr>
          <w:ilvl w:val="1"/>
          <w:numId w:val="142"/>
        </w:numPr>
        <w:shd w:val="clear" w:color="auto" w:fill="FFFFFF"/>
        <w:tabs>
          <w:tab w:val="clear" w:pos="1260"/>
          <w:tab w:val="num" w:pos="900"/>
          <w:tab w:val="num" w:pos="1440"/>
        </w:tabs>
        <w:spacing w:line="360" w:lineRule="auto"/>
        <w:ind w:left="810"/>
      </w:pPr>
      <w:r w:rsidRPr="00665E58">
        <w:t>Sexual orientation</w:t>
      </w:r>
    </w:p>
    <w:p w14:paraId="61FB0E78" w14:textId="77777777" w:rsidR="004958A9" w:rsidRPr="00665E58" w:rsidRDefault="004958A9" w:rsidP="004958A9">
      <w:pPr>
        <w:numPr>
          <w:ilvl w:val="1"/>
          <w:numId w:val="142"/>
        </w:numPr>
        <w:shd w:val="clear" w:color="auto" w:fill="FFFFFF"/>
        <w:tabs>
          <w:tab w:val="clear" w:pos="1260"/>
          <w:tab w:val="num" w:pos="900"/>
          <w:tab w:val="num" w:pos="1440"/>
        </w:tabs>
        <w:spacing w:line="360" w:lineRule="auto"/>
        <w:ind w:left="810"/>
      </w:pPr>
      <w:r w:rsidRPr="00665E58">
        <w:t>Globalization</w:t>
      </w:r>
    </w:p>
    <w:p w14:paraId="7766F52C" w14:textId="77777777" w:rsidR="004958A9" w:rsidRPr="00665E58" w:rsidRDefault="00937718" w:rsidP="004958A9">
      <w:pPr>
        <w:shd w:val="clear" w:color="auto" w:fill="FFFFFF"/>
        <w:spacing w:line="360" w:lineRule="auto"/>
        <w:rPr>
          <w:b/>
        </w:rPr>
      </w:pPr>
      <w:hyperlink r:id="rId48" w:history="1">
        <w:r w:rsidR="004958A9" w:rsidRPr="00665E58">
          <w:rPr>
            <w:b/>
          </w:rPr>
          <w:t>Content Category 10A</w:t>
        </w:r>
      </w:hyperlink>
      <w:r w:rsidR="004958A9" w:rsidRPr="00665E58">
        <w:rPr>
          <w:b/>
        </w:rPr>
        <w:t>: Social Inequality</w:t>
      </w:r>
    </w:p>
    <w:p w14:paraId="43D8822F" w14:textId="77777777" w:rsidR="004958A9" w:rsidRPr="00665E58" w:rsidRDefault="004958A9" w:rsidP="004958A9">
      <w:pPr>
        <w:numPr>
          <w:ilvl w:val="0"/>
          <w:numId w:val="13"/>
        </w:numPr>
        <w:shd w:val="clear" w:color="auto" w:fill="FFFFFF"/>
        <w:spacing w:line="360" w:lineRule="auto"/>
        <w:contextualSpacing/>
        <w:rPr>
          <w:b/>
        </w:rPr>
      </w:pPr>
      <w:r w:rsidRPr="00665E58">
        <w:rPr>
          <w:b/>
        </w:rPr>
        <w:t>Social class</w:t>
      </w:r>
    </w:p>
    <w:p w14:paraId="64071FCF" w14:textId="77777777" w:rsidR="004958A9" w:rsidRPr="00665E58" w:rsidRDefault="004958A9" w:rsidP="004958A9">
      <w:pPr>
        <w:numPr>
          <w:ilvl w:val="1"/>
          <w:numId w:val="13"/>
        </w:numPr>
        <w:shd w:val="clear" w:color="auto" w:fill="FFFFFF"/>
        <w:tabs>
          <w:tab w:val="clear" w:pos="1440"/>
          <w:tab w:val="num" w:pos="1170"/>
        </w:tabs>
        <w:spacing w:line="360" w:lineRule="auto"/>
        <w:ind w:left="1080"/>
        <w:contextualSpacing/>
      </w:pPr>
      <w:r w:rsidRPr="00665E58">
        <w:t>Aspects of social stratification</w:t>
      </w:r>
    </w:p>
    <w:p w14:paraId="77CD5736" w14:textId="005C4722" w:rsidR="004958A9" w:rsidRPr="004958A9" w:rsidRDefault="004958A9" w:rsidP="004958A9">
      <w:pPr>
        <w:pStyle w:val="ListParagraph"/>
        <w:numPr>
          <w:ilvl w:val="0"/>
          <w:numId w:val="13"/>
        </w:numPr>
      </w:pPr>
      <w:r w:rsidRPr="00665E58">
        <w:t>Intersectionality (race, gender, age)</w:t>
      </w:r>
    </w:p>
    <w:p w14:paraId="7656A047" w14:textId="0B80D2EF" w:rsidR="006C63E4" w:rsidRPr="00D1531E" w:rsidRDefault="00350B3B" w:rsidP="009F463E">
      <w:pPr>
        <w:pStyle w:val="Heading2"/>
        <w:spacing w:line="360" w:lineRule="auto"/>
        <w:rPr>
          <w:rFonts w:cs="Times New Roman"/>
          <w:color w:val="003366"/>
        </w:rPr>
      </w:pPr>
      <w:r w:rsidRPr="00D1531E">
        <w:rPr>
          <w:rFonts w:cs="Times New Roman"/>
          <w:color w:val="003366"/>
        </w:rPr>
        <w:t>For Further Research and Exploration</w:t>
      </w:r>
    </w:p>
    <w:p w14:paraId="2495065B" w14:textId="77777777" w:rsidR="004958A9" w:rsidRPr="00665E58" w:rsidRDefault="004958A9" w:rsidP="004958A9">
      <w:pPr>
        <w:numPr>
          <w:ilvl w:val="0"/>
          <w:numId w:val="144"/>
        </w:numPr>
        <w:spacing w:line="360" w:lineRule="auto"/>
        <w:rPr>
          <w:b/>
        </w:rPr>
      </w:pPr>
      <w:r w:rsidRPr="00665E58">
        <w:rPr>
          <w:b/>
        </w:rPr>
        <w:t>Regulating Latina Youth Sexualities Through Community Health Centers: Discourses and Practices of Sexual Citizenship</w:t>
      </w:r>
    </w:p>
    <w:p w14:paraId="04219C97" w14:textId="77777777" w:rsidR="004958A9" w:rsidRPr="00665E58" w:rsidRDefault="00937718" w:rsidP="004958A9">
      <w:pPr>
        <w:spacing w:line="360" w:lineRule="auto"/>
        <w:ind w:left="348"/>
        <w:rPr>
          <w:bCs/>
        </w:rPr>
      </w:pPr>
      <w:hyperlink r:id="rId49" w:history="1">
        <w:r w:rsidR="004958A9" w:rsidRPr="0001190B">
          <w:t>Mann, E. S. (2013). Regulating Latina youth sexualities through community health centers: Discourses and practices of sexual citizenship. Gender &amp; Society, 27, 681</w:t>
        </w:r>
        <w:r w:rsidR="004958A9" w:rsidRPr="00665E58">
          <w:t>–</w:t>
        </w:r>
        <w:r w:rsidR="004958A9" w:rsidRPr="0001190B">
          <w:t>703.</w:t>
        </w:r>
        <w:r w:rsidR="004958A9" w:rsidRPr="00665E58">
          <w:rPr>
            <w:rStyle w:val="Hyperlink"/>
            <w:bCs/>
          </w:rPr>
          <w:t xml:space="preserve"> </w:t>
        </w:r>
      </w:hyperlink>
    </w:p>
    <w:p w14:paraId="6828E048" w14:textId="188103EE" w:rsidR="004958A9" w:rsidRPr="004958A9" w:rsidRDefault="004958A9" w:rsidP="004958A9">
      <w:r w:rsidRPr="00665E58">
        <w:lastRenderedPageBreak/>
        <w:t>This</w:t>
      </w:r>
      <w:r w:rsidRPr="00665E58">
        <w:rPr>
          <w:i/>
        </w:rPr>
        <w:t xml:space="preserve"> </w:t>
      </w:r>
      <w:r w:rsidRPr="00665E58">
        <w:t>qualitative research explores the regulation of Latina youth sexualities in the context of sexual and reproductive health-care provision. It enlists in-depth interviews with health-care providers in two Latino-serving community health centers. Students might use this article to understand more about social control, sexuality, racial and ethnic inequality, and discrimination.</w:t>
      </w:r>
    </w:p>
    <w:p w14:paraId="280302F0" w14:textId="77777777" w:rsidR="004958A9" w:rsidRPr="00D1531E" w:rsidRDefault="004958A9" w:rsidP="00664614">
      <w:pPr>
        <w:pStyle w:val="Heading1"/>
        <w:rPr>
          <w:color w:val="003366"/>
        </w:rPr>
      </w:pPr>
    </w:p>
    <w:p w14:paraId="31EF916D" w14:textId="0875BDE7" w:rsidR="004E7BDE" w:rsidRPr="00D1531E" w:rsidRDefault="00350B3B" w:rsidP="00664614">
      <w:pPr>
        <w:pStyle w:val="Heading1"/>
        <w:rPr>
          <w:color w:val="003366"/>
        </w:rPr>
      </w:pPr>
      <w:r w:rsidRPr="00D1531E">
        <w:rPr>
          <w:color w:val="003366"/>
        </w:rPr>
        <w:t>Chapter 10: Families</w:t>
      </w:r>
    </w:p>
    <w:p w14:paraId="4EAADE9C" w14:textId="77777777" w:rsidR="00F921A2" w:rsidRPr="00665E58" w:rsidRDefault="00350B3B">
      <w:pPr>
        <w:shd w:val="clear" w:color="auto" w:fill="FFFFFF"/>
        <w:spacing w:after="0" w:line="360" w:lineRule="auto"/>
      </w:pPr>
      <w:r w:rsidRPr="00665E58">
        <w:t>Chapter 10 opens with a vignette o</w:t>
      </w:r>
      <w:r w:rsidR="00243EDB" w:rsidRPr="0001190B">
        <w:t>f</w:t>
      </w:r>
      <w:r w:rsidRPr="00665E58">
        <w:t xml:space="preserve"> family portrayals on television and their sociological limitations. It introduces key terms and concepts used in the sociological study of families.</w:t>
      </w:r>
      <w:r w:rsidR="00F921A2" w:rsidRPr="00665E58">
        <w:t xml:space="preserve"> </w:t>
      </w:r>
      <w:r w:rsidRPr="00665E58">
        <w:t>It explores diversity in family forms, trends in marriage and divorce, and violence and the family. To those ends, it is primarily linked to MCAT Foundational Concept 9, Content Category 9A.</w:t>
      </w:r>
      <w:r w:rsidR="00F921A2" w:rsidRPr="00665E58">
        <w:t xml:space="preserve"> </w:t>
      </w:r>
      <w:r w:rsidRPr="00665E58">
        <w:t>A section on gender inequalities also helps students further understand gender dynamics as introduced in MCAT Foundational Concept 9B.</w:t>
      </w:r>
    </w:p>
    <w:p w14:paraId="0C2AE29D" w14:textId="77777777" w:rsidR="00F921A2" w:rsidRPr="00665E58" w:rsidRDefault="00350B3B" w:rsidP="00502EBD">
      <w:pPr>
        <w:shd w:val="clear" w:color="auto" w:fill="FFFFFF"/>
        <w:spacing w:after="0" w:line="360" w:lineRule="auto"/>
        <w:ind w:firstLine="720"/>
      </w:pPr>
      <w:r w:rsidRPr="00665E58">
        <w:t>Chapter 1</w:t>
      </w:r>
      <w:r w:rsidR="00D721B2" w:rsidRPr="00665E58">
        <w:t>0</w:t>
      </w:r>
      <w:r w:rsidRPr="00665E58">
        <w:t xml:space="preserve"> also discusses poverty and the family and gender inequalities that contribute to family conflict.</w:t>
      </w:r>
      <w:r w:rsidR="00F921A2" w:rsidRPr="00665E58">
        <w:t xml:space="preserve"> </w:t>
      </w:r>
      <w:r w:rsidRPr="00665E58">
        <w:t>As such, it links to MCAT Foundational Concept 10, Content Category 10A.</w:t>
      </w:r>
    </w:p>
    <w:p w14:paraId="64444FA3" w14:textId="1E6F9430" w:rsidR="006C63E4" w:rsidRPr="00D1531E" w:rsidRDefault="00350B3B" w:rsidP="009F463E">
      <w:pPr>
        <w:pStyle w:val="Heading2"/>
        <w:spacing w:line="360" w:lineRule="auto"/>
        <w:rPr>
          <w:rFonts w:cs="Times New Roman"/>
          <w:color w:val="003366"/>
        </w:rPr>
      </w:pPr>
      <w:r w:rsidRPr="00D1531E">
        <w:rPr>
          <w:rFonts w:cs="Times New Roman"/>
          <w:color w:val="003366"/>
        </w:rPr>
        <w:t xml:space="preserve">MCAT </w:t>
      </w:r>
      <w:r w:rsidR="00F60C2F" w:rsidRPr="00D1531E">
        <w:rPr>
          <w:rFonts w:cs="Times New Roman"/>
          <w:color w:val="003366"/>
        </w:rPr>
        <w:t>F</w:t>
      </w:r>
      <w:r w:rsidRPr="00D1531E">
        <w:rPr>
          <w:rFonts w:cs="Times New Roman"/>
          <w:color w:val="003366"/>
        </w:rPr>
        <w:t>oundational Standards/Subtopics</w:t>
      </w:r>
    </w:p>
    <w:p w14:paraId="03D914FC" w14:textId="77777777" w:rsidR="004958A9" w:rsidRPr="00665E58" w:rsidRDefault="004958A9" w:rsidP="004958A9">
      <w:pPr>
        <w:shd w:val="clear" w:color="auto" w:fill="FFFFFF"/>
        <w:spacing w:line="360" w:lineRule="auto"/>
        <w:rPr>
          <w:b/>
        </w:rPr>
      </w:pPr>
      <w:r w:rsidRPr="00665E58">
        <w:rPr>
          <w:b/>
        </w:rPr>
        <w:t>Content Category 9A: Understanding Social Structure</w:t>
      </w:r>
    </w:p>
    <w:p w14:paraId="3A06C118" w14:textId="77777777" w:rsidR="004958A9" w:rsidRPr="00665E58" w:rsidRDefault="004958A9" w:rsidP="004958A9">
      <w:pPr>
        <w:numPr>
          <w:ilvl w:val="0"/>
          <w:numId w:val="145"/>
        </w:numPr>
        <w:shd w:val="clear" w:color="auto" w:fill="FFFFFF"/>
        <w:spacing w:line="360" w:lineRule="auto"/>
      </w:pPr>
      <w:r w:rsidRPr="00665E58">
        <w:t>Theoretical approaches</w:t>
      </w:r>
    </w:p>
    <w:p w14:paraId="302A7C61" w14:textId="77777777" w:rsidR="004958A9" w:rsidRPr="00665E58" w:rsidRDefault="004958A9" w:rsidP="004958A9">
      <w:pPr>
        <w:numPr>
          <w:ilvl w:val="1"/>
          <w:numId w:val="45"/>
        </w:numPr>
        <w:shd w:val="clear" w:color="auto" w:fill="FFFFFF"/>
        <w:tabs>
          <w:tab w:val="clear" w:pos="1260"/>
        </w:tabs>
        <w:spacing w:line="360" w:lineRule="auto"/>
        <w:ind w:left="1625"/>
      </w:pPr>
      <w:r w:rsidRPr="00665E58">
        <w:t>Functionalism</w:t>
      </w:r>
    </w:p>
    <w:p w14:paraId="68F253BA" w14:textId="77777777" w:rsidR="004958A9" w:rsidRPr="00665E58" w:rsidRDefault="004958A9" w:rsidP="004958A9">
      <w:pPr>
        <w:numPr>
          <w:ilvl w:val="1"/>
          <w:numId w:val="45"/>
        </w:numPr>
        <w:shd w:val="clear" w:color="auto" w:fill="FFFFFF"/>
        <w:tabs>
          <w:tab w:val="clear" w:pos="1260"/>
        </w:tabs>
        <w:spacing w:line="360" w:lineRule="auto"/>
        <w:ind w:left="1625"/>
      </w:pPr>
      <w:r w:rsidRPr="00665E58">
        <w:t>Conflict</w:t>
      </w:r>
    </w:p>
    <w:p w14:paraId="3382F324" w14:textId="77777777" w:rsidR="004958A9" w:rsidRPr="00665E58" w:rsidRDefault="004958A9" w:rsidP="004958A9">
      <w:pPr>
        <w:numPr>
          <w:ilvl w:val="1"/>
          <w:numId w:val="45"/>
        </w:numPr>
        <w:shd w:val="clear" w:color="auto" w:fill="FFFFFF"/>
        <w:tabs>
          <w:tab w:val="clear" w:pos="1260"/>
        </w:tabs>
        <w:spacing w:line="360" w:lineRule="auto"/>
        <w:ind w:left="1625"/>
      </w:pPr>
      <w:r w:rsidRPr="00665E58">
        <w:t>Symbolic interactionism</w:t>
      </w:r>
    </w:p>
    <w:p w14:paraId="41B68D7C" w14:textId="77777777" w:rsidR="004958A9" w:rsidRPr="00665E58" w:rsidRDefault="004958A9" w:rsidP="004958A9">
      <w:pPr>
        <w:numPr>
          <w:ilvl w:val="1"/>
          <w:numId w:val="45"/>
        </w:numPr>
        <w:shd w:val="clear" w:color="auto" w:fill="FFFFFF"/>
        <w:tabs>
          <w:tab w:val="clear" w:pos="1260"/>
        </w:tabs>
        <w:spacing w:line="360" w:lineRule="auto"/>
        <w:ind w:left="1625"/>
      </w:pPr>
      <w:r w:rsidRPr="00665E58">
        <w:t>Exchange-rational choice</w:t>
      </w:r>
    </w:p>
    <w:p w14:paraId="135EACFC" w14:textId="77777777" w:rsidR="004958A9" w:rsidRPr="00665E58" w:rsidRDefault="004958A9" w:rsidP="004958A9">
      <w:pPr>
        <w:numPr>
          <w:ilvl w:val="1"/>
          <w:numId w:val="45"/>
        </w:numPr>
        <w:shd w:val="clear" w:color="auto" w:fill="FFFFFF"/>
        <w:tabs>
          <w:tab w:val="clear" w:pos="1260"/>
        </w:tabs>
        <w:spacing w:line="360" w:lineRule="auto"/>
        <w:ind w:left="1625"/>
      </w:pPr>
      <w:r w:rsidRPr="00665E58">
        <w:t>Feminist theory</w:t>
      </w:r>
    </w:p>
    <w:p w14:paraId="321EF858" w14:textId="77777777" w:rsidR="004958A9" w:rsidRPr="00665E58" w:rsidRDefault="004958A9" w:rsidP="004958A9">
      <w:pPr>
        <w:numPr>
          <w:ilvl w:val="0"/>
          <w:numId w:val="146"/>
        </w:numPr>
        <w:shd w:val="clear" w:color="auto" w:fill="FFFFFF"/>
        <w:spacing w:line="360" w:lineRule="auto"/>
      </w:pPr>
      <w:r w:rsidRPr="00665E58">
        <w:t>Social institutions</w:t>
      </w:r>
    </w:p>
    <w:p w14:paraId="692A15AB" w14:textId="77777777" w:rsidR="004958A9" w:rsidRPr="00665E58" w:rsidRDefault="004958A9" w:rsidP="004958A9">
      <w:pPr>
        <w:numPr>
          <w:ilvl w:val="1"/>
          <w:numId w:val="147"/>
        </w:numPr>
        <w:shd w:val="clear" w:color="auto" w:fill="FFFFFF"/>
        <w:spacing w:line="360" w:lineRule="auto"/>
      </w:pPr>
      <w:r w:rsidRPr="00665E58">
        <w:t>Family</w:t>
      </w:r>
    </w:p>
    <w:p w14:paraId="0E8E28D3" w14:textId="77777777" w:rsidR="004958A9" w:rsidRPr="00665E58" w:rsidRDefault="004958A9" w:rsidP="004958A9">
      <w:pPr>
        <w:numPr>
          <w:ilvl w:val="2"/>
          <w:numId w:val="148"/>
        </w:numPr>
        <w:shd w:val="clear" w:color="auto" w:fill="FFFFFF"/>
        <w:tabs>
          <w:tab w:val="clear" w:pos="2160"/>
        </w:tabs>
        <w:spacing w:line="360" w:lineRule="auto"/>
        <w:ind w:left="1625"/>
      </w:pPr>
      <w:r w:rsidRPr="00665E58">
        <w:t>Diversity in family forms</w:t>
      </w:r>
    </w:p>
    <w:p w14:paraId="7EC0E91C" w14:textId="77777777" w:rsidR="004958A9" w:rsidRPr="00665E58" w:rsidRDefault="004958A9" w:rsidP="004958A9">
      <w:pPr>
        <w:numPr>
          <w:ilvl w:val="2"/>
          <w:numId w:val="148"/>
        </w:numPr>
        <w:shd w:val="clear" w:color="auto" w:fill="FFFFFF"/>
        <w:tabs>
          <w:tab w:val="clear" w:pos="2160"/>
        </w:tabs>
        <w:spacing w:line="360" w:lineRule="auto"/>
        <w:ind w:left="1625"/>
      </w:pPr>
      <w:r w:rsidRPr="00665E58">
        <w:t>Marriage and divorce</w:t>
      </w:r>
    </w:p>
    <w:p w14:paraId="49BBDBCB" w14:textId="77777777" w:rsidR="004958A9" w:rsidRPr="00665E58" w:rsidRDefault="004958A9" w:rsidP="004958A9">
      <w:pPr>
        <w:numPr>
          <w:ilvl w:val="2"/>
          <w:numId w:val="148"/>
        </w:numPr>
        <w:shd w:val="clear" w:color="auto" w:fill="FFFFFF"/>
        <w:tabs>
          <w:tab w:val="clear" w:pos="2160"/>
        </w:tabs>
        <w:spacing w:line="360" w:lineRule="auto"/>
        <w:ind w:left="1625"/>
      </w:pPr>
      <w:r w:rsidRPr="00665E58">
        <w:t>Violence in the family (e.g., child abuse, elder abuse, spousal abuse)</w:t>
      </w:r>
    </w:p>
    <w:p w14:paraId="46EBE811" w14:textId="77777777" w:rsidR="004958A9" w:rsidRPr="00665E58" w:rsidRDefault="004958A9" w:rsidP="004958A9">
      <w:pPr>
        <w:shd w:val="clear" w:color="auto" w:fill="FFFFFF"/>
        <w:spacing w:line="360" w:lineRule="auto"/>
        <w:rPr>
          <w:b/>
        </w:rPr>
      </w:pPr>
      <w:r w:rsidRPr="00665E58">
        <w:rPr>
          <w:b/>
        </w:rPr>
        <w:t>Content Category 9B: Demographic Characteristics and Processes</w:t>
      </w:r>
    </w:p>
    <w:p w14:paraId="6332AE8A" w14:textId="77777777" w:rsidR="004958A9" w:rsidRPr="00665E58" w:rsidRDefault="004958A9" w:rsidP="004958A9">
      <w:pPr>
        <w:numPr>
          <w:ilvl w:val="1"/>
          <w:numId w:val="149"/>
        </w:numPr>
        <w:shd w:val="clear" w:color="auto" w:fill="FFFFFF"/>
        <w:spacing w:line="360" w:lineRule="auto"/>
      </w:pPr>
      <w:r w:rsidRPr="00665E58">
        <w:lastRenderedPageBreak/>
        <w:t>Demographic structure of society</w:t>
      </w:r>
    </w:p>
    <w:p w14:paraId="2A5EC039" w14:textId="77777777" w:rsidR="004958A9" w:rsidRPr="00665E58" w:rsidRDefault="004958A9" w:rsidP="004958A9">
      <w:pPr>
        <w:numPr>
          <w:ilvl w:val="1"/>
          <w:numId w:val="149"/>
        </w:numPr>
        <w:shd w:val="clear" w:color="auto" w:fill="FFFFFF"/>
        <w:spacing w:line="360" w:lineRule="auto"/>
        <w:rPr>
          <w:b/>
        </w:rPr>
      </w:pPr>
      <w:r w:rsidRPr="00665E58">
        <w:t>Gender</w:t>
      </w:r>
    </w:p>
    <w:p w14:paraId="10010741" w14:textId="77777777" w:rsidR="004958A9" w:rsidRPr="00665E58" w:rsidRDefault="004958A9" w:rsidP="004958A9">
      <w:pPr>
        <w:shd w:val="clear" w:color="auto" w:fill="FFFFFF"/>
        <w:spacing w:line="360" w:lineRule="auto"/>
        <w:rPr>
          <w:b/>
        </w:rPr>
      </w:pPr>
      <w:r w:rsidRPr="00665E58">
        <w:rPr>
          <w:b/>
        </w:rPr>
        <w:t>Content Category 10A: Social Inequality</w:t>
      </w:r>
    </w:p>
    <w:p w14:paraId="127FF31A" w14:textId="77777777" w:rsidR="004958A9" w:rsidRPr="00665E58" w:rsidRDefault="004958A9" w:rsidP="004958A9">
      <w:pPr>
        <w:numPr>
          <w:ilvl w:val="0"/>
          <w:numId w:val="150"/>
        </w:numPr>
        <w:shd w:val="clear" w:color="auto" w:fill="FFFFFF"/>
        <w:spacing w:line="360" w:lineRule="auto"/>
        <w:contextualSpacing/>
      </w:pPr>
      <w:r w:rsidRPr="00665E58">
        <w:t>Social class</w:t>
      </w:r>
    </w:p>
    <w:p w14:paraId="3994A5EB" w14:textId="519DDF8C" w:rsidR="004958A9" w:rsidRPr="004958A9" w:rsidRDefault="004958A9" w:rsidP="004958A9">
      <w:pPr>
        <w:pStyle w:val="ListParagraph"/>
        <w:numPr>
          <w:ilvl w:val="0"/>
          <w:numId w:val="150"/>
        </w:numPr>
      </w:pPr>
      <w:r w:rsidRPr="00665E58">
        <w:t>Poverty</w:t>
      </w:r>
    </w:p>
    <w:p w14:paraId="5F09636B" w14:textId="77777777" w:rsidR="004958A9" w:rsidRPr="00D1531E" w:rsidRDefault="004958A9" w:rsidP="009F463E">
      <w:pPr>
        <w:pStyle w:val="Heading1"/>
        <w:spacing w:line="360" w:lineRule="auto"/>
        <w:rPr>
          <w:rFonts w:cs="Times New Roman"/>
          <w:color w:val="003366"/>
        </w:rPr>
      </w:pPr>
    </w:p>
    <w:p w14:paraId="0CDB9764" w14:textId="09B77B7F" w:rsidR="004E7BDE" w:rsidRPr="00D1531E" w:rsidRDefault="00350B3B" w:rsidP="009F463E">
      <w:pPr>
        <w:pStyle w:val="Heading1"/>
        <w:spacing w:line="360" w:lineRule="auto"/>
        <w:rPr>
          <w:rFonts w:cs="Times New Roman"/>
          <w:color w:val="003366"/>
        </w:rPr>
      </w:pPr>
      <w:r w:rsidRPr="00D1531E">
        <w:rPr>
          <w:rFonts w:cs="Times New Roman"/>
          <w:color w:val="003366"/>
        </w:rPr>
        <w:t>Chapter 11: Education and Religion</w:t>
      </w:r>
    </w:p>
    <w:p w14:paraId="5F4B9A76" w14:textId="77777777" w:rsidR="00CE7F89" w:rsidRPr="00665E58" w:rsidRDefault="00350B3B" w:rsidP="009F463E">
      <w:pPr>
        <w:spacing w:after="0" w:line="360" w:lineRule="auto"/>
      </w:pPr>
      <w:r w:rsidRPr="00665E58">
        <w:t xml:space="preserve">Chapter 11 focuses on education as a social institution, examining it in the United States and globally. It also applies the functionalist, conflict, and symbolic interactionist perspectives. These topics correspond with MCAT Foundational Concept 9, Category 9A. This chapter further explores the relationship between social class and inequality sections including the concept of meritocracy, related to MCAT Foundational Concept 10, Content Category 10. </w:t>
      </w:r>
    </w:p>
    <w:p w14:paraId="7271977A" w14:textId="77777777" w:rsidR="006C63E4" w:rsidRPr="00665E58" w:rsidRDefault="00350B3B" w:rsidP="00502EBD">
      <w:pPr>
        <w:spacing w:after="0" w:line="360" w:lineRule="auto"/>
        <w:ind w:firstLine="720"/>
      </w:pPr>
      <w:r w:rsidRPr="00665E58">
        <w:t>This chapter also explores religion and social change (including fundamentalism and secularization). It introduces types of religious organizations and examines theoretical approaches on stratification including functionalism and conflict. It includes a focus on globalization and religion.</w:t>
      </w:r>
    </w:p>
    <w:p w14:paraId="0ACD11C5" w14:textId="7620CA47"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577B44A4" w14:textId="77777777" w:rsidR="004958A9" w:rsidRPr="00665E58" w:rsidRDefault="00937718" w:rsidP="004958A9">
      <w:pPr>
        <w:shd w:val="clear" w:color="auto" w:fill="FFFFFF"/>
        <w:spacing w:line="360" w:lineRule="auto"/>
        <w:rPr>
          <w:b/>
        </w:rPr>
      </w:pPr>
      <w:hyperlink r:id="rId50" w:history="1">
        <w:r w:rsidR="004958A9" w:rsidRPr="00665E58">
          <w:rPr>
            <w:b/>
          </w:rPr>
          <w:t>Content Category 9A</w:t>
        </w:r>
      </w:hyperlink>
      <w:r w:rsidR="004958A9" w:rsidRPr="00665E58">
        <w:rPr>
          <w:b/>
        </w:rPr>
        <w:t>: Understanding Social Structure</w:t>
      </w:r>
    </w:p>
    <w:p w14:paraId="2F05356D" w14:textId="77777777" w:rsidR="004958A9" w:rsidRPr="00665E58" w:rsidRDefault="004958A9" w:rsidP="004958A9">
      <w:pPr>
        <w:numPr>
          <w:ilvl w:val="0"/>
          <w:numId w:val="152"/>
        </w:numPr>
        <w:shd w:val="clear" w:color="auto" w:fill="FFFFFF"/>
        <w:spacing w:line="360" w:lineRule="auto"/>
      </w:pPr>
      <w:r w:rsidRPr="00665E58">
        <w:t>Theoretical approaches</w:t>
      </w:r>
    </w:p>
    <w:p w14:paraId="75DF5503" w14:textId="77777777" w:rsidR="004958A9" w:rsidRPr="00665E58" w:rsidRDefault="004958A9" w:rsidP="004958A9">
      <w:pPr>
        <w:numPr>
          <w:ilvl w:val="1"/>
          <w:numId w:val="153"/>
        </w:numPr>
        <w:shd w:val="clear" w:color="auto" w:fill="FFFFFF"/>
        <w:spacing w:line="360" w:lineRule="auto"/>
        <w:ind w:left="725"/>
      </w:pPr>
      <w:r w:rsidRPr="00665E58">
        <w:t>Functionalism</w:t>
      </w:r>
    </w:p>
    <w:p w14:paraId="13CD39B2" w14:textId="77777777" w:rsidR="004958A9" w:rsidRPr="00665E58" w:rsidRDefault="004958A9" w:rsidP="004958A9">
      <w:pPr>
        <w:numPr>
          <w:ilvl w:val="1"/>
          <w:numId w:val="153"/>
        </w:numPr>
        <w:shd w:val="clear" w:color="auto" w:fill="FFFFFF"/>
        <w:spacing w:line="360" w:lineRule="auto"/>
        <w:ind w:left="725"/>
      </w:pPr>
      <w:r w:rsidRPr="00665E58">
        <w:t>Conflict</w:t>
      </w:r>
    </w:p>
    <w:p w14:paraId="432B20D4" w14:textId="77777777" w:rsidR="004958A9" w:rsidRPr="00665E58" w:rsidRDefault="004958A9" w:rsidP="004958A9">
      <w:pPr>
        <w:numPr>
          <w:ilvl w:val="1"/>
          <w:numId w:val="153"/>
        </w:numPr>
        <w:shd w:val="clear" w:color="auto" w:fill="FFFFFF"/>
        <w:spacing w:line="360" w:lineRule="auto"/>
        <w:ind w:left="725"/>
      </w:pPr>
      <w:r w:rsidRPr="00665E58">
        <w:t>Symbolic interactionism</w:t>
      </w:r>
    </w:p>
    <w:p w14:paraId="68974393" w14:textId="77777777" w:rsidR="004958A9" w:rsidRPr="00665E58" w:rsidRDefault="004958A9" w:rsidP="004958A9">
      <w:pPr>
        <w:numPr>
          <w:ilvl w:val="0"/>
          <w:numId w:val="152"/>
        </w:numPr>
        <w:shd w:val="clear" w:color="auto" w:fill="FFFFFF"/>
        <w:spacing w:line="360" w:lineRule="auto"/>
      </w:pPr>
      <w:r w:rsidRPr="00665E58">
        <w:t>Social institutions</w:t>
      </w:r>
    </w:p>
    <w:p w14:paraId="0E084116" w14:textId="77777777" w:rsidR="004958A9" w:rsidRPr="00665E58" w:rsidRDefault="004958A9" w:rsidP="004958A9">
      <w:pPr>
        <w:numPr>
          <w:ilvl w:val="0"/>
          <w:numId w:val="152"/>
        </w:numPr>
        <w:shd w:val="clear" w:color="auto" w:fill="FFFFFF"/>
        <w:spacing w:line="360" w:lineRule="auto"/>
      </w:pPr>
      <w:r w:rsidRPr="00665E58">
        <w:t>Education</w:t>
      </w:r>
    </w:p>
    <w:p w14:paraId="6DB5A4EF" w14:textId="77777777" w:rsidR="004958A9" w:rsidRPr="00665E58" w:rsidRDefault="004958A9" w:rsidP="004958A9">
      <w:pPr>
        <w:numPr>
          <w:ilvl w:val="0"/>
          <w:numId w:val="154"/>
        </w:numPr>
        <w:shd w:val="clear" w:color="auto" w:fill="FFFFFF"/>
        <w:spacing w:line="360" w:lineRule="auto"/>
      </w:pPr>
      <w:r w:rsidRPr="00665E58">
        <w:t>Educational segregation and stratification</w:t>
      </w:r>
    </w:p>
    <w:p w14:paraId="6C854AA6" w14:textId="77777777" w:rsidR="004958A9" w:rsidRPr="00665E58" w:rsidRDefault="00937718" w:rsidP="004958A9">
      <w:pPr>
        <w:shd w:val="clear" w:color="auto" w:fill="FFFFFF"/>
        <w:spacing w:line="360" w:lineRule="auto"/>
        <w:rPr>
          <w:b/>
        </w:rPr>
      </w:pPr>
      <w:hyperlink r:id="rId51" w:history="1">
        <w:r w:rsidR="004958A9" w:rsidRPr="00665E58">
          <w:rPr>
            <w:b/>
          </w:rPr>
          <w:t>Content Category 9B</w:t>
        </w:r>
      </w:hyperlink>
      <w:r w:rsidR="004958A9" w:rsidRPr="00665E58">
        <w:rPr>
          <w:b/>
        </w:rPr>
        <w:t>: Demographic Characteristics and Processes</w:t>
      </w:r>
    </w:p>
    <w:p w14:paraId="508DBCD0" w14:textId="77777777" w:rsidR="004958A9" w:rsidRPr="00665E58" w:rsidRDefault="004958A9" w:rsidP="004958A9">
      <w:pPr>
        <w:pStyle w:val="ListParagraph"/>
        <w:numPr>
          <w:ilvl w:val="0"/>
          <w:numId w:val="11"/>
        </w:numPr>
        <w:shd w:val="clear" w:color="auto" w:fill="FFFFFF"/>
        <w:spacing w:line="360" w:lineRule="auto"/>
        <w:rPr>
          <w:b/>
        </w:rPr>
      </w:pPr>
      <w:r w:rsidRPr="00665E58">
        <w:rPr>
          <w:szCs w:val="24"/>
        </w:rPr>
        <w:t xml:space="preserve">Globalization </w:t>
      </w:r>
    </w:p>
    <w:p w14:paraId="689150CD" w14:textId="77777777" w:rsidR="004958A9" w:rsidRPr="00665E58" w:rsidRDefault="00937718" w:rsidP="004958A9">
      <w:pPr>
        <w:shd w:val="clear" w:color="auto" w:fill="FFFFFF"/>
        <w:spacing w:line="360" w:lineRule="auto"/>
        <w:rPr>
          <w:b/>
        </w:rPr>
      </w:pPr>
      <w:hyperlink r:id="rId52" w:history="1">
        <w:r w:rsidR="004958A9" w:rsidRPr="00665E58">
          <w:rPr>
            <w:b/>
          </w:rPr>
          <w:t>Content Category 10A</w:t>
        </w:r>
      </w:hyperlink>
      <w:r w:rsidR="004958A9" w:rsidRPr="00665E58">
        <w:rPr>
          <w:b/>
        </w:rPr>
        <w:t>: Social Inequality</w:t>
      </w:r>
    </w:p>
    <w:p w14:paraId="29D5AF20" w14:textId="77777777" w:rsidR="004958A9" w:rsidRPr="00665E58" w:rsidRDefault="004958A9" w:rsidP="004958A9">
      <w:pPr>
        <w:numPr>
          <w:ilvl w:val="0"/>
          <w:numId w:val="13"/>
        </w:numPr>
        <w:shd w:val="clear" w:color="auto" w:fill="FFFFFF"/>
        <w:spacing w:line="360" w:lineRule="auto"/>
        <w:contextualSpacing/>
      </w:pPr>
      <w:r w:rsidRPr="00665E58">
        <w:t>Social class</w:t>
      </w:r>
    </w:p>
    <w:p w14:paraId="05AC32A0" w14:textId="77777777" w:rsidR="004958A9" w:rsidRPr="00665E58" w:rsidRDefault="004958A9" w:rsidP="004958A9">
      <w:pPr>
        <w:numPr>
          <w:ilvl w:val="1"/>
          <w:numId w:val="13"/>
        </w:numPr>
        <w:shd w:val="clear" w:color="auto" w:fill="FFFFFF"/>
        <w:tabs>
          <w:tab w:val="clear" w:pos="1440"/>
        </w:tabs>
        <w:spacing w:line="360" w:lineRule="auto"/>
        <w:ind w:left="1085"/>
        <w:contextualSpacing/>
      </w:pPr>
      <w:r w:rsidRPr="00665E58">
        <w:t>Aspects of social stratification</w:t>
      </w:r>
    </w:p>
    <w:p w14:paraId="3A1EC8FE" w14:textId="77777777" w:rsidR="004958A9" w:rsidRPr="00665E58" w:rsidRDefault="004958A9" w:rsidP="004958A9">
      <w:pPr>
        <w:numPr>
          <w:ilvl w:val="2"/>
          <w:numId w:val="13"/>
        </w:numPr>
        <w:shd w:val="clear" w:color="auto" w:fill="FFFFFF"/>
        <w:tabs>
          <w:tab w:val="clear" w:pos="2160"/>
          <w:tab w:val="num" w:pos="1805"/>
        </w:tabs>
        <w:spacing w:line="360" w:lineRule="auto"/>
        <w:ind w:left="1535"/>
        <w:contextualSpacing/>
        <w:rPr>
          <w:b/>
        </w:rPr>
      </w:pPr>
      <w:r w:rsidRPr="00665E58">
        <w:t>Cultural capital and social capital</w:t>
      </w:r>
    </w:p>
    <w:p w14:paraId="4A1179D6" w14:textId="77777777" w:rsidR="004958A9" w:rsidRPr="00665E58" w:rsidRDefault="004958A9" w:rsidP="004958A9">
      <w:pPr>
        <w:numPr>
          <w:ilvl w:val="2"/>
          <w:numId w:val="13"/>
        </w:numPr>
        <w:shd w:val="clear" w:color="auto" w:fill="FFFFFF"/>
        <w:tabs>
          <w:tab w:val="clear" w:pos="2160"/>
          <w:tab w:val="num" w:pos="1805"/>
        </w:tabs>
        <w:spacing w:line="360" w:lineRule="auto"/>
        <w:ind w:left="1535"/>
        <w:contextualSpacing/>
        <w:rPr>
          <w:b/>
        </w:rPr>
      </w:pPr>
      <w:r w:rsidRPr="00665E58">
        <w:t>Social reproduction</w:t>
      </w:r>
    </w:p>
    <w:p w14:paraId="1B7BDE1C" w14:textId="77777777" w:rsidR="004958A9" w:rsidRPr="00665E58" w:rsidRDefault="004958A9" w:rsidP="004958A9">
      <w:pPr>
        <w:numPr>
          <w:ilvl w:val="2"/>
          <w:numId w:val="13"/>
        </w:numPr>
        <w:shd w:val="clear" w:color="auto" w:fill="FFFFFF"/>
        <w:tabs>
          <w:tab w:val="clear" w:pos="2160"/>
          <w:tab w:val="num" w:pos="1805"/>
        </w:tabs>
        <w:spacing w:line="360" w:lineRule="auto"/>
        <w:ind w:left="1535"/>
        <w:contextualSpacing/>
        <w:rPr>
          <w:b/>
        </w:rPr>
      </w:pPr>
      <w:r w:rsidRPr="00665E58">
        <w:t>Intersectionality (race, gender, age)</w:t>
      </w:r>
    </w:p>
    <w:p w14:paraId="7A04AA11" w14:textId="77777777" w:rsidR="004958A9" w:rsidRPr="00665E58" w:rsidRDefault="004958A9" w:rsidP="004958A9">
      <w:pPr>
        <w:numPr>
          <w:ilvl w:val="2"/>
          <w:numId w:val="13"/>
        </w:numPr>
        <w:shd w:val="clear" w:color="auto" w:fill="FFFFFF"/>
        <w:tabs>
          <w:tab w:val="clear" w:pos="2160"/>
          <w:tab w:val="num" w:pos="1805"/>
        </w:tabs>
        <w:spacing w:line="360" w:lineRule="auto"/>
        <w:ind w:left="1535"/>
        <w:contextualSpacing/>
      </w:pPr>
      <w:r w:rsidRPr="00665E58">
        <w:t>Meritocracy</w:t>
      </w:r>
    </w:p>
    <w:p w14:paraId="1FFD3C79" w14:textId="77777777" w:rsidR="004958A9" w:rsidRPr="00665E58" w:rsidRDefault="00937718" w:rsidP="004958A9">
      <w:pPr>
        <w:shd w:val="clear" w:color="auto" w:fill="FFFFFF"/>
        <w:spacing w:line="360" w:lineRule="auto"/>
        <w:rPr>
          <w:b/>
        </w:rPr>
      </w:pPr>
      <w:hyperlink r:id="rId53" w:history="1">
        <w:r w:rsidR="004958A9" w:rsidRPr="00665E58">
          <w:rPr>
            <w:b/>
          </w:rPr>
          <w:t>Content Category 9A</w:t>
        </w:r>
      </w:hyperlink>
      <w:r w:rsidR="004958A9" w:rsidRPr="00665E58">
        <w:rPr>
          <w:b/>
        </w:rPr>
        <w:t>: Understanding Social Structure</w:t>
      </w:r>
    </w:p>
    <w:p w14:paraId="5105AFD1" w14:textId="77777777" w:rsidR="004958A9" w:rsidRPr="00665E58" w:rsidRDefault="004958A9" w:rsidP="004958A9">
      <w:pPr>
        <w:numPr>
          <w:ilvl w:val="0"/>
          <w:numId w:val="155"/>
        </w:numPr>
        <w:shd w:val="clear" w:color="auto" w:fill="FFFFFF"/>
        <w:spacing w:line="360" w:lineRule="auto"/>
      </w:pPr>
      <w:r w:rsidRPr="00665E58">
        <w:t>Religion</w:t>
      </w:r>
    </w:p>
    <w:p w14:paraId="6236D82A" w14:textId="77777777" w:rsidR="004958A9" w:rsidRPr="00665E58" w:rsidRDefault="004958A9" w:rsidP="004958A9">
      <w:pPr>
        <w:numPr>
          <w:ilvl w:val="1"/>
          <w:numId w:val="157"/>
        </w:numPr>
        <w:shd w:val="clear" w:color="auto" w:fill="FFFFFF"/>
        <w:spacing w:line="360" w:lineRule="auto"/>
        <w:ind w:left="725"/>
      </w:pPr>
      <w:r w:rsidRPr="00665E58">
        <w:t>Types of religious organizations (churches, sects, cults)</w:t>
      </w:r>
    </w:p>
    <w:p w14:paraId="6D0FAB08" w14:textId="77777777" w:rsidR="004958A9" w:rsidRPr="00665E58" w:rsidRDefault="004958A9" w:rsidP="004958A9">
      <w:pPr>
        <w:numPr>
          <w:ilvl w:val="1"/>
          <w:numId w:val="157"/>
        </w:numPr>
        <w:shd w:val="clear" w:color="auto" w:fill="FFFFFF"/>
        <w:spacing w:line="360" w:lineRule="auto"/>
        <w:ind w:left="725"/>
      </w:pPr>
      <w:r w:rsidRPr="00665E58">
        <w:t>Religion and social change (secularization, fundamentalism)</w:t>
      </w:r>
    </w:p>
    <w:p w14:paraId="0D2141B4" w14:textId="77777777" w:rsidR="004958A9" w:rsidRPr="00665E58" w:rsidRDefault="00937718" w:rsidP="004958A9">
      <w:pPr>
        <w:shd w:val="clear" w:color="auto" w:fill="FFFFFF"/>
        <w:spacing w:line="360" w:lineRule="auto"/>
        <w:rPr>
          <w:b/>
        </w:rPr>
      </w:pPr>
      <w:hyperlink r:id="rId54" w:history="1">
        <w:r w:rsidR="004958A9" w:rsidRPr="00665E58">
          <w:rPr>
            <w:b/>
          </w:rPr>
          <w:t>Content Category 9B</w:t>
        </w:r>
      </w:hyperlink>
      <w:r w:rsidR="004958A9" w:rsidRPr="00665E58">
        <w:rPr>
          <w:b/>
        </w:rPr>
        <w:t>: Demographic Characteristics and Processes</w:t>
      </w:r>
    </w:p>
    <w:p w14:paraId="4FE24A2A" w14:textId="77777777" w:rsidR="004958A9" w:rsidRPr="00665E58" w:rsidRDefault="004958A9" w:rsidP="004958A9">
      <w:pPr>
        <w:numPr>
          <w:ilvl w:val="1"/>
          <w:numId w:val="159"/>
        </w:numPr>
        <w:shd w:val="clear" w:color="auto" w:fill="FFFFFF"/>
        <w:spacing w:line="360" w:lineRule="auto"/>
        <w:ind w:left="815"/>
      </w:pPr>
      <w:r w:rsidRPr="00665E58">
        <w:t>Demographic shifts and social change</w:t>
      </w:r>
    </w:p>
    <w:p w14:paraId="62FD077E" w14:textId="37441ACE" w:rsidR="004958A9" w:rsidRPr="004958A9" w:rsidRDefault="004958A9" w:rsidP="004958A9">
      <w:pPr>
        <w:pStyle w:val="ListParagraph"/>
        <w:numPr>
          <w:ilvl w:val="0"/>
          <w:numId w:val="159"/>
        </w:numPr>
      </w:pPr>
      <w:r w:rsidRPr="00665E58">
        <w:t>Globalization</w:t>
      </w:r>
    </w:p>
    <w:p w14:paraId="0ABCD18B" w14:textId="77777777" w:rsidR="004958A9" w:rsidRPr="00D1531E" w:rsidRDefault="004958A9" w:rsidP="009F463E">
      <w:pPr>
        <w:pStyle w:val="Heading1"/>
        <w:spacing w:line="360" w:lineRule="auto"/>
        <w:rPr>
          <w:rFonts w:cs="Times New Roman"/>
          <w:color w:val="003366"/>
        </w:rPr>
      </w:pPr>
    </w:p>
    <w:p w14:paraId="35F5BA51" w14:textId="06C33B0B" w:rsidR="004E7BDE" w:rsidRPr="00D1531E" w:rsidRDefault="00350B3B" w:rsidP="009F463E">
      <w:pPr>
        <w:pStyle w:val="Heading1"/>
        <w:spacing w:line="360" w:lineRule="auto"/>
        <w:rPr>
          <w:rFonts w:cs="Times New Roman"/>
          <w:color w:val="003366"/>
        </w:rPr>
      </w:pPr>
      <w:r w:rsidRPr="00D1531E">
        <w:rPr>
          <w:rFonts w:cs="Times New Roman"/>
          <w:color w:val="003366"/>
        </w:rPr>
        <w:t>Chapter 12: Politics and the Economy</w:t>
      </w:r>
    </w:p>
    <w:p w14:paraId="2EF99782" w14:textId="77777777" w:rsidR="006C63E4" w:rsidRPr="00665E58" w:rsidRDefault="00350B3B" w:rsidP="0001190B">
      <w:r w:rsidRPr="00665E58">
        <w:t>Chapter 12 opens with a vignette about the interconnections between economy and politics. It then explores key issues of political and economic sociology. It enlists power and authority through conflict and structural functional theories. It examines the industrial revolution, capitalism, socialism, and communism. In these ways, Chapter 12 connects to MCAT Foundational Concept 9, Content Category 9A. Chapter 12</w:t>
      </w:r>
      <w:r w:rsidR="003E28F4" w:rsidRPr="00665E58">
        <w:t xml:space="preserve"> </w:t>
      </w:r>
      <w:r w:rsidRPr="00665E58">
        <w:t>also addresses the social structure of economy, exploring employment, underemployment, and unemployment. It also addresses consumption and leisure. Chapter 12 also addresses the impact of globalization on the world economy. As such, it provides additional information for the student to learn more about topics contained in MCAT Foundational Concept 9, Content Category 9B.</w:t>
      </w:r>
    </w:p>
    <w:p w14:paraId="38362726" w14:textId="4E6089AB"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61F980F3" w14:textId="77777777" w:rsidR="004958A9" w:rsidRPr="00665E58" w:rsidRDefault="00937718" w:rsidP="004958A9">
      <w:pPr>
        <w:widowControl w:val="0"/>
        <w:suppressAutoHyphens/>
        <w:autoSpaceDE w:val="0"/>
        <w:autoSpaceDN w:val="0"/>
        <w:adjustRightInd w:val="0"/>
        <w:spacing w:line="360" w:lineRule="auto"/>
        <w:textAlignment w:val="center"/>
        <w:rPr>
          <w:b/>
        </w:rPr>
      </w:pPr>
      <w:hyperlink r:id="rId55" w:history="1">
        <w:r w:rsidR="004958A9" w:rsidRPr="00665E58">
          <w:rPr>
            <w:rStyle w:val="Hyperlink"/>
            <w:b/>
            <w:color w:val="auto"/>
            <w:u w:val="none"/>
          </w:rPr>
          <w:t>Content Category 9A</w:t>
        </w:r>
      </w:hyperlink>
      <w:r w:rsidR="004958A9" w:rsidRPr="00665E58">
        <w:rPr>
          <w:b/>
        </w:rPr>
        <w:t>: Understanding Social Structure</w:t>
      </w:r>
    </w:p>
    <w:p w14:paraId="3BD4E071" w14:textId="77777777" w:rsidR="004958A9" w:rsidRPr="00665E58" w:rsidRDefault="004958A9" w:rsidP="004958A9">
      <w:pPr>
        <w:numPr>
          <w:ilvl w:val="0"/>
          <w:numId w:val="165"/>
        </w:numPr>
        <w:shd w:val="clear" w:color="auto" w:fill="FFFFFF"/>
        <w:spacing w:line="360" w:lineRule="auto"/>
      </w:pPr>
      <w:r w:rsidRPr="00665E58">
        <w:lastRenderedPageBreak/>
        <w:t xml:space="preserve">Theoretical approaches </w:t>
      </w:r>
    </w:p>
    <w:p w14:paraId="70B313AF" w14:textId="77777777" w:rsidR="004958A9" w:rsidRPr="00665E58" w:rsidRDefault="004958A9" w:rsidP="004958A9">
      <w:pPr>
        <w:numPr>
          <w:ilvl w:val="1"/>
          <w:numId w:val="3"/>
        </w:numPr>
        <w:shd w:val="clear" w:color="auto" w:fill="FFFFFF"/>
        <w:tabs>
          <w:tab w:val="clear" w:pos="1260"/>
          <w:tab w:val="num" w:pos="1152"/>
        </w:tabs>
        <w:spacing w:line="360" w:lineRule="auto"/>
        <w:ind w:left="792"/>
      </w:pPr>
      <w:r w:rsidRPr="00665E58">
        <w:t>Functionalism</w:t>
      </w:r>
    </w:p>
    <w:p w14:paraId="2107091A" w14:textId="77777777" w:rsidR="004958A9" w:rsidRPr="00665E58" w:rsidRDefault="004958A9" w:rsidP="004958A9">
      <w:pPr>
        <w:numPr>
          <w:ilvl w:val="1"/>
          <w:numId w:val="3"/>
        </w:numPr>
        <w:shd w:val="clear" w:color="auto" w:fill="FFFFFF"/>
        <w:tabs>
          <w:tab w:val="clear" w:pos="1260"/>
          <w:tab w:val="num" w:pos="1152"/>
        </w:tabs>
        <w:spacing w:line="360" w:lineRule="auto"/>
        <w:ind w:left="792"/>
      </w:pPr>
      <w:r w:rsidRPr="00665E58">
        <w:t>Conflict</w:t>
      </w:r>
    </w:p>
    <w:p w14:paraId="25F4ECE9" w14:textId="77777777" w:rsidR="004958A9" w:rsidRPr="00665E58" w:rsidRDefault="004958A9" w:rsidP="004958A9">
      <w:pPr>
        <w:widowControl w:val="0"/>
        <w:numPr>
          <w:ilvl w:val="0"/>
          <w:numId w:val="3"/>
        </w:numPr>
        <w:tabs>
          <w:tab w:val="clear" w:pos="1260"/>
          <w:tab w:val="num" w:pos="1152"/>
          <w:tab w:val="num" w:pos="1602"/>
        </w:tabs>
        <w:suppressAutoHyphens/>
        <w:autoSpaceDE w:val="0"/>
        <w:autoSpaceDN w:val="0"/>
        <w:adjustRightInd w:val="0"/>
        <w:spacing w:line="360" w:lineRule="auto"/>
        <w:ind w:left="792"/>
        <w:textAlignment w:val="center"/>
      </w:pPr>
      <w:r w:rsidRPr="00665E58">
        <w:t>Social institutions</w:t>
      </w:r>
    </w:p>
    <w:p w14:paraId="40315E8B" w14:textId="77777777" w:rsidR="004958A9" w:rsidRPr="00665E58" w:rsidRDefault="004958A9" w:rsidP="004958A9">
      <w:pPr>
        <w:pStyle w:val="ListParagraph"/>
        <w:numPr>
          <w:ilvl w:val="0"/>
          <w:numId w:val="62"/>
        </w:numPr>
        <w:shd w:val="clear" w:color="auto" w:fill="FFFFFF"/>
        <w:spacing w:line="360" w:lineRule="auto"/>
      </w:pPr>
      <w:r w:rsidRPr="00665E58">
        <w:rPr>
          <w:szCs w:val="24"/>
        </w:rPr>
        <w:t>Government and economy</w:t>
      </w:r>
    </w:p>
    <w:p w14:paraId="4104C14E" w14:textId="77777777" w:rsidR="004958A9" w:rsidRPr="00665E58" w:rsidRDefault="004958A9" w:rsidP="004958A9">
      <w:pPr>
        <w:numPr>
          <w:ilvl w:val="1"/>
          <w:numId w:val="3"/>
        </w:numPr>
        <w:shd w:val="clear" w:color="auto" w:fill="FFFFFF"/>
        <w:tabs>
          <w:tab w:val="clear" w:pos="1260"/>
          <w:tab w:val="num" w:pos="1440"/>
        </w:tabs>
        <w:spacing w:line="360" w:lineRule="auto"/>
        <w:ind w:left="882"/>
      </w:pPr>
      <w:r w:rsidRPr="00665E58">
        <w:t>Power and authority</w:t>
      </w:r>
    </w:p>
    <w:p w14:paraId="6E7899C3" w14:textId="77777777" w:rsidR="004958A9" w:rsidRPr="00665E58" w:rsidRDefault="004958A9" w:rsidP="004958A9">
      <w:pPr>
        <w:numPr>
          <w:ilvl w:val="1"/>
          <w:numId w:val="3"/>
        </w:numPr>
        <w:shd w:val="clear" w:color="auto" w:fill="FFFFFF"/>
        <w:tabs>
          <w:tab w:val="clear" w:pos="1260"/>
          <w:tab w:val="num" w:pos="1440"/>
        </w:tabs>
        <w:spacing w:line="360" w:lineRule="auto"/>
        <w:ind w:left="882"/>
      </w:pPr>
      <w:r w:rsidRPr="00665E58">
        <w:t>Comparative economic and political systems</w:t>
      </w:r>
    </w:p>
    <w:p w14:paraId="23AFB22C" w14:textId="77777777" w:rsidR="004958A9" w:rsidRPr="00665E58" w:rsidRDefault="00937718" w:rsidP="004958A9">
      <w:pPr>
        <w:widowControl w:val="0"/>
        <w:suppressAutoHyphens/>
        <w:autoSpaceDE w:val="0"/>
        <w:autoSpaceDN w:val="0"/>
        <w:adjustRightInd w:val="0"/>
        <w:spacing w:line="360" w:lineRule="auto"/>
        <w:textAlignment w:val="center"/>
        <w:rPr>
          <w:b/>
        </w:rPr>
      </w:pPr>
      <w:hyperlink r:id="rId56" w:history="1">
        <w:r w:rsidR="004958A9" w:rsidRPr="00665E58">
          <w:rPr>
            <w:rStyle w:val="Hyperlink"/>
            <w:b/>
            <w:color w:val="auto"/>
            <w:u w:val="none"/>
          </w:rPr>
          <w:t>Content Category 9B</w:t>
        </w:r>
      </w:hyperlink>
      <w:r w:rsidR="004958A9" w:rsidRPr="00665E58">
        <w:rPr>
          <w:b/>
        </w:rPr>
        <w:t>: Demographic Characteristics and Processes</w:t>
      </w:r>
    </w:p>
    <w:p w14:paraId="2652FDDB" w14:textId="77777777" w:rsidR="004958A9" w:rsidRPr="00665E58" w:rsidRDefault="004958A9" w:rsidP="004958A9">
      <w:pPr>
        <w:pStyle w:val="ListParagraph"/>
        <w:widowControl w:val="0"/>
        <w:numPr>
          <w:ilvl w:val="0"/>
          <w:numId w:val="62"/>
        </w:numPr>
        <w:suppressAutoHyphens/>
        <w:autoSpaceDE w:val="0"/>
        <w:autoSpaceDN w:val="0"/>
        <w:adjustRightInd w:val="0"/>
        <w:spacing w:line="360" w:lineRule="auto"/>
        <w:textAlignment w:val="center"/>
        <w:rPr>
          <w:rFonts w:eastAsia="Times New Roman"/>
          <w:szCs w:val="24"/>
        </w:rPr>
      </w:pPr>
      <w:r w:rsidRPr="00665E58">
        <w:rPr>
          <w:szCs w:val="24"/>
        </w:rPr>
        <w:t>Demographic shifts and social change</w:t>
      </w:r>
    </w:p>
    <w:p w14:paraId="58E1730E" w14:textId="77777777" w:rsidR="004958A9" w:rsidRPr="00665E58" w:rsidRDefault="004958A9" w:rsidP="004958A9">
      <w:pPr>
        <w:numPr>
          <w:ilvl w:val="1"/>
          <w:numId w:val="3"/>
        </w:numPr>
        <w:shd w:val="clear" w:color="auto" w:fill="FFFFFF"/>
        <w:tabs>
          <w:tab w:val="clear" w:pos="1260"/>
          <w:tab w:val="num" w:pos="1440"/>
        </w:tabs>
        <w:spacing w:line="360" w:lineRule="auto"/>
        <w:ind w:left="882"/>
      </w:pPr>
      <w:r w:rsidRPr="00665E58">
        <w:t>Globalization</w:t>
      </w:r>
    </w:p>
    <w:p w14:paraId="5C07B846" w14:textId="77777777" w:rsidR="004958A9" w:rsidRPr="00665E58" w:rsidRDefault="004958A9" w:rsidP="004958A9">
      <w:pPr>
        <w:numPr>
          <w:ilvl w:val="2"/>
          <w:numId w:val="3"/>
        </w:numPr>
        <w:shd w:val="clear" w:color="auto" w:fill="FFFFFF"/>
        <w:tabs>
          <w:tab w:val="clear" w:pos="2160"/>
        </w:tabs>
        <w:spacing w:line="360" w:lineRule="auto"/>
        <w:ind w:left="1332"/>
      </w:pPr>
      <w:r w:rsidRPr="00665E58">
        <w:t>Factors contributing to globalization (economic interdependence)</w:t>
      </w:r>
    </w:p>
    <w:p w14:paraId="688E49D3" w14:textId="2F354D9E" w:rsidR="004958A9" w:rsidRPr="004958A9" w:rsidRDefault="004958A9" w:rsidP="004958A9">
      <w:pPr>
        <w:pStyle w:val="ListParagraph"/>
        <w:numPr>
          <w:ilvl w:val="0"/>
          <w:numId w:val="3"/>
        </w:numPr>
      </w:pPr>
      <w:r w:rsidRPr="00665E58">
        <w:t>Social changes in globalization (terrorism)</w:t>
      </w:r>
    </w:p>
    <w:p w14:paraId="00E82E58" w14:textId="77777777" w:rsidR="004958A9" w:rsidRPr="00D1531E" w:rsidRDefault="004958A9" w:rsidP="009F463E">
      <w:pPr>
        <w:pStyle w:val="Heading1"/>
        <w:spacing w:line="360" w:lineRule="auto"/>
        <w:rPr>
          <w:rStyle w:val="Heading1Char"/>
          <w:rFonts w:cs="Times New Roman"/>
          <w:b/>
          <w:bCs/>
          <w:color w:val="003366"/>
        </w:rPr>
      </w:pPr>
    </w:p>
    <w:p w14:paraId="2BE48AAD" w14:textId="1B6B5D54" w:rsidR="004E7BDE" w:rsidRPr="00D1531E" w:rsidRDefault="00350B3B" w:rsidP="009F463E">
      <w:pPr>
        <w:pStyle w:val="Heading1"/>
        <w:spacing w:line="360" w:lineRule="auto"/>
        <w:rPr>
          <w:rFonts w:cs="Times New Roman"/>
          <w:color w:val="003366"/>
        </w:rPr>
      </w:pPr>
      <w:r w:rsidRPr="00D1531E">
        <w:rPr>
          <w:rStyle w:val="Heading1Char"/>
          <w:rFonts w:cs="Times New Roman"/>
          <w:b/>
          <w:bCs/>
          <w:color w:val="003366"/>
        </w:rPr>
        <w:t>Chapter 13: The Body, Medicine, Health</w:t>
      </w:r>
      <w:r w:rsidR="003E28F4" w:rsidRPr="00D1531E">
        <w:rPr>
          <w:rStyle w:val="Heading1Char"/>
          <w:rFonts w:cs="Times New Roman"/>
          <w:b/>
          <w:bCs/>
          <w:color w:val="003366"/>
        </w:rPr>
        <w:t>,</w:t>
      </w:r>
      <w:r w:rsidRPr="00D1531E">
        <w:rPr>
          <w:rStyle w:val="Heading1Char"/>
          <w:rFonts w:cs="Times New Roman"/>
          <w:b/>
          <w:bCs/>
          <w:color w:val="003366"/>
        </w:rPr>
        <w:t xml:space="preserve"> and Health Care</w:t>
      </w:r>
    </w:p>
    <w:p w14:paraId="79A8C77E" w14:textId="77777777" w:rsidR="006C63E4" w:rsidRPr="00665E58" w:rsidRDefault="00350B3B" w:rsidP="009F463E">
      <w:pPr>
        <w:shd w:val="clear" w:color="auto" w:fill="FFFFFF"/>
        <w:spacing w:after="0" w:line="360" w:lineRule="auto"/>
      </w:pPr>
      <w:r w:rsidRPr="00665E58">
        <w:t>Chapter</w:t>
      </w:r>
      <w:r w:rsidR="00CE7F89" w:rsidRPr="00665E58">
        <w:t xml:space="preserve"> </w:t>
      </w:r>
      <w:r w:rsidRPr="00665E58">
        <w:t xml:space="preserve">13 begins </w:t>
      </w:r>
      <w:r w:rsidR="00CE7F89" w:rsidRPr="00665E58">
        <w:t xml:space="preserve">with the example of the opioid crisis to illustrate that the intersection of body, medicine, and health care takes place in a social and political environmental as well as a medical one. </w:t>
      </w:r>
      <w:r w:rsidRPr="00665E58">
        <w:t>It introduces key concepts and terms associated with the study of health and health care</w:t>
      </w:r>
      <w:r w:rsidR="00950734" w:rsidRPr="00665E58">
        <w:t>,</w:t>
      </w:r>
      <w:r w:rsidRPr="00665E58">
        <w:t xml:space="preserve"> including mortality and morbidity. As such, it is connected to foundational MCAT Concept 9 Content Categories 9A and </w:t>
      </w:r>
      <w:r w:rsidR="00243EDB" w:rsidRPr="00665E58">
        <w:t>9</w:t>
      </w:r>
      <w:r w:rsidRPr="00665E58">
        <w:t>B. Chapter 1</w:t>
      </w:r>
      <w:r w:rsidR="00502EBD" w:rsidRPr="00665E58">
        <w:t>3</w:t>
      </w:r>
      <w:r w:rsidRPr="00665E58">
        <w:t xml:space="preserve"> also highlights growing global inequalities and global improvements around health. It explores HIV and the impact of war on health.</w:t>
      </w:r>
      <w:r w:rsidR="00F921A2" w:rsidRPr="00665E58">
        <w:t xml:space="preserve"> </w:t>
      </w:r>
      <w:r w:rsidRPr="00665E58">
        <w:t xml:space="preserve">As such, it </w:t>
      </w:r>
      <w:r w:rsidR="00950734" w:rsidRPr="00665E58">
        <w:t xml:space="preserve">is </w:t>
      </w:r>
      <w:r w:rsidRPr="00665E58">
        <w:t>connected to MCAT Foundational Concept 10 Category 10A.</w:t>
      </w:r>
    </w:p>
    <w:p w14:paraId="5AFA12E6" w14:textId="63F16933"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670A5F3E" w14:textId="77777777" w:rsidR="004958A9" w:rsidRPr="00665E58" w:rsidRDefault="00937718" w:rsidP="004958A9">
      <w:pPr>
        <w:shd w:val="clear" w:color="auto" w:fill="FFFFFF"/>
        <w:spacing w:line="360" w:lineRule="auto"/>
        <w:rPr>
          <w:b/>
        </w:rPr>
      </w:pPr>
      <w:hyperlink r:id="rId57" w:history="1">
        <w:r w:rsidR="004958A9" w:rsidRPr="00665E58">
          <w:rPr>
            <w:b/>
          </w:rPr>
          <w:t>Content Category 9A</w:t>
        </w:r>
      </w:hyperlink>
      <w:r w:rsidR="004958A9" w:rsidRPr="00665E58">
        <w:rPr>
          <w:b/>
        </w:rPr>
        <w:t>: Understanding Social Structure</w:t>
      </w:r>
    </w:p>
    <w:p w14:paraId="13F4B261" w14:textId="77777777" w:rsidR="004958A9" w:rsidRPr="00665E58" w:rsidRDefault="004958A9" w:rsidP="004958A9">
      <w:pPr>
        <w:numPr>
          <w:ilvl w:val="0"/>
          <w:numId w:val="166"/>
        </w:numPr>
        <w:shd w:val="clear" w:color="auto" w:fill="FFFFFF"/>
        <w:spacing w:line="360" w:lineRule="auto"/>
      </w:pPr>
      <w:r w:rsidRPr="00665E58">
        <w:t>Social institutions</w:t>
      </w:r>
    </w:p>
    <w:p w14:paraId="2D6BF973" w14:textId="77777777" w:rsidR="004958A9" w:rsidRPr="00665E58" w:rsidRDefault="004958A9" w:rsidP="004958A9">
      <w:pPr>
        <w:numPr>
          <w:ilvl w:val="1"/>
          <w:numId w:val="167"/>
        </w:numPr>
        <w:shd w:val="clear" w:color="auto" w:fill="FFFFFF"/>
        <w:tabs>
          <w:tab w:val="num" w:pos="1440"/>
        </w:tabs>
        <w:spacing w:line="360" w:lineRule="auto"/>
      </w:pPr>
      <w:r w:rsidRPr="00665E58">
        <w:t>Health and medicine</w:t>
      </w:r>
    </w:p>
    <w:p w14:paraId="224D6BD3" w14:textId="77777777" w:rsidR="004958A9" w:rsidRPr="00665E58" w:rsidRDefault="004958A9" w:rsidP="004958A9">
      <w:pPr>
        <w:numPr>
          <w:ilvl w:val="2"/>
          <w:numId w:val="168"/>
        </w:numPr>
        <w:shd w:val="clear" w:color="auto" w:fill="FFFFFF"/>
        <w:tabs>
          <w:tab w:val="clear" w:pos="2160"/>
        </w:tabs>
        <w:spacing w:line="360" w:lineRule="auto"/>
        <w:ind w:left="1805"/>
      </w:pPr>
      <w:r w:rsidRPr="00665E58">
        <w:lastRenderedPageBreak/>
        <w:t>Medicalization</w:t>
      </w:r>
    </w:p>
    <w:p w14:paraId="0F2E363A" w14:textId="77777777" w:rsidR="004958A9" w:rsidRPr="00665E58" w:rsidRDefault="004958A9" w:rsidP="004958A9">
      <w:pPr>
        <w:numPr>
          <w:ilvl w:val="2"/>
          <w:numId w:val="168"/>
        </w:numPr>
        <w:shd w:val="clear" w:color="auto" w:fill="FFFFFF"/>
        <w:tabs>
          <w:tab w:val="clear" w:pos="2160"/>
        </w:tabs>
        <w:spacing w:line="360" w:lineRule="auto"/>
        <w:ind w:left="1805"/>
      </w:pPr>
      <w:r w:rsidRPr="00665E58">
        <w:t>Delivery of health care</w:t>
      </w:r>
    </w:p>
    <w:p w14:paraId="7AE307DD" w14:textId="77777777" w:rsidR="004958A9" w:rsidRPr="00665E58" w:rsidRDefault="004958A9" w:rsidP="004958A9">
      <w:pPr>
        <w:numPr>
          <w:ilvl w:val="2"/>
          <w:numId w:val="171"/>
        </w:numPr>
        <w:shd w:val="clear" w:color="auto" w:fill="FFFFFF"/>
        <w:tabs>
          <w:tab w:val="clear" w:pos="2160"/>
        </w:tabs>
        <w:spacing w:line="360" w:lineRule="auto"/>
        <w:ind w:left="1805"/>
      </w:pPr>
      <w:r w:rsidRPr="00665E58">
        <w:t>Illness experience</w:t>
      </w:r>
    </w:p>
    <w:p w14:paraId="72B19D59" w14:textId="77777777" w:rsidR="004958A9" w:rsidRPr="00665E58" w:rsidRDefault="00937718" w:rsidP="004958A9">
      <w:pPr>
        <w:shd w:val="clear" w:color="auto" w:fill="FFFFFF"/>
        <w:spacing w:line="360" w:lineRule="auto"/>
        <w:rPr>
          <w:b/>
        </w:rPr>
      </w:pPr>
      <w:hyperlink r:id="rId58" w:history="1">
        <w:r w:rsidR="004958A9" w:rsidRPr="00665E58">
          <w:rPr>
            <w:b/>
          </w:rPr>
          <w:t>Content Category 9B</w:t>
        </w:r>
      </w:hyperlink>
      <w:r w:rsidR="004958A9" w:rsidRPr="00665E58">
        <w:rPr>
          <w:b/>
        </w:rPr>
        <w:t>: Demographic Characteristics and Processes (Brief Link)</w:t>
      </w:r>
    </w:p>
    <w:p w14:paraId="22EE471C" w14:textId="77777777" w:rsidR="004958A9" w:rsidRPr="00665E58" w:rsidRDefault="004958A9" w:rsidP="004958A9">
      <w:pPr>
        <w:numPr>
          <w:ilvl w:val="1"/>
          <w:numId w:val="172"/>
        </w:numPr>
        <w:shd w:val="clear" w:color="auto" w:fill="FFFFFF"/>
        <w:tabs>
          <w:tab w:val="num" w:pos="1440"/>
        </w:tabs>
        <w:spacing w:line="360" w:lineRule="auto"/>
      </w:pPr>
      <w:r w:rsidRPr="00665E58">
        <w:t>Demographic shifts and social change</w:t>
      </w:r>
    </w:p>
    <w:p w14:paraId="2A2AC6AE" w14:textId="77777777" w:rsidR="004958A9" w:rsidRPr="00665E58" w:rsidRDefault="004958A9" w:rsidP="004958A9">
      <w:pPr>
        <w:numPr>
          <w:ilvl w:val="2"/>
          <w:numId w:val="173"/>
        </w:numPr>
        <w:shd w:val="clear" w:color="auto" w:fill="FFFFFF"/>
        <w:tabs>
          <w:tab w:val="clear" w:pos="2160"/>
          <w:tab w:val="num" w:pos="1535"/>
        </w:tabs>
        <w:spacing w:line="360" w:lineRule="auto"/>
        <w:ind w:left="1625"/>
      </w:pPr>
      <w:r w:rsidRPr="00665E58">
        <w:t>Fertility, mortality</w:t>
      </w:r>
    </w:p>
    <w:p w14:paraId="4614BBF4" w14:textId="77777777" w:rsidR="004958A9" w:rsidRPr="00665E58" w:rsidRDefault="00937718" w:rsidP="004958A9">
      <w:pPr>
        <w:shd w:val="clear" w:color="auto" w:fill="FFFFFF"/>
        <w:spacing w:line="360" w:lineRule="auto"/>
        <w:rPr>
          <w:b/>
        </w:rPr>
      </w:pPr>
      <w:hyperlink r:id="rId59" w:history="1">
        <w:r w:rsidR="004958A9" w:rsidRPr="00665E58">
          <w:rPr>
            <w:b/>
          </w:rPr>
          <w:t>Content Category 10A</w:t>
        </w:r>
      </w:hyperlink>
      <w:r w:rsidR="004958A9" w:rsidRPr="00665E58">
        <w:rPr>
          <w:b/>
        </w:rPr>
        <w:t>: Social Inequality</w:t>
      </w:r>
    </w:p>
    <w:p w14:paraId="247B6911" w14:textId="77777777" w:rsidR="004958A9" w:rsidRPr="00665E58" w:rsidRDefault="004958A9" w:rsidP="004958A9">
      <w:pPr>
        <w:numPr>
          <w:ilvl w:val="0"/>
          <w:numId w:val="13"/>
        </w:numPr>
        <w:shd w:val="clear" w:color="auto" w:fill="FFFFFF"/>
        <w:tabs>
          <w:tab w:val="clear" w:pos="720"/>
          <w:tab w:val="num" w:pos="995"/>
        </w:tabs>
        <w:spacing w:line="360" w:lineRule="auto"/>
        <w:ind w:left="1265"/>
        <w:contextualSpacing/>
      </w:pPr>
      <w:r w:rsidRPr="00665E58">
        <w:t>Social class</w:t>
      </w:r>
    </w:p>
    <w:p w14:paraId="2D7A7A75" w14:textId="77777777" w:rsidR="004958A9" w:rsidRPr="00665E58" w:rsidRDefault="004958A9" w:rsidP="004958A9">
      <w:pPr>
        <w:numPr>
          <w:ilvl w:val="2"/>
          <w:numId w:val="174"/>
        </w:numPr>
        <w:shd w:val="clear" w:color="auto" w:fill="FFFFFF"/>
        <w:tabs>
          <w:tab w:val="clear" w:pos="2160"/>
        </w:tabs>
        <w:spacing w:line="360" w:lineRule="auto"/>
        <w:ind w:left="1625"/>
        <w:contextualSpacing/>
      </w:pPr>
      <w:r w:rsidRPr="00665E58">
        <w:t>Global inequalities</w:t>
      </w:r>
    </w:p>
    <w:p w14:paraId="4EB8A6B5" w14:textId="77777777" w:rsidR="004958A9" w:rsidRPr="00665E58" w:rsidRDefault="004958A9" w:rsidP="004958A9">
      <w:pPr>
        <w:numPr>
          <w:ilvl w:val="0"/>
          <w:numId w:val="13"/>
        </w:numPr>
        <w:shd w:val="clear" w:color="auto" w:fill="FFFFFF"/>
        <w:tabs>
          <w:tab w:val="clear" w:pos="720"/>
          <w:tab w:val="num" w:pos="1085"/>
        </w:tabs>
        <w:spacing w:line="360" w:lineRule="auto"/>
        <w:ind w:left="1445" w:hanging="630"/>
        <w:contextualSpacing/>
      </w:pPr>
      <w:r w:rsidRPr="00665E58">
        <w:t>Health disparities (e.g., class, gender, and race inequalities in health)</w:t>
      </w:r>
    </w:p>
    <w:p w14:paraId="3F5DB174" w14:textId="1CE03D2E" w:rsidR="004958A9" w:rsidRPr="004958A9" w:rsidRDefault="004958A9" w:rsidP="004958A9">
      <w:pPr>
        <w:pStyle w:val="ListParagraph"/>
        <w:numPr>
          <w:ilvl w:val="0"/>
          <w:numId w:val="13"/>
        </w:numPr>
      </w:pPr>
      <w:r w:rsidRPr="00665E58">
        <w:t>Health-care disparities (e.g., class, gender, and race inequalities in health care)</w:t>
      </w:r>
    </w:p>
    <w:p w14:paraId="2D61902E" w14:textId="77777777" w:rsidR="004958A9" w:rsidRPr="00D1531E" w:rsidRDefault="004958A9" w:rsidP="009F463E">
      <w:pPr>
        <w:pStyle w:val="Heading1"/>
        <w:spacing w:line="360" w:lineRule="auto"/>
        <w:rPr>
          <w:rFonts w:cs="Times New Roman"/>
          <w:color w:val="003366"/>
        </w:rPr>
      </w:pPr>
    </w:p>
    <w:p w14:paraId="30E8F886" w14:textId="49D28C6A" w:rsidR="004E7BDE" w:rsidRPr="00D1531E" w:rsidRDefault="00350B3B" w:rsidP="009F463E">
      <w:pPr>
        <w:pStyle w:val="Heading1"/>
        <w:spacing w:line="360" w:lineRule="auto"/>
        <w:rPr>
          <w:rFonts w:cs="Times New Roman"/>
          <w:color w:val="003366"/>
        </w:rPr>
      </w:pPr>
      <w:r w:rsidRPr="00D1531E">
        <w:rPr>
          <w:rFonts w:cs="Times New Roman"/>
          <w:color w:val="003366"/>
        </w:rPr>
        <w:t>Chapter 14: Population, Urbanization, and the Environment</w:t>
      </w:r>
    </w:p>
    <w:p w14:paraId="7492FA14" w14:textId="77777777" w:rsidR="00F921A2" w:rsidRPr="00665E58" w:rsidRDefault="00350B3B">
      <w:pPr>
        <w:spacing w:after="0" w:line="360" w:lineRule="auto"/>
        <w:contextualSpacing/>
      </w:pPr>
      <w:r w:rsidRPr="00665E58">
        <w:t>Chapter 14 explores population, urbanization, and the environment. It looks at population growth and decline</w:t>
      </w:r>
      <w:r w:rsidR="00864BAB" w:rsidRPr="00665E58">
        <w:t xml:space="preserve"> and</w:t>
      </w:r>
      <w:r w:rsidRPr="00665E58">
        <w:t xml:space="preserve"> processes of population change (fertility, mortality, migration, and demographic transition). It explores growing urbanization, suburbanization, gentrification, and global cities. As such, it is most clearly linked to MCAT Foundational Concept 9, </w:t>
      </w:r>
      <w:hyperlink r:id="rId60" w:history="1">
        <w:r w:rsidRPr="00665E58">
          <w:t>Content Category 9B</w:t>
        </w:r>
      </w:hyperlink>
      <w:r w:rsidRPr="00665E58">
        <w:t>.</w:t>
      </w:r>
    </w:p>
    <w:p w14:paraId="4590C375" w14:textId="2911B9C5"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5B67FBC3" w14:textId="77777777" w:rsidR="004958A9" w:rsidRPr="00665E58" w:rsidRDefault="00937718" w:rsidP="004958A9">
      <w:pPr>
        <w:shd w:val="clear" w:color="auto" w:fill="FFFFFF"/>
        <w:spacing w:line="360" w:lineRule="auto"/>
        <w:rPr>
          <w:b/>
        </w:rPr>
      </w:pPr>
      <w:hyperlink r:id="rId61" w:history="1">
        <w:r w:rsidR="004958A9" w:rsidRPr="00665E58">
          <w:rPr>
            <w:b/>
          </w:rPr>
          <w:t>Content Category 9B</w:t>
        </w:r>
      </w:hyperlink>
      <w:r w:rsidR="004958A9" w:rsidRPr="00665E58">
        <w:rPr>
          <w:b/>
        </w:rPr>
        <w:t>: Demographic Characteristics and Processes</w:t>
      </w:r>
    </w:p>
    <w:p w14:paraId="3F3260C6" w14:textId="77777777" w:rsidR="004958A9" w:rsidRPr="00665E58" w:rsidRDefault="004958A9" w:rsidP="004958A9">
      <w:pPr>
        <w:numPr>
          <w:ilvl w:val="1"/>
          <w:numId w:val="175"/>
        </w:numPr>
        <w:shd w:val="clear" w:color="auto" w:fill="FFFFFF"/>
        <w:tabs>
          <w:tab w:val="num" w:pos="1440"/>
        </w:tabs>
        <w:spacing w:line="360" w:lineRule="auto"/>
      </w:pPr>
      <w:r w:rsidRPr="00665E58">
        <w:t>Demographic shifts and social change</w:t>
      </w:r>
    </w:p>
    <w:p w14:paraId="0AB76C37" w14:textId="77777777" w:rsidR="004958A9" w:rsidRPr="00665E58" w:rsidRDefault="004958A9" w:rsidP="004958A9">
      <w:pPr>
        <w:numPr>
          <w:ilvl w:val="2"/>
          <w:numId w:val="176"/>
        </w:numPr>
        <w:shd w:val="clear" w:color="auto" w:fill="FFFFFF"/>
        <w:tabs>
          <w:tab w:val="clear" w:pos="2160"/>
          <w:tab w:val="num" w:pos="1805"/>
        </w:tabs>
        <w:spacing w:line="360" w:lineRule="auto"/>
        <w:ind w:left="1625"/>
      </w:pPr>
      <w:r w:rsidRPr="00665E58">
        <w:t>Theories of demographic change (demographic transition)</w:t>
      </w:r>
    </w:p>
    <w:p w14:paraId="39BF3D1E" w14:textId="77777777" w:rsidR="004958A9" w:rsidRPr="00665E58" w:rsidRDefault="004958A9" w:rsidP="004958A9">
      <w:pPr>
        <w:numPr>
          <w:ilvl w:val="2"/>
          <w:numId w:val="176"/>
        </w:numPr>
        <w:shd w:val="clear" w:color="auto" w:fill="FFFFFF"/>
        <w:tabs>
          <w:tab w:val="clear" w:pos="2160"/>
          <w:tab w:val="num" w:pos="1805"/>
        </w:tabs>
        <w:spacing w:line="360" w:lineRule="auto"/>
        <w:ind w:left="1625"/>
      </w:pPr>
      <w:r w:rsidRPr="00665E58">
        <w:t>Population growth and decline (population projections, population pyramids)</w:t>
      </w:r>
    </w:p>
    <w:p w14:paraId="78987825" w14:textId="77777777" w:rsidR="004958A9" w:rsidRPr="00665E58" w:rsidRDefault="004958A9" w:rsidP="004958A9">
      <w:pPr>
        <w:numPr>
          <w:ilvl w:val="2"/>
          <w:numId w:val="176"/>
        </w:numPr>
        <w:shd w:val="clear" w:color="auto" w:fill="FFFFFF"/>
        <w:tabs>
          <w:tab w:val="clear" w:pos="2160"/>
          <w:tab w:val="num" w:pos="1805"/>
        </w:tabs>
        <w:spacing w:line="360" w:lineRule="auto"/>
        <w:ind w:left="1625"/>
        <w:rPr>
          <w:b/>
        </w:rPr>
      </w:pPr>
      <w:r w:rsidRPr="00665E58">
        <w:t>Fertility, migration, mortality</w:t>
      </w:r>
    </w:p>
    <w:p w14:paraId="0C4611E4" w14:textId="77777777" w:rsidR="004958A9" w:rsidRPr="00665E58" w:rsidRDefault="004958A9" w:rsidP="004958A9">
      <w:pPr>
        <w:numPr>
          <w:ilvl w:val="3"/>
          <w:numId w:val="177"/>
        </w:numPr>
        <w:shd w:val="clear" w:color="auto" w:fill="FFFFFF"/>
        <w:tabs>
          <w:tab w:val="clear" w:pos="2880"/>
        </w:tabs>
        <w:spacing w:line="360" w:lineRule="auto"/>
        <w:ind w:left="2075"/>
      </w:pPr>
      <w:r w:rsidRPr="00665E58">
        <w:t>Fertility and mortality rates (total, crude, age-specific)</w:t>
      </w:r>
    </w:p>
    <w:p w14:paraId="77290169" w14:textId="77777777" w:rsidR="004958A9" w:rsidRPr="00665E58" w:rsidRDefault="004958A9" w:rsidP="004958A9">
      <w:pPr>
        <w:numPr>
          <w:ilvl w:val="3"/>
          <w:numId w:val="177"/>
        </w:numPr>
        <w:shd w:val="clear" w:color="auto" w:fill="FFFFFF"/>
        <w:tabs>
          <w:tab w:val="clear" w:pos="2880"/>
        </w:tabs>
        <w:spacing w:line="360" w:lineRule="auto"/>
        <w:ind w:left="2075"/>
        <w:rPr>
          <w:b/>
        </w:rPr>
      </w:pPr>
      <w:r w:rsidRPr="00665E58">
        <w:t>Patterns in fertility and mortality</w:t>
      </w:r>
    </w:p>
    <w:p w14:paraId="7B281213" w14:textId="77777777" w:rsidR="004958A9" w:rsidRPr="00665E58" w:rsidRDefault="004958A9" w:rsidP="004958A9">
      <w:pPr>
        <w:numPr>
          <w:ilvl w:val="3"/>
          <w:numId w:val="177"/>
        </w:numPr>
        <w:shd w:val="clear" w:color="auto" w:fill="FFFFFF"/>
        <w:tabs>
          <w:tab w:val="clear" w:pos="2880"/>
        </w:tabs>
        <w:spacing w:line="360" w:lineRule="auto"/>
        <w:ind w:left="2075"/>
        <w:rPr>
          <w:b/>
        </w:rPr>
      </w:pPr>
      <w:r w:rsidRPr="00665E58">
        <w:lastRenderedPageBreak/>
        <w:t>Push and pull factors in migration</w:t>
      </w:r>
    </w:p>
    <w:p w14:paraId="4B4A69B3" w14:textId="77777777" w:rsidR="004958A9" w:rsidRPr="00665E58" w:rsidRDefault="004958A9" w:rsidP="004958A9">
      <w:pPr>
        <w:pStyle w:val="ListParagraph"/>
        <w:numPr>
          <w:ilvl w:val="1"/>
          <w:numId w:val="178"/>
        </w:numPr>
        <w:shd w:val="clear" w:color="auto" w:fill="FFFFFF"/>
        <w:spacing w:line="360" w:lineRule="auto"/>
        <w:rPr>
          <w:rFonts w:eastAsia="Times New Roman"/>
          <w:szCs w:val="24"/>
        </w:rPr>
      </w:pPr>
      <w:r w:rsidRPr="00665E58">
        <w:rPr>
          <w:rFonts w:eastAsia="Times New Roman"/>
          <w:szCs w:val="24"/>
        </w:rPr>
        <w:t>Social movements</w:t>
      </w:r>
    </w:p>
    <w:p w14:paraId="00C5C92E" w14:textId="77777777" w:rsidR="004958A9" w:rsidRPr="00665E58" w:rsidRDefault="004958A9" w:rsidP="004958A9">
      <w:pPr>
        <w:numPr>
          <w:ilvl w:val="2"/>
          <w:numId w:val="179"/>
        </w:numPr>
        <w:shd w:val="clear" w:color="auto" w:fill="FFFFFF"/>
        <w:tabs>
          <w:tab w:val="clear" w:pos="2160"/>
          <w:tab w:val="num" w:pos="1805"/>
        </w:tabs>
        <w:spacing w:line="360" w:lineRule="auto"/>
        <w:ind w:left="1625"/>
      </w:pPr>
      <w:r w:rsidRPr="00665E58">
        <w:t>Globalization</w:t>
      </w:r>
    </w:p>
    <w:p w14:paraId="3EC39253" w14:textId="77777777" w:rsidR="004958A9" w:rsidRPr="00665E58" w:rsidRDefault="004958A9" w:rsidP="004958A9">
      <w:pPr>
        <w:numPr>
          <w:ilvl w:val="2"/>
          <w:numId w:val="179"/>
        </w:numPr>
        <w:shd w:val="clear" w:color="auto" w:fill="FFFFFF"/>
        <w:tabs>
          <w:tab w:val="clear" w:pos="2160"/>
          <w:tab w:val="num" w:pos="1805"/>
        </w:tabs>
        <w:spacing w:line="360" w:lineRule="auto"/>
        <w:ind w:left="1625"/>
        <w:rPr>
          <w:b/>
        </w:rPr>
      </w:pPr>
      <w:r w:rsidRPr="00665E58">
        <w:t>Urbanization</w:t>
      </w:r>
    </w:p>
    <w:p w14:paraId="6FD13EDC" w14:textId="77777777" w:rsidR="004958A9" w:rsidRPr="00665E58" w:rsidRDefault="004958A9" w:rsidP="004958A9">
      <w:pPr>
        <w:numPr>
          <w:ilvl w:val="2"/>
          <w:numId w:val="179"/>
        </w:numPr>
        <w:shd w:val="clear" w:color="auto" w:fill="FFFFFF"/>
        <w:tabs>
          <w:tab w:val="clear" w:pos="2160"/>
          <w:tab w:val="num" w:pos="1805"/>
        </w:tabs>
        <w:spacing w:line="360" w:lineRule="auto"/>
        <w:ind w:left="1625"/>
        <w:rPr>
          <w:b/>
        </w:rPr>
      </w:pPr>
      <w:r w:rsidRPr="00665E58">
        <w:t>Industrialization and urban growth</w:t>
      </w:r>
    </w:p>
    <w:p w14:paraId="496578E1" w14:textId="77777777" w:rsidR="004958A9" w:rsidRPr="00665E58" w:rsidRDefault="004958A9" w:rsidP="004958A9">
      <w:pPr>
        <w:numPr>
          <w:ilvl w:val="2"/>
          <w:numId w:val="179"/>
        </w:numPr>
        <w:shd w:val="clear" w:color="auto" w:fill="FFFFFF"/>
        <w:tabs>
          <w:tab w:val="clear" w:pos="2160"/>
          <w:tab w:val="num" w:pos="1805"/>
        </w:tabs>
        <w:spacing w:line="360" w:lineRule="auto"/>
        <w:ind w:left="1625"/>
        <w:rPr>
          <w:b/>
        </w:rPr>
      </w:pPr>
      <w:r w:rsidRPr="00665E58">
        <w:t>Suburbanization and urban decline</w:t>
      </w:r>
    </w:p>
    <w:p w14:paraId="2810777C" w14:textId="54DB2C6C" w:rsidR="004958A9" w:rsidRPr="004958A9" w:rsidRDefault="004958A9" w:rsidP="004958A9">
      <w:pPr>
        <w:pStyle w:val="ListParagraph"/>
        <w:numPr>
          <w:ilvl w:val="0"/>
          <w:numId w:val="179"/>
        </w:numPr>
      </w:pPr>
      <w:r w:rsidRPr="00665E58">
        <w:t>Gentrification and urban renewal</w:t>
      </w:r>
    </w:p>
    <w:p w14:paraId="1EDB402A" w14:textId="77777777" w:rsidR="004958A9" w:rsidRPr="00D1531E" w:rsidRDefault="004958A9" w:rsidP="009F463E">
      <w:pPr>
        <w:pStyle w:val="Heading1"/>
        <w:spacing w:line="360" w:lineRule="auto"/>
        <w:rPr>
          <w:rFonts w:cs="Times New Roman"/>
          <w:color w:val="003366"/>
        </w:rPr>
      </w:pPr>
    </w:p>
    <w:p w14:paraId="14A7BFE3" w14:textId="07A6A381" w:rsidR="00F921A2" w:rsidRPr="00D1531E" w:rsidRDefault="00350B3B" w:rsidP="009F463E">
      <w:pPr>
        <w:pStyle w:val="Heading1"/>
        <w:spacing w:line="360" w:lineRule="auto"/>
        <w:rPr>
          <w:rFonts w:cs="Times New Roman"/>
          <w:color w:val="003366"/>
        </w:rPr>
      </w:pPr>
      <w:r w:rsidRPr="00D1531E">
        <w:rPr>
          <w:rFonts w:cs="Times New Roman"/>
          <w:color w:val="003366"/>
        </w:rPr>
        <w:t>Chapter 15: Social Change, Social Movements</w:t>
      </w:r>
      <w:r w:rsidR="0008290F" w:rsidRPr="00D1531E">
        <w:rPr>
          <w:rFonts w:cs="Times New Roman"/>
          <w:color w:val="003366"/>
        </w:rPr>
        <w:t>,</w:t>
      </w:r>
      <w:r w:rsidRPr="00D1531E">
        <w:rPr>
          <w:rFonts w:cs="Times New Roman"/>
          <w:color w:val="003366"/>
        </w:rPr>
        <w:t xml:space="preserve"> and Collective Action</w:t>
      </w:r>
    </w:p>
    <w:p w14:paraId="02791819" w14:textId="77777777" w:rsidR="006C63E4" w:rsidRPr="00665E58" w:rsidRDefault="00350B3B" w:rsidP="0001190B">
      <w:r w:rsidRPr="0001190B">
        <w:t>Chapter 15 highlights the importance of understanding collective action--opening with the example of the Coalition of Immokalee Workers (CIW), who in 2001 launched a boycott against Taco Bell. It highlights several social movements in the United States and explains how social movements emerge. Chapter 1</w:t>
      </w:r>
      <w:r w:rsidR="0046637E" w:rsidRPr="0001190B">
        <w:t>5</w:t>
      </w:r>
      <w:r w:rsidRPr="0001190B">
        <w:t xml:space="preserve"> also provides an overview of social movements, their organization, and their practices. It introduces sociological theories on them such as relative deprivation. As such, it is linked to MCAT Foundational Concept 9, Content Category 9B. Additionally, Chapter 15 highlights feminism as a social movement, providing a useful discussion to help students understand feminist theory as linked to MCAT Foundational Concept 9, Content Category 9A. Finally, Chapter 15 explores aspects of collective behavior such as crowds, riots, and disasters. As such, it is linked to MCAT Foundational Concept 7, Content Category 7B.</w:t>
      </w:r>
    </w:p>
    <w:p w14:paraId="7A9E2622" w14:textId="2C4D2821" w:rsidR="006C63E4" w:rsidRPr="00D1531E" w:rsidRDefault="00350B3B" w:rsidP="009F463E">
      <w:pPr>
        <w:pStyle w:val="Heading2"/>
        <w:spacing w:line="360" w:lineRule="auto"/>
        <w:rPr>
          <w:rFonts w:cs="Times New Roman"/>
          <w:color w:val="003366"/>
        </w:rPr>
      </w:pPr>
      <w:r w:rsidRPr="00D1531E">
        <w:rPr>
          <w:rFonts w:cs="Times New Roman"/>
          <w:color w:val="003366"/>
        </w:rPr>
        <w:t>MCAT Foundational Standards/Subtopics</w:t>
      </w:r>
    </w:p>
    <w:p w14:paraId="683222CA" w14:textId="77777777" w:rsidR="004958A9" w:rsidRPr="00665E58" w:rsidRDefault="00937718" w:rsidP="004958A9">
      <w:pPr>
        <w:shd w:val="clear" w:color="auto" w:fill="FFFFFF"/>
        <w:tabs>
          <w:tab w:val="left" w:pos="1208"/>
        </w:tabs>
        <w:spacing w:line="360" w:lineRule="auto"/>
        <w:rPr>
          <w:b/>
        </w:rPr>
      </w:pPr>
      <w:hyperlink r:id="rId62" w:history="1">
        <w:r w:rsidR="004958A9" w:rsidRPr="00665E58">
          <w:rPr>
            <w:b/>
          </w:rPr>
          <w:t>Content Category 7B</w:t>
        </w:r>
      </w:hyperlink>
      <w:r w:rsidR="004958A9" w:rsidRPr="00665E58">
        <w:rPr>
          <w:b/>
        </w:rPr>
        <w:t>: Social Processes That Influence Human Behavior</w:t>
      </w:r>
    </w:p>
    <w:p w14:paraId="666D995D" w14:textId="77777777" w:rsidR="004958A9" w:rsidRPr="00665E58" w:rsidRDefault="004958A9" w:rsidP="004958A9">
      <w:pPr>
        <w:numPr>
          <w:ilvl w:val="1"/>
          <w:numId w:val="185"/>
        </w:numPr>
        <w:shd w:val="clear" w:color="auto" w:fill="FFFFFF"/>
        <w:spacing w:line="360" w:lineRule="auto"/>
      </w:pPr>
      <w:r w:rsidRPr="00665E58">
        <w:t>Normative and non-normative behavior</w:t>
      </w:r>
    </w:p>
    <w:p w14:paraId="15A179E7" w14:textId="77777777" w:rsidR="004958A9" w:rsidRPr="00665E58" w:rsidRDefault="004958A9" w:rsidP="004958A9">
      <w:pPr>
        <w:numPr>
          <w:ilvl w:val="2"/>
          <w:numId w:val="188"/>
        </w:numPr>
        <w:shd w:val="clear" w:color="auto" w:fill="FFFFFF"/>
        <w:tabs>
          <w:tab w:val="clear" w:pos="2160"/>
          <w:tab w:val="num" w:pos="1805"/>
        </w:tabs>
        <w:spacing w:line="360" w:lineRule="auto"/>
        <w:ind w:left="1805"/>
      </w:pPr>
      <w:r w:rsidRPr="00665E58">
        <w:t>Aspects of collective behavior (e.g., fads, mass hysteria, riots)</w:t>
      </w:r>
    </w:p>
    <w:p w14:paraId="6ECE42B8" w14:textId="77777777" w:rsidR="004958A9" w:rsidRPr="00665E58" w:rsidRDefault="00937718" w:rsidP="004958A9">
      <w:pPr>
        <w:shd w:val="clear" w:color="auto" w:fill="FFFFFF"/>
        <w:spacing w:line="360" w:lineRule="auto"/>
        <w:rPr>
          <w:b/>
        </w:rPr>
      </w:pPr>
      <w:hyperlink r:id="rId63" w:history="1">
        <w:r w:rsidR="004958A9" w:rsidRPr="00665E58">
          <w:rPr>
            <w:b/>
          </w:rPr>
          <w:t>Content Category 9A</w:t>
        </w:r>
      </w:hyperlink>
      <w:r w:rsidR="004958A9" w:rsidRPr="00665E58">
        <w:rPr>
          <w:b/>
        </w:rPr>
        <w:t>: Understanding Social Structure</w:t>
      </w:r>
    </w:p>
    <w:p w14:paraId="79E288B2" w14:textId="77777777" w:rsidR="004958A9" w:rsidRPr="00665E58" w:rsidRDefault="004958A9" w:rsidP="004958A9">
      <w:pPr>
        <w:numPr>
          <w:ilvl w:val="0"/>
          <w:numId w:val="189"/>
        </w:numPr>
        <w:shd w:val="clear" w:color="auto" w:fill="FFFFFF"/>
        <w:spacing w:line="360" w:lineRule="auto"/>
      </w:pPr>
      <w:r w:rsidRPr="00665E58">
        <w:t>Theoretical approaches</w:t>
      </w:r>
    </w:p>
    <w:p w14:paraId="02A31E9C" w14:textId="77777777" w:rsidR="004958A9" w:rsidRPr="00665E58" w:rsidRDefault="004958A9" w:rsidP="004958A9">
      <w:pPr>
        <w:pStyle w:val="ListParagraph"/>
        <w:numPr>
          <w:ilvl w:val="0"/>
          <w:numId w:val="190"/>
        </w:numPr>
        <w:shd w:val="clear" w:color="auto" w:fill="FFFFFF"/>
        <w:spacing w:line="360" w:lineRule="auto"/>
        <w:ind w:left="1715"/>
      </w:pPr>
      <w:r w:rsidRPr="00665E58">
        <w:rPr>
          <w:szCs w:val="24"/>
        </w:rPr>
        <w:t>Feminist theory</w:t>
      </w:r>
    </w:p>
    <w:p w14:paraId="46DA0995" w14:textId="77777777" w:rsidR="004958A9" w:rsidRPr="00665E58" w:rsidRDefault="00937718" w:rsidP="004958A9">
      <w:pPr>
        <w:shd w:val="clear" w:color="auto" w:fill="FFFFFF"/>
        <w:spacing w:line="360" w:lineRule="auto"/>
        <w:rPr>
          <w:b/>
        </w:rPr>
      </w:pPr>
      <w:hyperlink r:id="rId64" w:history="1">
        <w:r w:rsidR="004958A9" w:rsidRPr="00665E58">
          <w:rPr>
            <w:b/>
          </w:rPr>
          <w:t>Content Category 9B</w:t>
        </w:r>
      </w:hyperlink>
      <w:r w:rsidR="004958A9" w:rsidRPr="00665E58">
        <w:rPr>
          <w:b/>
        </w:rPr>
        <w:t>: Demographic Characteristics and Processes</w:t>
      </w:r>
    </w:p>
    <w:p w14:paraId="35AE7AD7" w14:textId="77777777" w:rsidR="004958A9" w:rsidRPr="00665E58" w:rsidRDefault="004958A9" w:rsidP="004958A9">
      <w:pPr>
        <w:pStyle w:val="ListParagraph"/>
        <w:numPr>
          <w:ilvl w:val="1"/>
          <w:numId w:val="191"/>
        </w:numPr>
        <w:shd w:val="clear" w:color="auto" w:fill="FFFFFF"/>
        <w:spacing w:line="360" w:lineRule="auto"/>
        <w:ind w:left="1265"/>
      </w:pPr>
      <w:r w:rsidRPr="00665E58">
        <w:t>Social movements</w:t>
      </w:r>
    </w:p>
    <w:p w14:paraId="01AB4F32" w14:textId="77777777" w:rsidR="004958A9" w:rsidRPr="00665E58" w:rsidRDefault="004958A9" w:rsidP="004958A9">
      <w:pPr>
        <w:pStyle w:val="ListParagraph"/>
        <w:numPr>
          <w:ilvl w:val="1"/>
          <w:numId w:val="191"/>
        </w:numPr>
        <w:shd w:val="clear" w:color="auto" w:fill="FFFFFF"/>
        <w:spacing w:line="360" w:lineRule="auto"/>
        <w:ind w:left="1265"/>
        <w:rPr>
          <w:b/>
        </w:rPr>
      </w:pPr>
      <w:r w:rsidRPr="00665E58">
        <w:rPr>
          <w:szCs w:val="24"/>
        </w:rPr>
        <w:lastRenderedPageBreak/>
        <w:t>Organization of social movements</w:t>
      </w:r>
    </w:p>
    <w:p w14:paraId="2409D069" w14:textId="77777777" w:rsidR="004958A9" w:rsidRPr="00665E58" w:rsidRDefault="004958A9" w:rsidP="004958A9">
      <w:pPr>
        <w:pStyle w:val="ListParagraph"/>
        <w:numPr>
          <w:ilvl w:val="1"/>
          <w:numId w:val="191"/>
        </w:numPr>
        <w:shd w:val="clear" w:color="auto" w:fill="FFFFFF"/>
        <w:spacing w:line="360" w:lineRule="auto"/>
        <w:ind w:left="1265"/>
        <w:rPr>
          <w:b/>
        </w:rPr>
      </w:pPr>
      <w:r w:rsidRPr="00665E58">
        <w:rPr>
          <w:szCs w:val="24"/>
        </w:rPr>
        <w:t>Movement strategies and tactics</w:t>
      </w:r>
    </w:p>
    <w:p w14:paraId="270949B7" w14:textId="278D1C2C" w:rsidR="004958A9" w:rsidRPr="004958A9" w:rsidRDefault="004958A9" w:rsidP="004958A9">
      <w:pPr>
        <w:pStyle w:val="ListParagraph"/>
        <w:numPr>
          <w:ilvl w:val="1"/>
          <w:numId w:val="191"/>
        </w:numPr>
      </w:pPr>
      <w:r w:rsidRPr="00665E58">
        <w:t>Globalization</w:t>
      </w:r>
    </w:p>
    <w:p w14:paraId="0661B14E" w14:textId="77777777" w:rsidR="00666D7C" w:rsidRPr="0001190B" w:rsidRDefault="00666D7C" w:rsidP="00666D7C">
      <w:pPr>
        <w:pStyle w:val="Heading1"/>
        <w:rPr>
          <w:rFonts w:cs="Times New Roman"/>
        </w:rPr>
      </w:pPr>
      <w:r w:rsidRPr="0001190B">
        <w:rPr>
          <w:rFonts w:cs="Times New Roman"/>
        </w:rPr>
        <w:t>Appendix A</w:t>
      </w:r>
    </w:p>
    <w:p w14:paraId="6CDBAAF7" w14:textId="77777777" w:rsidR="00666D7C" w:rsidRPr="00D1531E" w:rsidRDefault="00666D7C" w:rsidP="00666D7C">
      <w:pPr>
        <w:pStyle w:val="Heading2"/>
        <w:spacing w:line="360" w:lineRule="auto"/>
        <w:rPr>
          <w:rFonts w:cs="Times New Roman"/>
          <w:color w:val="003366"/>
        </w:rPr>
      </w:pPr>
      <w:r w:rsidRPr="00D1531E">
        <w:rPr>
          <w:rFonts w:cs="Times New Roman"/>
          <w:color w:val="003366"/>
        </w:rPr>
        <w:t>MCAT Scientific Inquiry and Reasoning Skills</w:t>
      </w:r>
      <w:r w:rsidRPr="00D1531E">
        <w:rPr>
          <w:rStyle w:val="FootnoteReference"/>
          <w:rFonts w:cs="Times New Roman"/>
          <w:color w:val="003366"/>
          <w:sz w:val="22"/>
          <w:szCs w:val="22"/>
        </w:rPr>
        <w:footnoteReference w:id="1"/>
      </w:r>
    </w:p>
    <w:p w14:paraId="423AB752" w14:textId="77777777" w:rsidR="00666D7C" w:rsidRPr="00D1531E" w:rsidRDefault="00666D7C" w:rsidP="00666D7C">
      <w:pPr>
        <w:pStyle w:val="Heading3"/>
        <w:spacing w:line="360" w:lineRule="auto"/>
        <w:rPr>
          <w:rFonts w:ascii="Times New Roman" w:hAnsi="Times New Roman" w:cs="Times New Roman"/>
          <w:color w:val="003366"/>
        </w:rPr>
      </w:pPr>
      <w:r w:rsidRPr="00D1531E">
        <w:rPr>
          <w:rFonts w:ascii="Times New Roman" w:hAnsi="Times New Roman" w:cs="Times New Roman"/>
          <w:color w:val="003366"/>
        </w:rPr>
        <w:t>Skill 1: Knowledge of Scientific Concepts and Principles</w:t>
      </w:r>
    </w:p>
    <w:p w14:paraId="6197ACB6" w14:textId="77777777" w:rsidR="00666D7C" w:rsidRPr="00665E58" w:rsidRDefault="00666D7C" w:rsidP="00666D7C">
      <w:pPr>
        <w:pStyle w:val="ListParagraph"/>
        <w:numPr>
          <w:ilvl w:val="0"/>
          <w:numId w:val="195"/>
        </w:numPr>
        <w:autoSpaceDE w:val="0"/>
        <w:autoSpaceDN w:val="0"/>
        <w:adjustRightInd w:val="0"/>
        <w:spacing w:after="0" w:line="360" w:lineRule="auto"/>
        <w:rPr>
          <w:color w:val="000000"/>
        </w:rPr>
      </w:pPr>
      <w:r w:rsidRPr="00665E58">
        <w:rPr>
          <w:color w:val="000000"/>
        </w:rPr>
        <w:t>Demonstrating understanding of scientific concepts and principles</w:t>
      </w:r>
    </w:p>
    <w:p w14:paraId="12C9BFDA" w14:textId="77777777" w:rsidR="00666D7C" w:rsidRPr="00665E58" w:rsidRDefault="00666D7C" w:rsidP="00666D7C">
      <w:pPr>
        <w:pStyle w:val="ListParagraph"/>
        <w:numPr>
          <w:ilvl w:val="0"/>
          <w:numId w:val="195"/>
        </w:numPr>
        <w:autoSpaceDE w:val="0"/>
        <w:autoSpaceDN w:val="0"/>
        <w:adjustRightInd w:val="0"/>
        <w:spacing w:after="0" w:line="360" w:lineRule="auto"/>
        <w:rPr>
          <w:color w:val="000000"/>
        </w:rPr>
      </w:pPr>
      <w:r w:rsidRPr="00665E58">
        <w:rPr>
          <w:color w:val="000000"/>
        </w:rPr>
        <w:t>Identifying the relationships between closely</w:t>
      </w:r>
      <w:r w:rsidR="006230A7" w:rsidRPr="00665E58">
        <w:rPr>
          <w:color w:val="000000"/>
        </w:rPr>
        <w:t xml:space="preserve"> </w:t>
      </w:r>
      <w:r w:rsidRPr="00665E58">
        <w:rPr>
          <w:color w:val="000000"/>
        </w:rPr>
        <w:t>related concepts</w:t>
      </w:r>
    </w:p>
    <w:p w14:paraId="60D1B9BA" w14:textId="12245215" w:rsidR="00666D7C" w:rsidRDefault="00666D7C" w:rsidP="00666D7C">
      <w:pPr>
        <w:pStyle w:val="Default"/>
        <w:spacing w:line="360" w:lineRule="auto"/>
      </w:pPr>
      <w:r w:rsidRPr="00665E58">
        <w:t>Questions that test this skill will ask you to show that you understand scientific concepts and principles by, for example:</w:t>
      </w:r>
    </w:p>
    <w:p w14:paraId="5B58A90C" w14:textId="77777777" w:rsidR="004958A9" w:rsidRPr="00665E58" w:rsidRDefault="004958A9" w:rsidP="004958A9">
      <w:pPr>
        <w:pStyle w:val="Default"/>
        <w:numPr>
          <w:ilvl w:val="0"/>
          <w:numId w:val="65"/>
        </w:numPr>
        <w:spacing w:after="42" w:line="360" w:lineRule="auto"/>
      </w:pPr>
      <w:r w:rsidRPr="00665E58">
        <w:t>Recognizing correct scientific principles</w:t>
      </w:r>
    </w:p>
    <w:p w14:paraId="735A275E" w14:textId="77777777" w:rsidR="004958A9" w:rsidRPr="00665E58" w:rsidRDefault="004958A9" w:rsidP="004958A9">
      <w:pPr>
        <w:pStyle w:val="Default"/>
        <w:numPr>
          <w:ilvl w:val="0"/>
          <w:numId w:val="65"/>
        </w:numPr>
        <w:spacing w:after="42" w:line="360" w:lineRule="auto"/>
      </w:pPr>
      <w:r w:rsidRPr="00665E58">
        <w:t>Identifying the relationships among closely related concepts</w:t>
      </w:r>
    </w:p>
    <w:p w14:paraId="64A54492" w14:textId="77777777" w:rsidR="004958A9" w:rsidRPr="00665E58" w:rsidRDefault="004958A9" w:rsidP="004958A9">
      <w:pPr>
        <w:pStyle w:val="Default"/>
        <w:numPr>
          <w:ilvl w:val="0"/>
          <w:numId w:val="65"/>
        </w:numPr>
        <w:spacing w:after="42" w:line="360" w:lineRule="auto"/>
      </w:pPr>
      <w:r w:rsidRPr="00665E58">
        <w:t>Identifying the relationships between different representations of concepts (e.g., verbal, symbolic, graphic)</w:t>
      </w:r>
    </w:p>
    <w:p w14:paraId="334485F5" w14:textId="77777777" w:rsidR="004958A9" w:rsidRPr="00665E58" w:rsidRDefault="004958A9" w:rsidP="004958A9">
      <w:pPr>
        <w:pStyle w:val="Default"/>
        <w:numPr>
          <w:ilvl w:val="0"/>
          <w:numId w:val="65"/>
        </w:numPr>
        <w:spacing w:after="42" w:line="360" w:lineRule="auto"/>
      </w:pPr>
      <w:r w:rsidRPr="00665E58">
        <w:t>Identifying examples of observations that illustrate scientific principles</w:t>
      </w:r>
    </w:p>
    <w:p w14:paraId="166DA7AE" w14:textId="66D3D793" w:rsidR="004958A9" w:rsidRPr="00665E58" w:rsidRDefault="004958A9" w:rsidP="004958A9">
      <w:pPr>
        <w:pStyle w:val="Default"/>
        <w:spacing w:line="360" w:lineRule="auto"/>
      </w:pPr>
      <w:r w:rsidRPr="00665E58">
        <w:t>Using mathematical equations to solve problems</w:t>
      </w:r>
    </w:p>
    <w:p w14:paraId="41B4D46E" w14:textId="77777777" w:rsidR="00666D7C" w:rsidRPr="00D1531E" w:rsidRDefault="00666D7C" w:rsidP="00666D7C">
      <w:pPr>
        <w:pStyle w:val="Heading3"/>
        <w:spacing w:line="360" w:lineRule="auto"/>
        <w:rPr>
          <w:rFonts w:ascii="Times New Roman" w:hAnsi="Times New Roman" w:cs="Times New Roman"/>
          <w:color w:val="003366"/>
        </w:rPr>
      </w:pPr>
      <w:r w:rsidRPr="00D1531E">
        <w:rPr>
          <w:rFonts w:ascii="Times New Roman" w:hAnsi="Times New Roman" w:cs="Times New Roman"/>
          <w:color w:val="003366"/>
        </w:rPr>
        <w:t>Skill 2: Scientific Reasoning and Problem</w:t>
      </w:r>
      <w:r w:rsidR="006230A7" w:rsidRPr="00D1531E">
        <w:rPr>
          <w:rFonts w:ascii="Times New Roman" w:hAnsi="Times New Roman" w:cs="Times New Roman"/>
          <w:color w:val="003366"/>
        </w:rPr>
        <w:t>-</w:t>
      </w:r>
      <w:r w:rsidRPr="00D1531E">
        <w:rPr>
          <w:rFonts w:ascii="Times New Roman" w:hAnsi="Times New Roman" w:cs="Times New Roman"/>
          <w:color w:val="003366"/>
        </w:rPr>
        <w:t>Solving</w:t>
      </w:r>
    </w:p>
    <w:p w14:paraId="5146451E" w14:textId="77777777" w:rsidR="00666D7C" w:rsidRPr="00665E58" w:rsidRDefault="00666D7C" w:rsidP="00666D7C">
      <w:pPr>
        <w:pStyle w:val="ListParagraph"/>
        <w:numPr>
          <w:ilvl w:val="0"/>
          <w:numId w:val="197"/>
        </w:numPr>
        <w:autoSpaceDE w:val="0"/>
        <w:autoSpaceDN w:val="0"/>
        <w:adjustRightInd w:val="0"/>
        <w:spacing w:after="0" w:line="360" w:lineRule="auto"/>
        <w:rPr>
          <w:color w:val="000000"/>
        </w:rPr>
      </w:pPr>
      <w:r w:rsidRPr="00665E58">
        <w:rPr>
          <w:color w:val="000000"/>
        </w:rPr>
        <w:t>Reasoning about scientific principles, theories, and models</w:t>
      </w:r>
    </w:p>
    <w:p w14:paraId="0FD682D7" w14:textId="583AF9B8" w:rsidR="00666D7C" w:rsidRDefault="00666D7C" w:rsidP="00666D7C">
      <w:pPr>
        <w:pStyle w:val="ListParagraph"/>
        <w:numPr>
          <w:ilvl w:val="0"/>
          <w:numId w:val="196"/>
        </w:numPr>
        <w:autoSpaceDE w:val="0"/>
        <w:autoSpaceDN w:val="0"/>
        <w:adjustRightInd w:val="0"/>
        <w:spacing w:after="0" w:line="360" w:lineRule="auto"/>
        <w:rPr>
          <w:color w:val="000000"/>
        </w:rPr>
      </w:pPr>
      <w:r w:rsidRPr="00665E58">
        <w:rPr>
          <w:color w:val="000000"/>
        </w:rPr>
        <w:t>Analyzing and evaluating scientific explanations and predictions</w:t>
      </w:r>
    </w:p>
    <w:p w14:paraId="532E8733" w14:textId="77777777" w:rsidR="004958A9" w:rsidRPr="00665E58" w:rsidRDefault="004958A9" w:rsidP="004958A9">
      <w:pPr>
        <w:autoSpaceDE w:val="0"/>
        <w:autoSpaceDN w:val="0"/>
        <w:adjustRightInd w:val="0"/>
        <w:spacing w:line="360" w:lineRule="auto"/>
        <w:rPr>
          <w:color w:val="000000"/>
        </w:rPr>
      </w:pPr>
      <w:r w:rsidRPr="00665E58">
        <w:rPr>
          <w:color w:val="000000"/>
        </w:rPr>
        <w:t>You will be asked to show that you can use scientific principles to solve problems by, for example,</w:t>
      </w:r>
    </w:p>
    <w:p w14:paraId="3B057FA0"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Reasoning about scientific principles, theories, and models</w:t>
      </w:r>
    </w:p>
    <w:p w14:paraId="5CFDFDA2"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Analyzing and evaluating scientific explanations and predictions</w:t>
      </w:r>
    </w:p>
    <w:p w14:paraId="16F807E5"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Evaluating arguments about causes and consequences</w:t>
      </w:r>
    </w:p>
    <w:p w14:paraId="4453A014"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lastRenderedPageBreak/>
        <w:t>Bringing together theory, observations, and evidence to draw conclusions</w:t>
      </w:r>
    </w:p>
    <w:p w14:paraId="5730E878"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Recognizing scientific findings that challenge or invalidate a scientific theory or model</w:t>
      </w:r>
    </w:p>
    <w:p w14:paraId="698AE07B" w14:textId="0A532F32" w:rsidR="004958A9" w:rsidRPr="00665E58" w:rsidRDefault="004958A9" w:rsidP="004958A9">
      <w:pPr>
        <w:pStyle w:val="ListParagraph"/>
        <w:numPr>
          <w:ilvl w:val="0"/>
          <w:numId w:val="196"/>
        </w:numPr>
        <w:autoSpaceDE w:val="0"/>
        <w:autoSpaceDN w:val="0"/>
        <w:adjustRightInd w:val="0"/>
        <w:spacing w:after="0" w:line="360" w:lineRule="auto"/>
        <w:rPr>
          <w:color w:val="000000"/>
        </w:rPr>
      </w:pPr>
      <w:r w:rsidRPr="00665E58">
        <w:rPr>
          <w:color w:val="000000"/>
        </w:rPr>
        <w:t>Determining and using scientific formulas to solve problems</w:t>
      </w:r>
    </w:p>
    <w:p w14:paraId="6221BB5E" w14:textId="77777777" w:rsidR="00666D7C" w:rsidRPr="00D1531E" w:rsidRDefault="00666D7C" w:rsidP="00666D7C">
      <w:pPr>
        <w:pStyle w:val="Heading3"/>
        <w:spacing w:line="360" w:lineRule="auto"/>
        <w:rPr>
          <w:rFonts w:ascii="Times New Roman" w:hAnsi="Times New Roman" w:cs="Times New Roman"/>
          <w:color w:val="003366"/>
        </w:rPr>
      </w:pPr>
      <w:r w:rsidRPr="00D1531E">
        <w:rPr>
          <w:rFonts w:ascii="Times New Roman" w:hAnsi="Times New Roman" w:cs="Times New Roman"/>
          <w:color w:val="003366"/>
        </w:rPr>
        <w:t xml:space="preserve">Skill 3: Reasoning </w:t>
      </w:r>
      <w:r w:rsidR="006230A7" w:rsidRPr="00D1531E">
        <w:rPr>
          <w:rFonts w:ascii="Times New Roman" w:hAnsi="Times New Roman" w:cs="Times New Roman"/>
          <w:color w:val="003366"/>
        </w:rPr>
        <w:t xml:space="preserve">About </w:t>
      </w:r>
      <w:r w:rsidRPr="00D1531E">
        <w:rPr>
          <w:rFonts w:ascii="Times New Roman" w:hAnsi="Times New Roman" w:cs="Times New Roman"/>
          <w:color w:val="003366"/>
        </w:rPr>
        <w:t>the Design and Execution of Research</w:t>
      </w:r>
    </w:p>
    <w:p w14:paraId="431DF65D" w14:textId="77777777" w:rsidR="00666D7C" w:rsidRPr="00665E58" w:rsidRDefault="00666D7C" w:rsidP="00666D7C">
      <w:pPr>
        <w:pStyle w:val="ListParagraph"/>
        <w:numPr>
          <w:ilvl w:val="0"/>
          <w:numId w:val="196"/>
        </w:numPr>
        <w:autoSpaceDE w:val="0"/>
        <w:autoSpaceDN w:val="0"/>
        <w:adjustRightInd w:val="0"/>
        <w:spacing w:after="0" w:line="360" w:lineRule="auto"/>
        <w:rPr>
          <w:color w:val="000000"/>
        </w:rPr>
      </w:pPr>
      <w:r w:rsidRPr="00665E58">
        <w:rPr>
          <w:color w:val="000000"/>
        </w:rPr>
        <w:t>Demonstrating understanding of important components of scientific research</w:t>
      </w:r>
    </w:p>
    <w:p w14:paraId="6F81393B" w14:textId="272F93BA" w:rsidR="00666D7C" w:rsidRDefault="00666D7C" w:rsidP="00666D7C">
      <w:pPr>
        <w:pStyle w:val="ListParagraph"/>
        <w:numPr>
          <w:ilvl w:val="0"/>
          <w:numId w:val="196"/>
        </w:numPr>
        <w:autoSpaceDE w:val="0"/>
        <w:autoSpaceDN w:val="0"/>
        <w:adjustRightInd w:val="0"/>
        <w:spacing w:after="0" w:line="360" w:lineRule="auto"/>
        <w:rPr>
          <w:color w:val="000000"/>
        </w:rPr>
      </w:pPr>
      <w:r w:rsidRPr="00665E58">
        <w:rPr>
          <w:color w:val="000000"/>
        </w:rPr>
        <w:t>Reasoning about ethical issues in research</w:t>
      </w:r>
    </w:p>
    <w:p w14:paraId="1125AF66" w14:textId="77777777" w:rsidR="004958A9" w:rsidRPr="00665E58" w:rsidRDefault="004958A9" w:rsidP="004958A9">
      <w:pPr>
        <w:autoSpaceDE w:val="0"/>
        <w:autoSpaceDN w:val="0"/>
        <w:adjustRightInd w:val="0"/>
        <w:spacing w:line="360" w:lineRule="auto"/>
        <w:rPr>
          <w:color w:val="000000"/>
        </w:rPr>
      </w:pPr>
      <w:r w:rsidRPr="00665E58">
        <w:rPr>
          <w:color w:val="000000"/>
        </w:rPr>
        <w:t>Questions that test this skill will ask you to use your knowledge of important components of scientific methodology by, for example,</w:t>
      </w:r>
    </w:p>
    <w:p w14:paraId="6DC6A70E"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Identifying the role of theory, past findings, and observations in scientific questioning</w:t>
      </w:r>
    </w:p>
    <w:p w14:paraId="7903BD77"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Identifying testable research questions and hypotheses</w:t>
      </w:r>
    </w:p>
    <w:p w14:paraId="1F888853"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Distinguishing between samples and populations and between results that do and do not support generalizations about populations</w:t>
      </w:r>
    </w:p>
    <w:p w14:paraId="53E2A900"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Identifying the relationships among the variables in a study (e.g., independent vs. dependent variables; control and confounding variables)</w:t>
      </w:r>
    </w:p>
    <w:p w14:paraId="397A3E77"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Reasoning about the appropriateness, precision, and accuracy of tools used to conduct research in the natural sciences</w:t>
      </w:r>
    </w:p>
    <w:p w14:paraId="21BB306D"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Reasoning about the appropriateness, reliability, and validity of tools used to conduct research in the behavioral and social sciences</w:t>
      </w:r>
    </w:p>
    <w:p w14:paraId="253D8D3B" w14:textId="77777777" w:rsidR="004958A9" w:rsidRPr="00665E58" w:rsidRDefault="004958A9" w:rsidP="004958A9">
      <w:pPr>
        <w:pStyle w:val="ListParagraph"/>
        <w:numPr>
          <w:ilvl w:val="0"/>
          <w:numId w:val="196"/>
        </w:numPr>
        <w:autoSpaceDE w:val="0"/>
        <w:autoSpaceDN w:val="0"/>
        <w:adjustRightInd w:val="0"/>
        <w:spacing w:after="42" w:line="360" w:lineRule="auto"/>
        <w:rPr>
          <w:color w:val="000000"/>
        </w:rPr>
      </w:pPr>
      <w:r w:rsidRPr="00665E58">
        <w:rPr>
          <w:color w:val="000000"/>
        </w:rPr>
        <w:t>Reasoning about the features of research studies that suggest associations between variables or causal relationships between them (e.g., temporality, random assignment)</w:t>
      </w:r>
    </w:p>
    <w:p w14:paraId="67430F06" w14:textId="455FDCC9" w:rsidR="004958A9" w:rsidRPr="00665E58" w:rsidRDefault="004958A9" w:rsidP="004958A9">
      <w:pPr>
        <w:pStyle w:val="ListParagraph"/>
        <w:numPr>
          <w:ilvl w:val="0"/>
          <w:numId w:val="196"/>
        </w:numPr>
        <w:autoSpaceDE w:val="0"/>
        <w:autoSpaceDN w:val="0"/>
        <w:adjustRightInd w:val="0"/>
        <w:spacing w:after="0" w:line="360" w:lineRule="auto"/>
        <w:rPr>
          <w:color w:val="000000"/>
        </w:rPr>
      </w:pPr>
      <w:r w:rsidRPr="00665E58">
        <w:rPr>
          <w:color w:val="000000"/>
        </w:rPr>
        <w:t>Reasoning about ethical issues in scientific research</w:t>
      </w:r>
    </w:p>
    <w:p w14:paraId="57BD7707" w14:textId="77777777" w:rsidR="00666D7C" w:rsidRPr="00D1531E" w:rsidRDefault="00666D7C" w:rsidP="00666D7C">
      <w:pPr>
        <w:pStyle w:val="Heading3"/>
        <w:spacing w:line="360" w:lineRule="auto"/>
        <w:rPr>
          <w:rFonts w:ascii="Times New Roman" w:hAnsi="Times New Roman" w:cs="Times New Roman"/>
          <w:color w:val="003366"/>
        </w:rPr>
      </w:pPr>
      <w:r w:rsidRPr="00D1531E">
        <w:rPr>
          <w:rFonts w:ascii="Times New Roman" w:hAnsi="Times New Roman" w:cs="Times New Roman"/>
          <w:color w:val="003366"/>
        </w:rPr>
        <w:t>Skill 4: Data-Based and Statistical Reasoning</w:t>
      </w:r>
    </w:p>
    <w:p w14:paraId="1A8C27E7" w14:textId="77777777" w:rsidR="00666D7C" w:rsidRPr="00665E58" w:rsidRDefault="00666D7C" w:rsidP="00666D7C">
      <w:pPr>
        <w:pStyle w:val="ListParagraph"/>
        <w:numPr>
          <w:ilvl w:val="0"/>
          <w:numId w:val="198"/>
        </w:numPr>
        <w:autoSpaceDE w:val="0"/>
        <w:autoSpaceDN w:val="0"/>
        <w:adjustRightInd w:val="0"/>
        <w:spacing w:after="0" w:line="360" w:lineRule="auto"/>
        <w:rPr>
          <w:color w:val="000000"/>
        </w:rPr>
      </w:pPr>
      <w:r w:rsidRPr="00665E58">
        <w:rPr>
          <w:color w:val="000000"/>
        </w:rPr>
        <w:t>Interpreting patterns in data presented in tables, figures, and graphs</w:t>
      </w:r>
    </w:p>
    <w:p w14:paraId="0DE39307" w14:textId="2F823ED7" w:rsidR="00666D7C" w:rsidRDefault="00666D7C" w:rsidP="00666D7C">
      <w:pPr>
        <w:pStyle w:val="ListParagraph"/>
        <w:numPr>
          <w:ilvl w:val="0"/>
          <w:numId w:val="198"/>
        </w:numPr>
        <w:autoSpaceDE w:val="0"/>
        <w:autoSpaceDN w:val="0"/>
        <w:adjustRightInd w:val="0"/>
        <w:spacing w:after="0" w:line="360" w:lineRule="auto"/>
        <w:rPr>
          <w:color w:val="000000"/>
        </w:rPr>
      </w:pPr>
      <w:r w:rsidRPr="00665E58">
        <w:rPr>
          <w:color w:val="000000"/>
        </w:rPr>
        <w:t xml:space="preserve">Reasoning about data and drawing conclusions from them </w:t>
      </w:r>
    </w:p>
    <w:p w14:paraId="02DD2B8C" w14:textId="77777777" w:rsidR="004958A9" w:rsidRPr="00665E58" w:rsidRDefault="004958A9" w:rsidP="004958A9">
      <w:pPr>
        <w:pStyle w:val="Default"/>
        <w:spacing w:line="360" w:lineRule="auto"/>
      </w:pPr>
      <w:r w:rsidRPr="00665E58">
        <w:t>Questions that test this skill will ask you to use your knowledge of data-based and statistical reasoning by, for example,</w:t>
      </w:r>
    </w:p>
    <w:p w14:paraId="79DC5E1E" w14:textId="77777777" w:rsidR="004958A9" w:rsidRPr="00665E58" w:rsidRDefault="004958A9" w:rsidP="004958A9">
      <w:pPr>
        <w:pStyle w:val="Default"/>
        <w:numPr>
          <w:ilvl w:val="0"/>
          <w:numId w:val="198"/>
        </w:numPr>
        <w:spacing w:after="42" w:line="360" w:lineRule="auto"/>
      </w:pPr>
      <w:r w:rsidRPr="00665E58">
        <w:t>Using, analyzing, and interpreting data in figures, graphs, and tables</w:t>
      </w:r>
    </w:p>
    <w:p w14:paraId="161390F3" w14:textId="77777777" w:rsidR="004958A9" w:rsidRPr="00665E58" w:rsidRDefault="004958A9" w:rsidP="004958A9">
      <w:pPr>
        <w:pStyle w:val="Default"/>
        <w:numPr>
          <w:ilvl w:val="0"/>
          <w:numId w:val="198"/>
        </w:numPr>
        <w:spacing w:after="42" w:line="360" w:lineRule="auto"/>
      </w:pPr>
      <w:r w:rsidRPr="00665E58">
        <w:lastRenderedPageBreak/>
        <w:t>Evaluating whether representations make sense for particular scientific observations and data</w:t>
      </w:r>
    </w:p>
    <w:p w14:paraId="07AC81FD" w14:textId="77777777" w:rsidR="004958A9" w:rsidRPr="00665E58" w:rsidRDefault="004958A9" w:rsidP="004958A9">
      <w:pPr>
        <w:pStyle w:val="Default"/>
        <w:numPr>
          <w:ilvl w:val="0"/>
          <w:numId w:val="198"/>
        </w:numPr>
        <w:spacing w:after="42" w:line="360" w:lineRule="auto"/>
      </w:pPr>
      <w:r w:rsidRPr="00665E58">
        <w:t>Using measures of central tendency (mean, median, and mode) and measures of dispersion (range, interquartile range, and standard deviation) to describe data</w:t>
      </w:r>
    </w:p>
    <w:p w14:paraId="000373DF" w14:textId="77777777" w:rsidR="004958A9" w:rsidRPr="00665E58" w:rsidRDefault="004958A9" w:rsidP="004958A9">
      <w:pPr>
        <w:pStyle w:val="Default"/>
        <w:numPr>
          <w:ilvl w:val="0"/>
          <w:numId w:val="198"/>
        </w:numPr>
        <w:spacing w:after="42" w:line="360" w:lineRule="auto"/>
      </w:pPr>
      <w:r w:rsidRPr="00665E58">
        <w:t>Reasoning about random and systematic error</w:t>
      </w:r>
    </w:p>
    <w:p w14:paraId="1F80E4E4" w14:textId="77777777" w:rsidR="004958A9" w:rsidRPr="00665E58" w:rsidRDefault="004958A9" w:rsidP="004958A9">
      <w:pPr>
        <w:pStyle w:val="Default"/>
        <w:numPr>
          <w:ilvl w:val="0"/>
          <w:numId w:val="198"/>
        </w:numPr>
        <w:spacing w:after="42" w:line="360" w:lineRule="auto"/>
      </w:pPr>
      <w:r w:rsidRPr="00665E58">
        <w:t>Reasoning about statistical significance and uncertainty (e.g., interpreting statistical significance levels, interpreting a confidence interval)</w:t>
      </w:r>
    </w:p>
    <w:p w14:paraId="2ED9BF1F" w14:textId="77777777" w:rsidR="004958A9" w:rsidRPr="00665E58" w:rsidRDefault="004958A9" w:rsidP="004958A9">
      <w:pPr>
        <w:pStyle w:val="Default"/>
        <w:numPr>
          <w:ilvl w:val="0"/>
          <w:numId w:val="198"/>
        </w:numPr>
        <w:spacing w:after="42" w:line="360" w:lineRule="auto"/>
      </w:pPr>
      <w:r w:rsidRPr="00665E58">
        <w:t>Using data to explain relationships between variables or make predictions</w:t>
      </w:r>
    </w:p>
    <w:p w14:paraId="7285C3B7" w14:textId="77777777" w:rsidR="004958A9" w:rsidRPr="00665E58" w:rsidRDefault="004958A9" w:rsidP="004958A9">
      <w:pPr>
        <w:pStyle w:val="Default"/>
        <w:numPr>
          <w:ilvl w:val="0"/>
          <w:numId w:val="198"/>
        </w:numPr>
        <w:spacing w:after="42" w:line="360" w:lineRule="auto"/>
      </w:pPr>
      <w:r w:rsidRPr="00665E58">
        <w:t>Using data to answer research questions and draw conclusions</w:t>
      </w:r>
    </w:p>
    <w:p w14:paraId="10B23590" w14:textId="77777777" w:rsidR="004958A9" w:rsidRPr="00665E58" w:rsidRDefault="004958A9" w:rsidP="004958A9">
      <w:pPr>
        <w:pStyle w:val="Default"/>
        <w:numPr>
          <w:ilvl w:val="0"/>
          <w:numId w:val="198"/>
        </w:numPr>
        <w:spacing w:after="42" w:line="360" w:lineRule="auto"/>
      </w:pPr>
      <w:r w:rsidRPr="00665E58">
        <w:t>Identifying conclusions that are supported by research results</w:t>
      </w:r>
    </w:p>
    <w:p w14:paraId="32B17E65" w14:textId="1FBD8ABD" w:rsidR="004958A9" w:rsidRPr="00665E58" w:rsidRDefault="004958A9" w:rsidP="004958A9">
      <w:pPr>
        <w:pStyle w:val="ListParagraph"/>
        <w:numPr>
          <w:ilvl w:val="0"/>
          <w:numId w:val="198"/>
        </w:numPr>
        <w:autoSpaceDE w:val="0"/>
        <w:autoSpaceDN w:val="0"/>
        <w:adjustRightInd w:val="0"/>
        <w:spacing w:after="0" w:line="360" w:lineRule="auto"/>
        <w:rPr>
          <w:color w:val="000000"/>
        </w:rPr>
      </w:pPr>
      <w:r w:rsidRPr="00665E58">
        <w:t>Determining the implications of results for real-world situations</w:t>
      </w:r>
    </w:p>
    <w:sectPr w:rsidR="004958A9" w:rsidRPr="00665E58" w:rsidSect="007528DD">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2F8C" w14:textId="77777777" w:rsidR="00937718" w:rsidRDefault="00937718" w:rsidP="002F2C58">
      <w:pPr>
        <w:spacing w:after="0"/>
      </w:pPr>
      <w:r>
        <w:separator/>
      </w:r>
    </w:p>
  </w:endnote>
  <w:endnote w:type="continuationSeparator" w:id="0">
    <w:p w14:paraId="054455D7" w14:textId="77777777" w:rsidR="00937718" w:rsidRDefault="00937718" w:rsidP="002F2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0475"/>
      <w:docPartObj>
        <w:docPartGallery w:val="Page Numbers (Bottom of Page)"/>
        <w:docPartUnique/>
      </w:docPartObj>
    </w:sdtPr>
    <w:sdtEndPr>
      <w:rPr>
        <w:noProof/>
      </w:rPr>
    </w:sdtEndPr>
    <w:sdtContent>
      <w:p w14:paraId="2FFD5078" w14:textId="62572491" w:rsidR="00700CA1" w:rsidRDefault="00700CA1">
        <w:pPr>
          <w:pStyle w:val="Footer"/>
          <w:jc w:val="center"/>
        </w:pPr>
        <w:r>
          <w:fldChar w:fldCharType="begin"/>
        </w:r>
        <w:r>
          <w:instrText xml:space="preserve"> PAGE   \* MERGEFORMAT </w:instrText>
        </w:r>
        <w:r>
          <w:fldChar w:fldCharType="separate"/>
        </w:r>
        <w:r w:rsidR="00AE1831">
          <w:rPr>
            <w:noProof/>
          </w:rPr>
          <w:t>1</w:t>
        </w:r>
        <w:r>
          <w:rPr>
            <w:noProof/>
          </w:rPr>
          <w:fldChar w:fldCharType="end"/>
        </w:r>
      </w:p>
    </w:sdtContent>
  </w:sdt>
  <w:p w14:paraId="2404CC69" w14:textId="77777777" w:rsidR="00700CA1" w:rsidRDefault="0070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4C6A" w14:textId="77777777" w:rsidR="00937718" w:rsidRDefault="00937718" w:rsidP="002F2C58">
      <w:pPr>
        <w:spacing w:after="0"/>
      </w:pPr>
      <w:r>
        <w:separator/>
      </w:r>
    </w:p>
  </w:footnote>
  <w:footnote w:type="continuationSeparator" w:id="0">
    <w:p w14:paraId="2717A8CD" w14:textId="77777777" w:rsidR="00937718" w:rsidRDefault="00937718" w:rsidP="002F2C58">
      <w:pPr>
        <w:spacing w:after="0"/>
      </w:pPr>
      <w:r>
        <w:continuationSeparator/>
      </w:r>
    </w:p>
  </w:footnote>
  <w:footnote w:id="1">
    <w:p w14:paraId="5E70CB0B" w14:textId="77777777" w:rsidR="00700CA1" w:rsidRPr="0001190B" w:rsidRDefault="00700CA1" w:rsidP="00666D7C">
      <w:pPr>
        <w:pStyle w:val="FootnoteText"/>
        <w:rPr>
          <w:sz w:val="24"/>
          <w:szCs w:val="24"/>
        </w:rPr>
      </w:pPr>
      <w:r w:rsidRPr="0001190B">
        <w:rPr>
          <w:rStyle w:val="FootnoteReference"/>
          <w:sz w:val="24"/>
          <w:szCs w:val="24"/>
        </w:rPr>
        <w:footnoteRef/>
      </w:r>
      <w:r w:rsidRPr="0001190B">
        <w:rPr>
          <w:sz w:val="24"/>
          <w:szCs w:val="24"/>
        </w:rPr>
        <w:t xml:space="preserve">More details on these skills and their linkages to Sociology can be found on the </w:t>
      </w:r>
      <w:r w:rsidRPr="0001190B">
        <w:rPr>
          <w:i/>
          <w:sz w:val="24"/>
          <w:szCs w:val="24"/>
        </w:rPr>
        <w:t>What’s on The MCAT Exam?</w:t>
      </w:r>
      <w:r w:rsidRPr="0001190B">
        <w:rPr>
          <w:sz w:val="24"/>
          <w:szCs w:val="24"/>
        </w:rPr>
        <w:t xml:space="preserve"> site: https://students-residents.aamc.org/applying-medical-school/article/whats-mcat-exam/</w:t>
      </w:r>
    </w:p>
    <w:p w14:paraId="282A4A13" w14:textId="77777777" w:rsidR="00700CA1" w:rsidRPr="0001190B" w:rsidRDefault="00700CA1" w:rsidP="00666D7C">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ECA6" w14:textId="77777777" w:rsidR="00700CA1" w:rsidRPr="00E77047" w:rsidRDefault="00700CA1" w:rsidP="00602069">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Ritzer, </w:t>
    </w:r>
    <w:r w:rsidRPr="00E77047">
      <w:rPr>
        <w:rFonts w:ascii="Arial" w:hAnsi="Arial" w:cs="Arial"/>
        <w:i/>
        <w:color w:val="333333"/>
        <w:sz w:val="20"/>
        <w:szCs w:val="20"/>
      </w:rPr>
      <w:t>Essentials of Sociology, 4e</w:t>
    </w:r>
  </w:p>
  <w:p w14:paraId="2968A92C" w14:textId="77777777" w:rsidR="00700CA1" w:rsidRDefault="00700CA1" w:rsidP="0001190B">
    <w:pPr>
      <w:jc w:val="right"/>
    </w:pPr>
    <w:r>
      <w:rPr>
        <w:rFonts w:ascii="Arial" w:hAnsi="Arial" w:cs="Arial"/>
        <w:color w:val="333333"/>
        <w:sz w:val="20"/>
        <w:szCs w:val="20"/>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8E63A2"/>
    <w:multiLevelType w:val="multilevel"/>
    <w:tmpl w:val="114833E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BF4FE4"/>
    <w:multiLevelType w:val="multilevel"/>
    <w:tmpl w:val="67F48158"/>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B7A9F"/>
    <w:multiLevelType w:val="multilevel"/>
    <w:tmpl w:val="EDB2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1347B3"/>
    <w:multiLevelType w:val="multilevel"/>
    <w:tmpl w:val="A5A8C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46783C"/>
    <w:multiLevelType w:val="hybridMultilevel"/>
    <w:tmpl w:val="DFAA2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D722F4"/>
    <w:multiLevelType w:val="hybridMultilevel"/>
    <w:tmpl w:val="56E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44EF1"/>
    <w:multiLevelType w:val="multilevel"/>
    <w:tmpl w:val="5802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2F267C"/>
    <w:multiLevelType w:val="hybridMultilevel"/>
    <w:tmpl w:val="4744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4C3AD2"/>
    <w:multiLevelType w:val="hybridMultilevel"/>
    <w:tmpl w:val="79C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E019E"/>
    <w:multiLevelType w:val="multilevel"/>
    <w:tmpl w:val="8EA60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71B10"/>
    <w:multiLevelType w:val="hybridMultilevel"/>
    <w:tmpl w:val="B424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B34AB"/>
    <w:multiLevelType w:val="multilevel"/>
    <w:tmpl w:val="6B506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1739F2"/>
    <w:multiLevelType w:val="hybridMultilevel"/>
    <w:tmpl w:val="59DE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8832CA"/>
    <w:multiLevelType w:val="multilevel"/>
    <w:tmpl w:val="48A44954"/>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3B0338"/>
    <w:multiLevelType w:val="multilevel"/>
    <w:tmpl w:val="4B1A96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260"/>
        </w:tabs>
        <w:ind w:left="1260" w:hanging="360"/>
      </w:pPr>
      <w:rPr>
        <w:rFonts w:ascii="Wingdings" w:hAnsi="Wingdings" w:hint="default"/>
        <w:sz w:val="20"/>
      </w:rPr>
    </w:lvl>
    <w:lvl w:ilvl="3">
      <w:start w:val="1"/>
      <w:numFmt w:val="bullet"/>
      <w:lvlText w:val=""/>
      <w:lvlJc w:val="left"/>
      <w:pPr>
        <w:tabs>
          <w:tab w:val="num" w:pos="1980"/>
        </w:tabs>
        <w:ind w:left="1980" w:hanging="360"/>
      </w:pPr>
      <w:rPr>
        <w:rFonts w:ascii="Wingdings" w:hAnsi="Wingdings" w:hint="default"/>
        <w:sz w:val="20"/>
      </w:rPr>
    </w:lvl>
    <w:lvl w:ilvl="4">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9"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B9755E7"/>
    <w:multiLevelType w:val="hybridMultilevel"/>
    <w:tmpl w:val="AF64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E3315"/>
    <w:multiLevelType w:val="hybridMultilevel"/>
    <w:tmpl w:val="D16CB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4657CC"/>
    <w:multiLevelType w:val="multilevel"/>
    <w:tmpl w:val="F0DE2E3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260"/>
        </w:tabs>
        <w:ind w:left="1260" w:hanging="360"/>
      </w:pPr>
      <w:rPr>
        <w:rFonts w:ascii="Wingdings" w:hAnsi="Wingdings" w:hint="default"/>
        <w:sz w:val="20"/>
      </w:rPr>
    </w:lvl>
    <w:lvl w:ilvl="3">
      <w:start w:val="1"/>
      <w:numFmt w:val="bullet"/>
      <w:lvlText w:val=""/>
      <w:lvlJc w:val="left"/>
      <w:pPr>
        <w:tabs>
          <w:tab w:val="num" w:pos="1980"/>
        </w:tabs>
        <w:ind w:left="1980" w:hanging="360"/>
      </w:pPr>
      <w:rPr>
        <w:rFonts w:ascii="Wingdings" w:hAnsi="Wingdings" w:hint="default"/>
        <w:sz w:val="20"/>
      </w:rPr>
    </w:lvl>
    <w:lvl w:ilvl="4">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23"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A24688"/>
    <w:multiLevelType w:val="hybridMultilevel"/>
    <w:tmpl w:val="647AF2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1866D3F"/>
    <w:multiLevelType w:val="multilevel"/>
    <w:tmpl w:val="A814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AA6357"/>
    <w:multiLevelType w:val="hybridMultilevel"/>
    <w:tmpl w:val="A71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B00B4A"/>
    <w:multiLevelType w:val="hybridMultilevel"/>
    <w:tmpl w:val="B09E54D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12B6165B"/>
    <w:multiLevelType w:val="multilevel"/>
    <w:tmpl w:val="B3AEB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6E24D0"/>
    <w:multiLevelType w:val="multilevel"/>
    <w:tmpl w:val="FA02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80468F"/>
    <w:multiLevelType w:val="hybridMultilevel"/>
    <w:tmpl w:val="D9FAE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9564A9"/>
    <w:multiLevelType w:val="hybridMultilevel"/>
    <w:tmpl w:val="E39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B12B8B"/>
    <w:multiLevelType w:val="hybridMultilevel"/>
    <w:tmpl w:val="7764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42456AE"/>
    <w:multiLevelType w:val="hybridMultilevel"/>
    <w:tmpl w:val="45621D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47B667E"/>
    <w:multiLevelType w:val="multilevel"/>
    <w:tmpl w:val="8E2E1404"/>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8E3753"/>
    <w:multiLevelType w:val="hybridMultilevel"/>
    <w:tmpl w:val="701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9D0E8B"/>
    <w:multiLevelType w:val="hybridMultilevel"/>
    <w:tmpl w:val="2574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935168"/>
    <w:multiLevelType w:val="hybridMultilevel"/>
    <w:tmpl w:val="802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CB3653"/>
    <w:multiLevelType w:val="hybridMultilevel"/>
    <w:tmpl w:val="A73C54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253CAA"/>
    <w:multiLevelType w:val="hybridMultilevel"/>
    <w:tmpl w:val="F6B064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18051A22"/>
    <w:multiLevelType w:val="hybridMultilevel"/>
    <w:tmpl w:val="68B0A80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5">
      <w:start w:val="1"/>
      <w:numFmt w:val="bullet"/>
      <w:lvlText w:val=""/>
      <w:lvlJc w:val="left"/>
      <w:pPr>
        <w:ind w:left="540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181050B1"/>
    <w:multiLevelType w:val="multilevel"/>
    <w:tmpl w:val="934E9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7C1442"/>
    <w:multiLevelType w:val="hybridMultilevel"/>
    <w:tmpl w:val="CFF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E546A2"/>
    <w:multiLevelType w:val="multilevel"/>
    <w:tmpl w:val="15E656CA"/>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92B347F"/>
    <w:multiLevelType w:val="hybridMultilevel"/>
    <w:tmpl w:val="59CA2E1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19D23E20"/>
    <w:multiLevelType w:val="hybridMultilevel"/>
    <w:tmpl w:val="41A0080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6" w15:restartNumberingAfterBreak="0">
    <w:nsid w:val="19F463D5"/>
    <w:multiLevelType w:val="hybridMultilevel"/>
    <w:tmpl w:val="6D06E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5B4AC3"/>
    <w:multiLevelType w:val="hybridMultilevel"/>
    <w:tmpl w:val="C4D84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A8F26BB"/>
    <w:multiLevelType w:val="multilevel"/>
    <w:tmpl w:val="17A6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B5531DD"/>
    <w:multiLevelType w:val="hybridMultilevel"/>
    <w:tmpl w:val="6C661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B746816"/>
    <w:multiLevelType w:val="hybridMultilevel"/>
    <w:tmpl w:val="DF42A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767EB6"/>
    <w:multiLevelType w:val="multilevel"/>
    <w:tmpl w:val="B5343828"/>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F2064A"/>
    <w:multiLevelType w:val="hybridMultilevel"/>
    <w:tmpl w:val="C85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A843FB"/>
    <w:multiLevelType w:val="hybridMultilevel"/>
    <w:tmpl w:val="780CCDB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4" w15:restartNumberingAfterBreak="0">
    <w:nsid w:val="1EEC0631"/>
    <w:multiLevelType w:val="hybridMultilevel"/>
    <w:tmpl w:val="46B0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773FB4"/>
    <w:multiLevelType w:val="multilevel"/>
    <w:tmpl w:val="5AB42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E433B5"/>
    <w:multiLevelType w:val="hybridMultilevel"/>
    <w:tmpl w:val="A60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457B8E"/>
    <w:multiLevelType w:val="hybridMultilevel"/>
    <w:tmpl w:val="B370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716595"/>
    <w:multiLevelType w:val="hybridMultilevel"/>
    <w:tmpl w:val="38905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37E4F39"/>
    <w:multiLevelType w:val="hybridMultilevel"/>
    <w:tmpl w:val="1DFA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F94AF2"/>
    <w:multiLevelType w:val="multilevel"/>
    <w:tmpl w:val="C6461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44777A"/>
    <w:multiLevelType w:val="multilevel"/>
    <w:tmpl w:val="CAE2B52A"/>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52F42B4"/>
    <w:multiLevelType w:val="multilevel"/>
    <w:tmpl w:val="5A48D12A"/>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D22086"/>
    <w:multiLevelType w:val="hybridMultilevel"/>
    <w:tmpl w:val="FEBC3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25F1547E"/>
    <w:multiLevelType w:val="hybridMultilevel"/>
    <w:tmpl w:val="451A5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5" w15:restartNumberingAfterBreak="0">
    <w:nsid w:val="26222469"/>
    <w:multiLevelType w:val="hybridMultilevel"/>
    <w:tmpl w:val="6FF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2C0FA8"/>
    <w:multiLevelType w:val="hybridMultilevel"/>
    <w:tmpl w:val="9E02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462CB7"/>
    <w:multiLevelType w:val="multilevel"/>
    <w:tmpl w:val="26E81B2C"/>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89F093C"/>
    <w:multiLevelType w:val="multilevel"/>
    <w:tmpl w:val="ED3C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95689C"/>
    <w:multiLevelType w:val="hybridMultilevel"/>
    <w:tmpl w:val="E00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EE3750"/>
    <w:multiLevelType w:val="multilevel"/>
    <w:tmpl w:val="76A40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510E13"/>
    <w:multiLevelType w:val="multilevel"/>
    <w:tmpl w:val="3DBCAD16"/>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A3468F"/>
    <w:multiLevelType w:val="multilevel"/>
    <w:tmpl w:val="0FD4892C"/>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7D7284"/>
    <w:multiLevelType w:val="hybridMultilevel"/>
    <w:tmpl w:val="4A24B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2D5F5B0D"/>
    <w:multiLevelType w:val="hybridMultilevel"/>
    <w:tmpl w:val="8E70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861BE7"/>
    <w:multiLevelType w:val="hybridMultilevel"/>
    <w:tmpl w:val="5ED449A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6" w15:restartNumberingAfterBreak="0">
    <w:nsid w:val="2EB46E6B"/>
    <w:multiLevelType w:val="multilevel"/>
    <w:tmpl w:val="B658D192"/>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3B397D"/>
    <w:multiLevelType w:val="multilevel"/>
    <w:tmpl w:val="4B0C5F58"/>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0056569"/>
    <w:multiLevelType w:val="hybridMultilevel"/>
    <w:tmpl w:val="E3200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66651C"/>
    <w:multiLevelType w:val="multilevel"/>
    <w:tmpl w:val="7ACA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0EA47B5"/>
    <w:multiLevelType w:val="multilevel"/>
    <w:tmpl w:val="404052EE"/>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16D71D3"/>
    <w:multiLevelType w:val="multilevel"/>
    <w:tmpl w:val="E760F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22D1846"/>
    <w:multiLevelType w:val="hybridMultilevel"/>
    <w:tmpl w:val="E4CE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A77EE4"/>
    <w:multiLevelType w:val="hybridMultilevel"/>
    <w:tmpl w:val="A72A6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39C2BEA"/>
    <w:multiLevelType w:val="multilevel"/>
    <w:tmpl w:val="EADC9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50D65C5"/>
    <w:multiLevelType w:val="multilevel"/>
    <w:tmpl w:val="08CA9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52C0970"/>
    <w:multiLevelType w:val="hybridMultilevel"/>
    <w:tmpl w:val="63F2CA04"/>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7" w15:restartNumberingAfterBreak="0">
    <w:nsid w:val="3578707B"/>
    <w:multiLevelType w:val="hybridMultilevel"/>
    <w:tmpl w:val="FAE48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69C3A35"/>
    <w:multiLevelType w:val="multilevel"/>
    <w:tmpl w:val="95323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6FE5CA2"/>
    <w:multiLevelType w:val="hybridMultilevel"/>
    <w:tmpl w:val="59E65C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5A2C0D"/>
    <w:multiLevelType w:val="hybridMultilevel"/>
    <w:tmpl w:val="5E9AD3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37C06EF5"/>
    <w:multiLevelType w:val="hybridMultilevel"/>
    <w:tmpl w:val="9CD40016"/>
    <w:lvl w:ilvl="0" w:tplc="A6D247CE">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2"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7D5994"/>
    <w:multiLevelType w:val="hybridMultilevel"/>
    <w:tmpl w:val="979CBF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3A824292"/>
    <w:multiLevelType w:val="hybridMultilevel"/>
    <w:tmpl w:val="286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444336"/>
    <w:multiLevelType w:val="hybridMultilevel"/>
    <w:tmpl w:val="45C4CEF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7" w15:restartNumberingAfterBreak="0">
    <w:nsid w:val="3D407B30"/>
    <w:multiLevelType w:val="multilevel"/>
    <w:tmpl w:val="7248B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B519E8"/>
    <w:multiLevelType w:val="hybridMultilevel"/>
    <w:tmpl w:val="0B0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E1746B7"/>
    <w:multiLevelType w:val="multilevel"/>
    <w:tmpl w:val="1FE63B82"/>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E3F40B7"/>
    <w:multiLevelType w:val="hybridMultilevel"/>
    <w:tmpl w:val="0A244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3E7C6121"/>
    <w:multiLevelType w:val="hybridMultilevel"/>
    <w:tmpl w:val="82B49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EB3157A"/>
    <w:multiLevelType w:val="hybridMultilevel"/>
    <w:tmpl w:val="22324A20"/>
    <w:lvl w:ilvl="0" w:tplc="0409000B">
      <w:start w:val="1"/>
      <w:numFmt w:val="bullet"/>
      <w:lvlText w:val=""/>
      <w:lvlJc w:val="left"/>
      <w:pPr>
        <w:ind w:left="779" w:hanging="360"/>
      </w:pPr>
      <w:rPr>
        <w:rFonts w:ascii="Wingdings" w:hAnsi="Wingdings" w:hint="default"/>
      </w:rPr>
    </w:lvl>
    <w:lvl w:ilvl="1" w:tplc="04090001">
      <w:start w:val="1"/>
      <w:numFmt w:val="bullet"/>
      <w:lvlText w:val=""/>
      <w:lvlJc w:val="left"/>
      <w:pPr>
        <w:ind w:left="1499" w:hanging="360"/>
      </w:pPr>
      <w:rPr>
        <w:rFonts w:ascii="Symbol" w:hAnsi="Symbol"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3" w15:restartNumberingAfterBreak="0">
    <w:nsid w:val="3F0308EE"/>
    <w:multiLevelType w:val="hybridMultilevel"/>
    <w:tmpl w:val="987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F266266"/>
    <w:multiLevelType w:val="multilevel"/>
    <w:tmpl w:val="631E03C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5" w15:restartNumberingAfterBreak="0">
    <w:nsid w:val="415B0DC4"/>
    <w:multiLevelType w:val="hybridMultilevel"/>
    <w:tmpl w:val="747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160397B"/>
    <w:multiLevelType w:val="hybridMultilevel"/>
    <w:tmpl w:val="629E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18E368D"/>
    <w:multiLevelType w:val="multilevel"/>
    <w:tmpl w:val="1E5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1A04E2F"/>
    <w:multiLevelType w:val="multilevel"/>
    <w:tmpl w:val="2DE6381A"/>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2770890"/>
    <w:multiLevelType w:val="hybridMultilevel"/>
    <w:tmpl w:val="6D3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7C5C6F"/>
    <w:multiLevelType w:val="multilevel"/>
    <w:tmpl w:val="A52C1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4900850"/>
    <w:multiLevelType w:val="hybridMultilevel"/>
    <w:tmpl w:val="1E0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57D17C7"/>
    <w:multiLevelType w:val="hybridMultilevel"/>
    <w:tmpl w:val="D0862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6E051A8"/>
    <w:multiLevelType w:val="multilevel"/>
    <w:tmpl w:val="B0A05932"/>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7DD2C5C"/>
    <w:multiLevelType w:val="hybridMultilevel"/>
    <w:tmpl w:val="EB98B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49AF0A7F"/>
    <w:multiLevelType w:val="hybridMultilevel"/>
    <w:tmpl w:val="A9D27B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7" w15:restartNumberingAfterBreak="0">
    <w:nsid w:val="49FB67B1"/>
    <w:multiLevelType w:val="multilevel"/>
    <w:tmpl w:val="57B4E5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18"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2445C7"/>
    <w:multiLevelType w:val="multilevel"/>
    <w:tmpl w:val="66FC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CCE39A4"/>
    <w:multiLevelType w:val="multilevel"/>
    <w:tmpl w:val="0860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EA54AE7"/>
    <w:multiLevelType w:val="hybridMultilevel"/>
    <w:tmpl w:val="74B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F9B27BD"/>
    <w:multiLevelType w:val="multilevel"/>
    <w:tmpl w:val="643CE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FAC3B80"/>
    <w:multiLevelType w:val="hybridMultilevel"/>
    <w:tmpl w:val="D9122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FC61F28"/>
    <w:multiLevelType w:val="hybridMultilevel"/>
    <w:tmpl w:val="EC1C835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0551F4B"/>
    <w:multiLevelType w:val="hybridMultilevel"/>
    <w:tmpl w:val="4E1A9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1FF59B1"/>
    <w:multiLevelType w:val="multilevel"/>
    <w:tmpl w:val="477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2D743CA"/>
    <w:multiLevelType w:val="multilevel"/>
    <w:tmpl w:val="D048E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78843D5"/>
    <w:multiLevelType w:val="hybridMultilevel"/>
    <w:tmpl w:val="12BE4F0A"/>
    <w:lvl w:ilvl="0" w:tplc="8788E5DE">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583D5270"/>
    <w:multiLevelType w:val="multilevel"/>
    <w:tmpl w:val="A664CC64"/>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1124C1"/>
    <w:multiLevelType w:val="multilevel"/>
    <w:tmpl w:val="50D2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A390F73"/>
    <w:multiLevelType w:val="multilevel"/>
    <w:tmpl w:val="AC6E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7878CB"/>
    <w:multiLevelType w:val="hybridMultilevel"/>
    <w:tmpl w:val="CFCC5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15:restartNumberingAfterBreak="0">
    <w:nsid w:val="5AA530B3"/>
    <w:multiLevelType w:val="hybridMultilevel"/>
    <w:tmpl w:val="1B86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AC449D0"/>
    <w:multiLevelType w:val="hybridMultilevel"/>
    <w:tmpl w:val="46D6E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AD72F35"/>
    <w:multiLevelType w:val="hybridMultilevel"/>
    <w:tmpl w:val="648828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7" w15:restartNumberingAfterBreak="0">
    <w:nsid w:val="5B6B6B21"/>
    <w:multiLevelType w:val="multilevel"/>
    <w:tmpl w:val="2020A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C334B11"/>
    <w:multiLevelType w:val="hybridMultilevel"/>
    <w:tmpl w:val="2220A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C87645F"/>
    <w:multiLevelType w:val="hybridMultilevel"/>
    <w:tmpl w:val="D3CA74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D387B60"/>
    <w:multiLevelType w:val="hybridMultilevel"/>
    <w:tmpl w:val="953469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D7C15CC"/>
    <w:multiLevelType w:val="hybridMultilevel"/>
    <w:tmpl w:val="6DCA7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5F871782"/>
    <w:multiLevelType w:val="hybridMultilevel"/>
    <w:tmpl w:val="370AE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FBC77D0"/>
    <w:multiLevelType w:val="hybridMultilevel"/>
    <w:tmpl w:val="82F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0BB2A81"/>
    <w:multiLevelType w:val="hybridMultilevel"/>
    <w:tmpl w:val="9E0A8150"/>
    <w:lvl w:ilvl="0" w:tplc="0409000B">
      <w:start w:val="1"/>
      <w:numFmt w:val="bullet"/>
      <w:lvlText w:val=""/>
      <w:lvlJc w:val="left"/>
      <w:pPr>
        <w:ind w:left="779" w:hanging="360"/>
      </w:pPr>
      <w:rPr>
        <w:rFonts w:ascii="Wingdings" w:hAnsi="Wingdings" w:hint="default"/>
      </w:rPr>
    </w:lvl>
    <w:lvl w:ilvl="1" w:tplc="04090001">
      <w:start w:val="1"/>
      <w:numFmt w:val="bullet"/>
      <w:lvlText w:val=""/>
      <w:lvlJc w:val="left"/>
      <w:pPr>
        <w:ind w:left="1499" w:hanging="360"/>
      </w:pPr>
      <w:rPr>
        <w:rFonts w:ascii="Symbol" w:hAnsi="Symbol"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5" w15:restartNumberingAfterBreak="0">
    <w:nsid w:val="61875518"/>
    <w:multiLevelType w:val="multilevel"/>
    <w:tmpl w:val="9EDA8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1B522A0"/>
    <w:multiLevelType w:val="hybridMultilevel"/>
    <w:tmpl w:val="0EA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23A1DEF"/>
    <w:multiLevelType w:val="multilevel"/>
    <w:tmpl w:val="21145696"/>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4950D4"/>
    <w:multiLevelType w:val="hybridMultilevel"/>
    <w:tmpl w:val="2E7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D1213C"/>
    <w:multiLevelType w:val="hybridMultilevel"/>
    <w:tmpl w:val="621422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40024D0"/>
    <w:multiLevelType w:val="multilevel"/>
    <w:tmpl w:val="13F2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52222AE"/>
    <w:multiLevelType w:val="multilevel"/>
    <w:tmpl w:val="35882DD0"/>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5914698"/>
    <w:multiLevelType w:val="multilevel"/>
    <w:tmpl w:val="F7B47474"/>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59B2F0D"/>
    <w:multiLevelType w:val="hybridMultilevel"/>
    <w:tmpl w:val="773E1F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4" w15:restartNumberingAfterBreak="0">
    <w:nsid w:val="65CD3E61"/>
    <w:multiLevelType w:val="multilevel"/>
    <w:tmpl w:val="A9F259D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55" w15:restartNumberingAfterBreak="0">
    <w:nsid w:val="66093908"/>
    <w:multiLevelType w:val="hybridMultilevel"/>
    <w:tmpl w:val="6DB6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60D5351"/>
    <w:multiLevelType w:val="hybridMultilevel"/>
    <w:tmpl w:val="01765B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7" w15:restartNumberingAfterBreak="0">
    <w:nsid w:val="665A4EFA"/>
    <w:multiLevelType w:val="multilevel"/>
    <w:tmpl w:val="244A83EA"/>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B65F50"/>
    <w:multiLevelType w:val="multilevel"/>
    <w:tmpl w:val="7E32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0E6E5A"/>
    <w:multiLevelType w:val="multilevel"/>
    <w:tmpl w:val="8E0A977C"/>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A3966B2"/>
    <w:multiLevelType w:val="multilevel"/>
    <w:tmpl w:val="2460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A4D480B"/>
    <w:multiLevelType w:val="hybridMultilevel"/>
    <w:tmpl w:val="25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A6E54D1"/>
    <w:multiLevelType w:val="multilevel"/>
    <w:tmpl w:val="43F0A48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4" w15:restartNumberingAfterBreak="0">
    <w:nsid w:val="6AB31516"/>
    <w:multiLevelType w:val="multilevel"/>
    <w:tmpl w:val="30FA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5" w15:restartNumberingAfterBreak="0">
    <w:nsid w:val="6B8B7BCB"/>
    <w:multiLevelType w:val="hybridMultilevel"/>
    <w:tmpl w:val="E73A457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6" w15:restartNumberingAfterBreak="0">
    <w:nsid w:val="6CAF3C9B"/>
    <w:multiLevelType w:val="multilevel"/>
    <w:tmpl w:val="A41E7DFE"/>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D577E3A"/>
    <w:multiLevelType w:val="multilevel"/>
    <w:tmpl w:val="A802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F1F384D"/>
    <w:multiLevelType w:val="hybridMultilevel"/>
    <w:tmpl w:val="04B04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257918"/>
    <w:multiLevelType w:val="hybridMultilevel"/>
    <w:tmpl w:val="B85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1C97F6A"/>
    <w:multiLevelType w:val="multilevel"/>
    <w:tmpl w:val="CFB60B3A"/>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25E62A3"/>
    <w:multiLevelType w:val="multilevel"/>
    <w:tmpl w:val="B9B04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2E80DBF"/>
    <w:multiLevelType w:val="multilevel"/>
    <w:tmpl w:val="FCCE33A8"/>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33809FB"/>
    <w:multiLevelType w:val="hybridMultilevel"/>
    <w:tmpl w:val="835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46E7025"/>
    <w:multiLevelType w:val="multilevel"/>
    <w:tmpl w:val="2250B268"/>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4B16D5F"/>
    <w:multiLevelType w:val="multilevel"/>
    <w:tmpl w:val="489ABBF2"/>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5BB69DF"/>
    <w:multiLevelType w:val="multilevel"/>
    <w:tmpl w:val="356A9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70E2562"/>
    <w:multiLevelType w:val="hybridMultilevel"/>
    <w:tmpl w:val="C0ECC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7B10C9E"/>
    <w:multiLevelType w:val="hybridMultilevel"/>
    <w:tmpl w:val="6362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8844433"/>
    <w:multiLevelType w:val="hybridMultilevel"/>
    <w:tmpl w:val="118444B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2" w15:restartNumberingAfterBreak="0">
    <w:nsid w:val="78BA4FFF"/>
    <w:multiLevelType w:val="hybridMultilevel"/>
    <w:tmpl w:val="0A12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94404D5"/>
    <w:multiLevelType w:val="hybridMultilevel"/>
    <w:tmpl w:val="8C1813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94D4203"/>
    <w:multiLevelType w:val="hybridMultilevel"/>
    <w:tmpl w:val="F02C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A74018C"/>
    <w:multiLevelType w:val="hybridMultilevel"/>
    <w:tmpl w:val="137E299A"/>
    <w:lvl w:ilvl="0" w:tplc="7E028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7B7E5443"/>
    <w:multiLevelType w:val="hybridMultilevel"/>
    <w:tmpl w:val="8826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C21513C"/>
    <w:multiLevelType w:val="hybridMultilevel"/>
    <w:tmpl w:val="70F86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C8A1E81"/>
    <w:multiLevelType w:val="hybridMultilevel"/>
    <w:tmpl w:val="D50EF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7D126043"/>
    <w:multiLevelType w:val="multilevel"/>
    <w:tmpl w:val="78FA7240"/>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E4868CA"/>
    <w:multiLevelType w:val="hybridMultilevel"/>
    <w:tmpl w:val="2B5A86B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7E59771B"/>
    <w:multiLevelType w:val="hybridMultilevel"/>
    <w:tmpl w:val="9B4E7166"/>
    <w:lvl w:ilvl="0" w:tplc="DAD0F9A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EF67BA7"/>
    <w:multiLevelType w:val="hybridMultilevel"/>
    <w:tmpl w:val="F84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F0B18BC"/>
    <w:multiLevelType w:val="multilevel"/>
    <w:tmpl w:val="514422E2"/>
    <w:lvl w:ilvl="0">
      <w:start w:val="1"/>
      <w:numFmt w:val="bullet"/>
      <w:lvlText w:val="o"/>
      <w:lvlJc w:val="left"/>
      <w:pPr>
        <w:tabs>
          <w:tab w:val="num" w:pos="1260"/>
        </w:tabs>
        <w:ind w:left="1260" w:hanging="360"/>
      </w:pPr>
      <w:rPr>
        <w:rFonts w:ascii="Courier New" w:hAnsi="Courier New" w:cs="Courier New"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F262B32"/>
    <w:multiLevelType w:val="hybridMultilevel"/>
    <w:tmpl w:val="A354469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5" w15:restartNumberingAfterBreak="0">
    <w:nsid w:val="7F97147C"/>
    <w:multiLevelType w:val="multilevel"/>
    <w:tmpl w:val="F7D8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F9729F6"/>
    <w:multiLevelType w:val="hybridMultilevel"/>
    <w:tmpl w:val="3DA6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5"/>
  </w:num>
  <w:num w:numId="2">
    <w:abstractNumId w:val="185"/>
  </w:num>
  <w:num w:numId="3">
    <w:abstractNumId w:val="171"/>
  </w:num>
  <w:num w:numId="4">
    <w:abstractNumId w:val="89"/>
  </w:num>
  <w:num w:numId="5">
    <w:abstractNumId w:val="124"/>
  </w:num>
  <w:num w:numId="6">
    <w:abstractNumId w:val="183"/>
  </w:num>
  <w:num w:numId="7">
    <w:abstractNumId w:val="181"/>
  </w:num>
  <w:num w:numId="8">
    <w:abstractNumId w:val="180"/>
  </w:num>
  <w:num w:numId="9">
    <w:abstractNumId w:val="57"/>
  </w:num>
  <w:num w:numId="10">
    <w:abstractNumId w:val="64"/>
  </w:num>
  <w:num w:numId="11">
    <w:abstractNumId w:val="107"/>
  </w:num>
  <w:num w:numId="12">
    <w:abstractNumId w:val="143"/>
  </w:num>
  <w:num w:numId="13">
    <w:abstractNumId w:val="126"/>
  </w:num>
  <w:num w:numId="14">
    <w:abstractNumId w:val="168"/>
  </w:num>
  <w:num w:numId="15">
    <w:abstractNumId w:val="65"/>
  </w:num>
  <w:num w:numId="16">
    <w:abstractNumId w:val="116"/>
  </w:num>
  <w:num w:numId="17">
    <w:abstractNumId w:val="30"/>
  </w:num>
  <w:num w:numId="18">
    <w:abstractNumId w:val="164"/>
  </w:num>
  <w:num w:numId="19">
    <w:abstractNumId w:val="148"/>
  </w:num>
  <w:num w:numId="20">
    <w:abstractNumId w:val="42"/>
  </w:num>
  <w:num w:numId="21">
    <w:abstractNumId w:val="142"/>
  </w:num>
  <w:num w:numId="22">
    <w:abstractNumId w:val="45"/>
  </w:num>
  <w:num w:numId="23">
    <w:abstractNumId w:val="156"/>
  </w:num>
  <w:num w:numId="24">
    <w:abstractNumId w:val="50"/>
  </w:num>
  <w:num w:numId="25">
    <w:abstractNumId w:val="12"/>
  </w:num>
  <w:num w:numId="26">
    <w:abstractNumId w:val="24"/>
  </w:num>
  <w:num w:numId="27">
    <w:abstractNumId w:val="9"/>
  </w:num>
  <w:num w:numId="28">
    <w:abstractNumId w:val="188"/>
  </w:num>
  <w:num w:numId="29">
    <w:abstractNumId w:val="74"/>
  </w:num>
  <w:num w:numId="30">
    <w:abstractNumId w:val="20"/>
  </w:num>
  <w:num w:numId="31">
    <w:abstractNumId w:val="86"/>
  </w:num>
  <w:num w:numId="32">
    <w:abstractNumId w:val="94"/>
  </w:num>
  <w:num w:numId="33">
    <w:abstractNumId w:val="98"/>
  </w:num>
  <w:num w:numId="34">
    <w:abstractNumId w:val="136"/>
  </w:num>
  <w:num w:numId="35">
    <w:abstractNumId w:val="39"/>
  </w:num>
  <w:num w:numId="36">
    <w:abstractNumId w:val="118"/>
  </w:num>
  <w:num w:numId="37">
    <w:abstractNumId w:val="115"/>
  </w:num>
  <w:num w:numId="38">
    <w:abstractNumId w:val="105"/>
  </w:num>
  <w:num w:numId="39">
    <w:abstractNumId w:val="92"/>
  </w:num>
  <w:num w:numId="40">
    <w:abstractNumId w:val="58"/>
  </w:num>
  <w:num w:numId="41">
    <w:abstractNumId w:val="123"/>
  </w:num>
  <w:num w:numId="42">
    <w:abstractNumId w:val="138"/>
  </w:num>
  <w:num w:numId="43">
    <w:abstractNumId w:val="8"/>
  </w:num>
  <w:num w:numId="44">
    <w:abstractNumId w:val="184"/>
  </w:num>
  <w:num w:numId="45">
    <w:abstractNumId w:val="171"/>
  </w:num>
  <w:num w:numId="46">
    <w:abstractNumId w:val="23"/>
  </w:num>
  <w:num w:numId="47">
    <w:abstractNumId w:val="179"/>
  </w:num>
  <w:num w:numId="48">
    <w:abstractNumId w:val="128"/>
  </w:num>
  <w:num w:numId="49">
    <w:abstractNumId w:val="95"/>
  </w:num>
  <w:num w:numId="50">
    <w:abstractNumId w:val="114"/>
  </w:num>
  <w:num w:numId="51">
    <w:abstractNumId w:val="19"/>
  </w:num>
  <w:num w:numId="52">
    <w:abstractNumId w:val="2"/>
  </w:num>
  <w:num w:numId="53">
    <w:abstractNumId w:val="1"/>
  </w:num>
  <w:num w:numId="54">
    <w:abstractNumId w:val="0"/>
  </w:num>
  <w:num w:numId="55">
    <w:abstractNumId w:val="3"/>
  </w:num>
  <w:num w:numId="56">
    <w:abstractNumId w:val="158"/>
  </w:num>
  <w:num w:numId="57">
    <w:abstractNumId w:val="169"/>
  </w:num>
  <w:num w:numId="58">
    <w:abstractNumId w:val="196"/>
  </w:num>
  <w:num w:numId="59">
    <w:abstractNumId w:val="121"/>
  </w:num>
  <w:num w:numId="60">
    <w:abstractNumId w:val="153"/>
  </w:num>
  <w:num w:numId="61">
    <w:abstractNumId w:val="129"/>
  </w:num>
  <w:num w:numId="62">
    <w:abstractNumId w:val="101"/>
  </w:num>
  <w:num w:numId="63">
    <w:abstractNumId w:val="93"/>
  </w:num>
  <w:num w:numId="64">
    <w:abstractNumId w:val="53"/>
  </w:num>
  <w:num w:numId="65">
    <w:abstractNumId w:val="49"/>
  </w:num>
  <w:num w:numId="66">
    <w:abstractNumId w:val="100"/>
  </w:num>
  <w:num w:numId="67">
    <w:abstractNumId w:val="73"/>
  </w:num>
  <w:num w:numId="68">
    <w:abstractNumId w:val="182"/>
  </w:num>
  <w:num w:numId="69">
    <w:abstractNumId w:val="131"/>
  </w:num>
  <w:num w:numId="70">
    <w:abstractNumId w:val="88"/>
  </w:num>
  <w:num w:numId="71">
    <w:abstractNumId w:val="10"/>
  </w:num>
  <w:num w:numId="72">
    <w:abstractNumId w:val="15"/>
  </w:num>
  <w:num w:numId="73">
    <w:abstractNumId w:val="79"/>
  </w:num>
  <w:num w:numId="74">
    <w:abstractNumId w:val="7"/>
  </w:num>
  <w:num w:numId="75">
    <w:abstractNumId w:val="84"/>
  </w:num>
  <w:num w:numId="76">
    <w:abstractNumId w:val="68"/>
  </w:num>
  <w:num w:numId="77">
    <w:abstractNumId w:val="110"/>
  </w:num>
  <w:num w:numId="78">
    <w:abstractNumId w:val="17"/>
  </w:num>
  <w:num w:numId="79">
    <w:abstractNumId w:val="130"/>
  </w:num>
  <w:num w:numId="80">
    <w:abstractNumId w:val="154"/>
  </w:num>
  <w:num w:numId="81">
    <w:abstractNumId w:val="117"/>
  </w:num>
  <w:num w:numId="82">
    <w:abstractNumId w:val="178"/>
  </w:num>
  <w:num w:numId="83">
    <w:abstractNumId w:val="165"/>
  </w:num>
  <w:num w:numId="84">
    <w:abstractNumId w:val="27"/>
  </w:num>
  <w:num w:numId="85">
    <w:abstractNumId w:val="140"/>
  </w:num>
  <w:num w:numId="86">
    <w:abstractNumId w:val="47"/>
  </w:num>
  <w:num w:numId="87">
    <w:abstractNumId w:val="102"/>
  </w:num>
  <w:num w:numId="88">
    <w:abstractNumId w:val="144"/>
  </w:num>
  <w:num w:numId="89">
    <w:abstractNumId w:val="190"/>
  </w:num>
  <w:num w:numId="90">
    <w:abstractNumId w:val="81"/>
  </w:num>
  <w:num w:numId="91">
    <w:abstractNumId w:val="96"/>
  </w:num>
  <w:num w:numId="92">
    <w:abstractNumId w:val="44"/>
  </w:num>
  <w:num w:numId="93">
    <w:abstractNumId w:val="145"/>
  </w:num>
  <w:num w:numId="94">
    <w:abstractNumId w:val="75"/>
  </w:num>
  <w:num w:numId="95">
    <w:abstractNumId w:val="40"/>
  </w:num>
  <w:num w:numId="96">
    <w:abstractNumId w:val="195"/>
  </w:num>
  <w:num w:numId="97">
    <w:abstractNumId w:val="48"/>
  </w:num>
  <w:num w:numId="98">
    <w:abstractNumId w:val="122"/>
  </w:num>
  <w:num w:numId="99">
    <w:abstractNumId w:val="29"/>
  </w:num>
  <w:num w:numId="100">
    <w:abstractNumId w:val="177"/>
  </w:num>
  <w:num w:numId="101">
    <w:abstractNumId w:val="13"/>
  </w:num>
  <w:num w:numId="102">
    <w:abstractNumId w:val="119"/>
  </w:num>
  <w:num w:numId="103">
    <w:abstractNumId w:val="161"/>
  </w:num>
  <w:num w:numId="104">
    <w:abstractNumId w:val="132"/>
  </w:num>
  <w:num w:numId="105">
    <w:abstractNumId w:val="91"/>
  </w:num>
  <w:num w:numId="106">
    <w:abstractNumId w:val="25"/>
  </w:num>
  <w:num w:numId="107">
    <w:abstractNumId w:val="60"/>
  </w:num>
  <w:num w:numId="108">
    <w:abstractNumId w:val="159"/>
  </w:num>
  <w:num w:numId="109">
    <w:abstractNumId w:val="72"/>
  </w:num>
  <w:num w:numId="110">
    <w:abstractNumId w:val="187"/>
  </w:num>
  <w:num w:numId="111">
    <w:abstractNumId w:val="26"/>
  </w:num>
  <w:num w:numId="112">
    <w:abstractNumId w:val="103"/>
  </w:num>
  <w:num w:numId="113">
    <w:abstractNumId w:val="87"/>
  </w:num>
  <w:num w:numId="114">
    <w:abstractNumId w:val="83"/>
  </w:num>
  <w:num w:numId="115">
    <w:abstractNumId w:val="85"/>
  </w:num>
  <w:num w:numId="116">
    <w:abstractNumId w:val="172"/>
  </w:num>
  <w:num w:numId="117">
    <w:abstractNumId w:val="32"/>
  </w:num>
  <w:num w:numId="118">
    <w:abstractNumId w:val="31"/>
  </w:num>
  <w:num w:numId="119">
    <w:abstractNumId w:val="162"/>
  </w:num>
  <w:num w:numId="120">
    <w:abstractNumId w:val="109"/>
  </w:num>
  <w:num w:numId="121">
    <w:abstractNumId w:val="112"/>
  </w:num>
  <w:num w:numId="122">
    <w:abstractNumId w:val="163"/>
  </w:num>
  <w:num w:numId="123">
    <w:abstractNumId w:val="104"/>
  </w:num>
  <w:num w:numId="124">
    <w:abstractNumId w:val="33"/>
  </w:num>
  <w:num w:numId="125">
    <w:abstractNumId w:val="111"/>
  </w:num>
  <w:num w:numId="126">
    <w:abstractNumId w:val="192"/>
  </w:num>
  <w:num w:numId="127">
    <w:abstractNumId w:val="35"/>
  </w:num>
  <w:num w:numId="128">
    <w:abstractNumId w:val="16"/>
  </w:num>
  <w:num w:numId="129">
    <w:abstractNumId w:val="41"/>
  </w:num>
  <w:num w:numId="130">
    <w:abstractNumId w:val="137"/>
  </w:num>
  <w:num w:numId="131">
    <w:abstractNumId w:val="28"/>
  </w:num>
  <w:num w:numId="132">
    <w:abstractNumId w:val="150"/>
  </w:num>
  <w:num w:numId="133">
    <w:abstractNumId w:val="70"/>
  </w:num>
  <w:num w:numId="134">
    <w:abstractNumId w:val="120"/>
  </w:num>
  <w:num w:numId="135">
    <w:abstractNumId w:val="97"/>
  </w:num>
  <w:num w:numId="136">
    <w:abstractNumId w:val="125"/>
  </w:num>
  <w:num w:numId="137">
    <w:abstractNumId w:val="69"/>
  </w:num>
  <w:num w:numId="138">
    <w:abstractNumId w:val="55"/>
  </w:num>
  <w:num w:numId="139">
    <w:abstractNumId w:val="167"/>
  </w:num>
  <w:num w:numId="140">
    <w:abstractNumId w:val="6"/>
  </w:num>
  <w:num w:numId="141">
    <w:abstractNumId w:val="194"/>
  </w:num>
  <w:num w:numId="142">
    <w:abstractNumId w:val="51"/>
  </w:num>
  <w:num w:numId="143">
    <w:abstractNumId w:val="146"/>
  </w:num>
  <w:num w:numId="144">
    <w:abstractNumId w:val="106"/>
  </w:num>
  <w:num w:numId="145">
    <w:abstractNumId w:val="4"/>
  </w:num>
  <w:num w:numId="146">
    <w:abstractNumId w:val="157"/>
  </w:num>
  <w:num w:numId="147">
    <w:abstractNumId w:val="67"/>
  </w:num>
  <w:num w:numId="148">
    <w:abstractNumId w:val="99"/>
  </w:num>
  <w:num w:numId="149">
    <w:abstractNumId w:val="43"/>
  </w:num>
  <w:num w:numId="150">
    <w:abstractNumId w:val="166"/>
  </w:num>
  <w:num w:numId="151">
    <w:abstractNumId w:val="189"/>
  </w:num>
  <w:num w:numId="152">
    <w:abstractNumId w:val="36"/>
  </w:num>
  <w:num w:numId="153">
    <w:abstractNumId w:val="139"/>
  </w:num>
  <w:num w:numId="154">
    <w:abstractNumId w:val="82"/>
  </w:num>
  <w:num w:numId="155">
    <w:abstractNumId w:val="186"/>
  </w:num>
  <w:num w:numId="156">
    <w:abstractNumId w:val="155"/>
  </w:num>
  <w:num w:numId="157">
    <w:abstractNumId w:val="46"/>
  </w:num>
  <w:num w:numId="158">
    <w:abstractNumId w:val="134"/>
  </w:num>
  <w:num w:numId="159">
    <w:abstractNumId w:val="135"/>
  </w:num>
  <w:num w:numId="160">
    <w:abstractNumId w:val="66"/>
  </w:num>
  <w:num w:numId="161">
    <w:abstractNumId w:val="59"/>
  </w:num>
  <w:num w:numId="162">
    <w:abstractNumId w:val="56"/>
  </w:num>
  <w:num w:numId="163">
    <w:abstractNumId w:val="52"/>
  </w:num>
  <w:num w:numId="164">
    <w:abstractNumId w:val="22"/>
  </w:num>
  <w:num w:numId="165">
    <w:abstractNumId w:val="18"/>
  </w:num>
  <w:num w:numId="166">
    <w:abstractNumId w:val="71"/>
  </w:num>
  <w:num w:numId="167">
    <w:abstractNumId w:val="193"/>
  </w:num>
  <w:num w:numId="168">
    <w:abstractNumId w:val="5"/>
  </w:num>
  <w:num w:numId="169">
    <w:abstractNumId w:val="151"/>
  </w:num>
  <w:num w:numId="170">
    <w:abstractNumId w:val="62"/>
  </w:num>
  <w:num w:numId="171">
    <w:abstractNumId w:val="77"/>
  </w:num>
  <w:num w:numId="172">
    <w:abstractNumId w:val="176"/>
  </w:num>
  <w:num w:numId="173">
    <w:abstractNumId w:val="76"/>
  </w:num>
  <w:num w:numId="174">
    <w:abstractNumId w:val="127"/>
  </w:num>
  <w:num w:numId="175">
    <w:abstractNumId w:val="80"/>
  </w:num>
  <w:num w:numId="176">
    <w:abstractNumId w:val="147"/>
  </w:num>
  <w:num w:numId="177">
    <w:abstractNumId w:val="173"/>
  </w:num>
  <w:num w:numId="178">
    <w:abstractNumId w:val="34"/>
  </w:num>
  <w:num w:numId="179">
    <w:abstractNumId w:val="160"/>
  </w:num>
  <w:num w:numId="180">
    <w:abstractNumId w:val="175"/>
  </w:num>
  <w:num w:numId="181">
    <w:abstractNumId w:val="170"/>
  </w:num>
  <w:num w:numId="182">
    <w:abstractNumId w:val="11"/>
  </w:num>
  <w:num w:numId="183">
    <w:abstractNumId w:val="54"/>
  </w:num>
  <w:num w:numId="184">
    <w:abstractNumId w:val="14"/>
  </w:num>
  <w:num w:numId="185">
    <w:abstractNumId w:val="149"/>
  </w:num>
  <w:num w:numId="186">
    <w:abstractNumId w:val="152"/>
  </w:num>
  <w:num w:numId="187">
    <w:abstractNumId w:val="108"/>
  </w:num>
  <w:num w:numId="188">
    <w:abstractNumId w:val="61"/>
  </w:num>
  <w:num w:numId="189">
    <w:abstractNumId w:val="113"/>
  </w:num>
  <w:num w:numId="190">
    <w:abstractNumId w:val="90"/>
  </w:num>
  <w:num w:numId="191">
    <w:abstractNumId w:val="38"/>
  </w:num>
  <w:num w:numId="192">
    <w:abstractNumId w:val="78"/>
  </w:num>
  <w:num w:numId="193">
    <w:abstractNumId w:val="174"/>
  </w:num>
  <w:num w:numId="194">
    <w:abstractNumId w:val="191"/>
  </w:num>
  <w:num w:numId="195">
    <w:abstractNumId w:val="63"/>
  </w:num>
  <w:num w:numId="196">
    <w:abstractNumId w:val="141"/>
  </w:num>
  <w:num w:numId="197">
    <w:abstractNumId w:val="133"/>
  </w:num>
  <w:num w:numId="198">
    <w:abstractNumId w:val="21"/>
  </w:num>
  <w:num w:numId="199">
    <w:abstractNumId w:val="37"/>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3"/>
    <w:rsid w:val="00000871"/>
    <w:rsid w:val="00006CBE"/>
    <w:rsid w:val="0001190B"/>
    <w:rsid w:val="0001302A"/>
    <w:rsid w:val="00016037"/>
    <w:rsid w:val="00026E35"/>
    <w:rsid w:val="000316A5"/>
    <w:rsid w:val="00034316"/>
    <w:rsid w:val="000357A6"/>
    <w:rsid w:val="0004410D"/>
    <w:rsid w:val="00045193"/>
    <w:rsid w:val="000474A1"/>
    <w:rsid w:val="00052314"/>
    <w:rsid w:val="00052402"/>
    <w:rsid w:val="00053F7E"/>
    <w:rsid w:val="0005700D"/>
    <w:rsid w:val="0006761E"/>
    <w:rsid w:val="0008290F"/>
    <w:rsid w:val="00087E9B"/>
    <w:rsid w:val="00091780"/>
    <w:rsid w:val="00091F0B"/>
    <w:rsid w:val="00093D27"/>
    <w:rsid w:val="000951C7"/>
    <w:rsid w:val="00095212"/>
    <w:rsid w:val="000A2885"/>
    <w:rsid w:val="000A457B"/>
    <w:rsid w:val="000A63E2"/>
    <w:rsid w:val="000A6DF4"/>
    <w:rsid w:val="000B1A36"/>
    <w:rsid w:val="000B1BB4"/>
    <w:rsid w:val="000B7118"/>
    <w:rsid w:val="000C67A9"/>
    <w:rsid w:val="000D7C88"/>
    <w:rsid w:val="000E0484"/>
    <w:rsid w:val="000E76D6"/>
    <w:rsid w:val="00105515"/>
    <w:rsid w:val="00105CDD"/>
    <w:rsid w:val="00107917"/>
    <w:rsid w:val="001125D2"/>
    <w:rsid w:val="0011391A"/>
    <w:rsid w:val="0012264B"/>
    <w:rsid w:val="00145950"/>
    <w:rsid w:val="00145C31"/>
    <w:rsid w:val="001534F5"/>
    <w:rsid w:val="001555CF"/>
    <w:rsid w:val="00156C45"/>
    <w:rsid w:val="00163455"/>
    <w:rsid w:val="00166164"/>
    <w:rsid w:val="001700CF"/>
    <w:rsid w:val="00177340"/>
    <w:rsid w:val="00181516"/>
    <w:rsid w:val="00184DD6"/>
    <w:rsid w:val="00187E91"/>
    <w:rsid w:val="001919EF"/>
    <w:rsid w:val="00197234"/>
    <w:rsid w:val="001A1DA1"/>
    <w:rsid w:val="001B2396"/>
    <w:rsid w:val="001B7947"/>
    <w:rsid w:val="001B7D54"/>
    <w:rsid w:val="001C0F1E"/>
    <w:rsid w:val="001C2A58"/>
    <w:rsid w:val="001D5DF2"/>
    <w:rsid w:val="001D777D"/>
    <w:rsid w:val="001E36E0"/>
    <w:rsid w:val="001F2BF0"/>
    <w:rsid w:val="0020198C"/>
    <w:rsid w:val="0020225F"/>
    <w:rsid w:val="002040DB"/>
    <w:rsid w:val="00204906"/>
    <w:rsid w:val="00206567"/>
    <w:rsid w:val="0021155E"/>
    <w:rsid w:val="0021289E"/>
    <w:rsid w:val="00220E56"/>
    <w:rsid w:val="00222E23"/>
    <w:rsid w:val="00224034"/>
    <w:rsid w:val="00231BA3"/>
    <w:rsid w:val="00232F6B"/>
    <w:rsid w:val="00237DAC"/>
    <w:rsid w:val="00243EDB"/>
    <w:rsid w:val="00246DB3"/>
    <w:rsid w:val="00250627"/>
    <w:rsid w:val="00250D39"/>
    <w:rsid w:val="0025220E"/>
    <w:rsid w:val="00255F44"/>
    <w:rsid w:val="00256114"/>
    <w:rsid w:val="00261277"/>
    <w:rsid w:val="00262E31"/>
    <w:rsid w:val="002638B2"/>
    <w:rsid w:val="00270D1C"/>
    <w:rsid w:val="00272883"/>
    <w:rsid w:val="00274942"/>
    <w:rsid w:val="002816E3"/>
    <w:rsid w:val="002873DF"/>
    <w:rsid w:val="00291177"/>
    <w:rsid w:val="0029217D"/>
    <w:rsid w:val="00294354"/>
    <w:rsid w:val="0029502A"/>
    <w:rsid w:val="00297AE6"/>
    <w:rsid w:val="002A2B45"/>
    <w:rsid w:val="002A41FC"/>
    <w:rsid w:val="002A5B1E"/>
    <w:rsid w:val="002A6AE6"/>
    <w:rsid w:val="002B10BB"/>
    <w:rsid w:val="002B3801"/>
    <w:rsid w:val="002C0EE8"/>
    <w:rsid w:val="002C48D6"/>
    <w:rsid w:val="002C6E4F"/>
    <w:rsid w:val="002C7E96"/>
    <w:rsid w:val="002E1978"/>
    <w:rsid w:val="002E4B20"/>
    <w:rsid w:val="002E559E"/>
    <w:rsid w:val="002F0EE2"/>
    <w:rsid w:val="002F0FA5"/>
    <w:rsid w:val="002F2C58"/>
    <w:rsid w:val="002F633F"/>
    <w:rsid w:val="003001E6"/>
    <w:rsid w:val="00303C14"/>
    <w:rsid w:val="00305EA3"/>
    <w:rsid w:val="00307111"/>
    <w:rsid w:val="003149CF"/>
    <w:rsid w:val="0032346D"/>
    <w:rsid w:val="0033177B"/>
    <w:rsid w:val="00333342"/>
    <w:rsid w:val="00334761"/>
    <w:rsid w:val="00336218"/>
    <w:rsid w:val="00350B3B"/>
    <w:rsid w:val="0035768F"/>
    <w:rsid w:val="00357AB4"/>
    <w:rsid w:val="0036039A"/>
    <w:rsid w:val="00361B2E"/>
    <w:rsid w:val="00363021"/>
    <w:rsid w:val="00363739"/>
    <w:rsid w:val="003646DC"/>
    <w:rsid w:val="00386A9E"/>
    <w:rsid w:val="0039226F"/>
    <w:rsid w:val="003940A1"/>
    <w:rsid w:val="003A13B9"/>
    <w:rsid w:val="003A1A4C"/>
    <w:rsid w:val="003A5EBF"/>
    <w:rsid w:val="003A68C1"/>
    <w:rsid w:val="003C1E30"/>
    <w:rsid w:val="003D458A"/>
    <w:rsid w:val="003D786C"/>
    <w:rsid w:val="003E28F4"/>
    <w:rsid w:val="003E7C82"/>
    <w:rsid w:val="003F1307"/>
    <w:rsid w:val="003F35BF"/>
    <w:rsid w:val="003F6E4A"/>
    <w:rsid w:val="00400707"/>
    <w:rsid w:val="0041273D"/>
    <w:rsid w:val="0042184F"/>
    <w:rsid w:val="0042373A"/>
    <w:rsid w:val="0042392E"/>
    <w:rsid w:val="00424F9B"/>
    <w:rsid w:val="0043273B"/>
    <w:rsid w:val="0043429D"/>
    <w:rsid w:val="00434D78"/>
    <w:rsid w:val="00435F9A"/>
    <w:rsid w:val="004453EB"/>
    <w:rsid w:val="00455D53"/>
    <w:rsid w:val="00464521"/>
    <w:rsid w:val="0046637E"/>
    <w:rsid w:val="0047163A"/>
    <w:rsid w:val="004816B4"/>
    <w:rsid w:val="00483053"/>
    <w:rsid w:val="00492E69"/>
    <w:rsid w:val="004930A2"/>
    <w:rsid w:val="0049549B"/>
    <w:rsid w:val="004958A9"/>
    <w:rsid w:val="004A0189"/>
    <w:rsid w:val="004A41EB"/>
    <w:rsid w:val="004A72A8"/>
    <w:rsid w:val="004B05EB"/>
    <w:rsid w:val="004B1F9C"/>
    <w:rsid w:val="004B44B4"/>
    <w:rsid w:val="004D5A77"/>
    <w:rsid w:val="004D7CC7"/>
    <w:rsid w:val="004E080B"/>
    <w:rsid w:val="004E16BA"/>
    <w:rsid w:val="004E5D3B"/>
    <w:rsid w:val="004E6615"/>
    <w:rsid w:val="004E7BDE"/>
    <w:rsid w:val="004F1C5E"/>
    <w:rsid w:val="004F48C2"/>
    <w:rsid w:val="004F730B"/>
    <w:rsid w:val="00502EBD"/>
    <w:rsid w:val="005052DB"/>
    <w:rsid w:val="00506C74"/>
    <w:rsid w:val="00510A49"/>
    <w:rsid w:val="0051423A"/>
    <w:rsid w:val="00516FF7"/>
    <w:rsid w:val="00517BA1"/>
    <w:rsid w:val="005218AA"/>
    <w:rsid w:val="005346FC"/>
    <w:rsid w:val="0053757F"/>
    <w:rsid w:val="005472EE"/>
    <w:rsid w:val="00554BD2"/>
    <w:rsid w:val="00560FE3"/>
    <w:rsid w:val="00562466"/>
    <w:rsid w:val="00567E7E"/>
    <w:rsid w:val="00571815"/>
    <w:rsid w:val="005735A6"/>
    <w:rsid w:val="00575A34"/>
    <w:rsid w:val="00577D42"/>
    <w:rsid w:val="00582294"/>
    <w:rsid w:val="00584D41"/>
    <w:rsid w:val="00587049"/>
    <w:rsid w:val="00592DD7"/>
    <w:rsid w:val="005965CA"/>
    <w:rsid w:val="005C3CDD"/>
    <w:rsid w:val="005D030D"/>
    <w:rsid w:val="005D3C85"/>
    <w:rsid w:val="005D499C"/>
    <w:rsid w:val="005F2071"/>
    <w:rsid w:val="005F36D7"/>
    <w:rsid w:val="005F3A5C"/>
    <w:rsid w:val="005F41F5"/>
    <w:rsid w:val="005F49F2"/>
    <w:rsid w:val="005F5ECC"/>
    <w:rsid w:val="00602069"/>
    <w:rsid w:val="006050C9"/>
    <w:rsid w:val="00605472"/>
    <w:rsid w:val="00622A64"/>
    <w:rsid w:val="00622A8E"/>
    <w:rsid w:val="006230A7"/>
    <w:rsid w:val="00624245"/>
    <w:rsid w:val="006318B7"/>
    <w:rsid w:val="00634999"/>
    <w:rsid w:val="006361ED"/>
    <w:rsid w:val="00636C4E"/>
    <w:rsid w:val="00637093"/>
    <w:rsid w:val="00640982"/>
    <w:rsid w:val="00651E07"/>
    <w:rsid w:val="00654890"/>
    <w:rsid w:val="00664614"/>
    <w:rsid w:val="00665E58"/>
    <w:rsid w:val="00666D7C"/>
    <w:rsid w:val="006765CD"/>
    <w:rsid w:val="00683E80"/>
    <w:rsid w:val="0069356B"/>
    <w:rsid w:val="00694991"/>
    <w:rsid w:val="00696C62"/>
    <w:rsid w:val="00696F64"/>
    <w:rsid w:val="006A7AB9"/>
    <w:rsid w:val="006B3E0A"/>
    <w:rsid w:val="006C26F4"/>
    <w:rsid w:val="006C63E4"/>
    <w:rsid w:val="006D383D"/>
    <w:rsid w:val="006D3F0E"/>
    <w:rsid w:val="006D4175"/>
    <w:rsid w:val="006E0B0A"/>
    <w:rsid w:val="006E470D"/>
    <w:rsid w:val="006F40EC"/>
    <w:rsid w:val="006F7121"/>
    <w:rsid w:val="00700CA1"/>
    <w:rsid w:val="0070550E"/>
    <w:rsid w:val="00705629"/>
    <w:rsid w:val="007141FD"/>
    <w:rsid w:val="00724151"/>
    <w:rsid w:val="00733FE9"/>
    <w:rsid w:val="00734CA2"/>
    <w:rsid w:val="00750C57"/>
    <w:rsid w:val="00751559"/>
    <w:rsid w:val="007528DD"/>
    <w:rsid w:val="00755030"/>
    <w:rsid w:val="00756062"/>
    <w:rsid w:val="0076647C"/>
    <w:rsid w:val="007665BB"/>
    <w:rsid w:val="007667D1"/>
    <w:rsid w:val="00773411"/>
    <w:rsid w:val="00787AD7"/>
    <w:rsid w:val="007946AA"/>
    <w:rsid w:val="007946C3"/>
    <w:rsid w:val="007A1EF8"/>
    <w:rsid w:val="007A2DB3"/>
    <w:rsid w:val="007B3C04"/>
    <w:rsid w:val="007B4373"/>
    <w:rsid w:val="007C0B45"/>
    <w:rsid w:val="007C0C0D"/>
    <w:rsid w:val="007C55C1"/>
    <w:rsid w:val="007C57AF"/>
    <w:rsid w:val="007D2B20"/>
    <w:rsid w:val="007D6141"/>
    <w:rsid w:val="007F0C89"/>
    <w:rsid w:val="007F3823"/>
    <w:rsid w:val="007F5176"/>
    <w:rsid w:val="00800815"/>
    <w:rsid w:val="008020B9"/>
    <w:rsid w:val="00817CD1"/>
    <w:rsid w:val="0082155F"/>
    <w:rsid w:val="00821FF1"/>
    <w:rsid w:val="00824008"/>
    <w:rsid w:val="008241E2"/>
    <w:rsid w:val="00825568"/>
    <w:rsid w:val="00826A9A"/>
    <w:rsid w:val="0084019E"/>
    <w:rsid w:val="0084416C"/>
    <w:rsid w:val="00844624"/>
    <w:rsid w:val="008447C9"/>
    <w:rsid w:val="008457AF"/>
    <w:rsid w:val="00845E3E"/>
    <w:rsid w:val="00850F86"/>
    <w:rsid w:val="00854AD7"/>
    <w:rsid w:val="00864BAB"/>
    <w:rsid w:val="008705A5"/>
    <w:rsid w:val="008709AA"/>
    <w:rsid w:val="0087323C"/>
    <w:rsid w:val="00875CD9"/>
    <w:rsid w:val="00887898"/>
    <w:rsid w:val="00895AF7"/>
    <w:rsid w:val="00897397"/>
    <w:rsid w:val="008A052C"/>
    <w:rsid w:val="008A5A02"/>
    <w:rsid w:val="008A6CCB"/>
    <w:rsid w:val="008A7FC9"/>
    <w:rsid w:val="008B38FB"/>
    <w:rsid w:val="008B6E56"/>
    <w:rsid w:val="008B75B3"/>
    <w:rsid w:val="008C0CC3"/>
    <w:rsid w:val="008C1331"/>
    <w:rsid w:val="008C1560"/>
    <w:rsid w:val="008C49C4"/>
    <w:rsid w:val="008C4AC8"/>
    <w:rsid w:val="008D29E9"/>
    <w:rsid w:val="008D6BD5"/>
    <w:rsid w:val="008E4868"/>
    <w:rsid w:val="00917FAE"/>
    <w:rsid w:val="00920C94"/>
    <w:rsid w:val="00922C29"/>
    <w:rsid w:val="00925735"/>
    <w:rsid w:val="009309BF"/>
    <w:rsid w:val="00932CF7"/>
    <w:rsid w:val="00937718"/>
    <w:rsid w:val="0094098E"/>
    <w:rsid w:val="00940DC6"/>
    <w:rsid w:val="00944FE2"/>
    <w:rsid w:val="00950734"/>
    <w:rsid w:val="00957DA9"/>
    <w:rsid w:val="00965E90"/>
    <w:rsid w:val="00966148"/>
    <w:rsid w:val="00970C8E"/>
    <w:rsid w:val="009726E2"/>
    <w:rsid w:val="00973C25"/>
    <w:rsid w:val="00973C7E"/>
    <w:rsid w:val="0098087B"/>
    <w:rsid w:val="00981A50"/>
    <w:rsid w:val="009862A9"/>
    <w:rsid w:val="0099185F"/>
    <w:rsid w:val="00994E39"/>
    <w:rsid w:val="009A0FF9"/>
    <w:rsid w:val="009A1048"/>
    <w:rsid w:val="009A134A"/>
    <w:rsid w:val="009A1DF2"/>
    <w:rsid w:val="009A29E8"/>
    <w:rsid w:val="009B3682"/>
    <w:rsid w:val="009B4610"/>
    <w:rsid w:val="009B6B37"/>
    <w:rsid w:val="009C1B85"/>
    <w:rsid w:val="009C663B"/>
    <w:rsid w:val="009D4499"/>
    <w:rsid w:val="009D48ED"/>
    <w:rsid w:val="009F274B"/>
    <w:rsid w:val="009F463E"/>
    <w:rsid w:val="00A22D3C"/>
    <w:rsid w:val="00A24FF9"/>
    <w:rsid w:val="00A33B82"/>
    <w:rsid w:val="00A40911"/>
    <w:rsid w:val="00A5559A"/>
    <w:rsid w:val="00A5658C"/>
    <w:rsid w:val="00A7192C"/>
    <w:rsid w:val="00A74580"/>
    <w:rsid w:val="00A80172"/>
    <w:rsid w:val="00A8043F"/>
    <w:rsid w:val="00A9532E"/>
    <w:rsid w:val="00A973E6"/>
    <w:rsid w:val="00AA19E3"/>
    <w:rsid w:val="00AB0ECE"/>
    <w:rsid w:val="00AC0D27"/>
    <w:rsid w:val="00AC1B1C"/>
    <w:rsid w:val="00AC2F12"/>
    <w:rsid w:val="00AC5122"/>
    <w:rsid w:val="00AD1228"/>
    <w:rsid w:val="00AD1651"/>
    <w:rsid w:val="00AD6EB0"/>
    <w:rsid w:val="00AE1831"/>
    <w:rsid w:val="00AE74C4"/>
    <w:rsid w:val="00AF5B34"/>
    <w:rsid w:val="00B03694"/>
    <w:rsid w:val="00B041FC"/>
    <w:rsid w:val="00B11BCE"/>
    <w:rsid w:val="00B15E7C"/>
    <w:rsid w:val="00B16266"/>
    <w:rsid w:val="00B2000C"/>
    <w:rsid w:val="00B25854"/>
    <w:rsid w:val="00B32584"/>
    <w:rsid w:val="00B40721"/>
    <w:rsid w:val="00B41142"/>
    <w:rsid w:val="00B45CC6"/>
    <w:rsid w:val="00B539F9"/>
    <w:rsid w:val="00B53CE1"/>
    <w:rsid w:val="00B57A2A"/>
    <w:rsid w:val="00B61F12"/>
    <w:rsid w:val="00B6483C"/>
    <w:rsid w:val="00B67956"/>
    <w:rsid w:val="00B7173B"/>
    <w:rsid w:val="00B77664"/>
    <w:rsid w:val="00B914F7"/>
    <w:rsid w:val="00B967D3"/>
    <w:rsid w:val="00B975BE"/>
    <w:rsid w:val="00BA04AA"/>
    <w:rsid w:val="00BA3604"/>
    <w:rsid w:val="00BC02A8"/>
    <w:rsid w:val="00BC5385"/>
    <w:rsid w:val="00BC5F77"/>
    <w:rsid w:val="00BE01AA"/>
    <w:rsid w:val="00BE10FB"/>
    <w:rsid w:val="00BE69B8"/>
    <w:rsid w:val="00BF1F86"/>
    <w:rsid w:val="00C000F2"/>
    <w:rsid w:val="00C067F9"/>
    <w:rsid w:val="00C151B0"/>
    <w:rsid w:val="00C17516"/>
    <w:rsid w:val="00C204D8"/>
    <w:rsid w:val="00C20DE8"/>
    <w:rsid w:val="00C20FCF"/>
    <w:rsid w:val="00C25CDF"/>
    <w:rsid w:val="00C25D9C"/>
    <w:rsid w:val="00C269C5"/>
    <w:rsid w:val="00C31486"/>
    <w:rsid w:val="00C31920"/>
    <w:rsid w:val="00C327E5"/>
    <w:rsid w:val="00C40291"/>
    <w:rsid w:val="00C55F0F"/>
    <w:rsid w:val="00C56BEF"/>
    <w:rsid w:val="00C6195C"/>
    <w:rsid w:val="00C6267C"/>
    <w:rsid w:val="00C65F88"/>
    <w:rsid w:val="00C6647A"/>
    <w:rsid w:val="00C84BFF"/>
    <w:rsid w:val="00C85C10"/>
    <w:rsid w:val="00C91CAA"/>
    <w:rsid w:val="00C920E1"/>
    <w:rsid w:val="00CA1570"/>
    <w:rsid w:val="00CA46A1"/>
    <w:rsid w:val="00CA4A3D"/>
    <w:rsid w:val="00CA56B0"/>
    <w:rsid w:val="00CA5B59"/>
    <w:rsid w:val="00CB128F"/>
    <w:rsid w:val="00CB2190"/>
    <w:rsid w:val="00CB25B6"/>
    <w:rsid w:val="00CC0CB1"/>
    <w:rsid w:val="00CD366D"/>
    <w:rsid w:val="00CD59D3"/>
    <w:rsid w:val="00CE00DF"/>
    <w:rsid w:val="00CE2735"/>
    <w:rsid w:val="00CE4E25"/>
    <w:rsid w:val="00CE7F89"/>
    <w:rsid w:val="00CF53EE"/>
    <w:rsid w:val="00CF77AB"/>
    <w:rsid w:val="00D03817"/>
    <w:rsid w:val="00D07D9D"/>
    <w:rsid w:val="00D104F5"/>
    <w:rsid w:val="00D139D8"/>
    <w:rsid w:val="00D1531E"/>
    <w:rsid w:val="00D3019B"/>
    <w:rsid w:val="00D32158"/>
    <w:rsid w:val="00D32D3C"/>
    <w:rsid w:val="00D33BA9"/>
    <w:rsid w:val="00D348B7"/>
    <w:rsid w:val="00D3595A"/>
    <w:rsid w:val="00D36390"/>
    <w:rsid w:val="00D45BA0"/>
    <w:rsid w:val="00D4761B"/>
    <w:rsid w:val="00D51380"/>
    <w:rsid w:val="00D51E5B"/>
    <w:rsid w:val="00D53521"/>
    <w:rsid w:val="00D57A03"/>
    <w:rsid w:val="00D6679A"/>
    <w:rsid w:val="00D66F03"/>
    <w:rsid w:val="00D676A8"/>
    <w:rsid w:val="00D67FAD"/>
    <w:rsid w:val="00D721B2"/>
    <w:rsid w:val="00D74A70"/>
    <w:rsid w:val="00D85DA0"/>
    <w:rsid w:val="00D87358"/>
    <w:rsid w:val="00D949FB"/>
    <w:rsid w:val="00D94B74"/>
    <w:rsid w:val="00D96B9C"/>
    <w:rsid w:val="00DA0A7C"/>
    <w:rsid w:val="00DA4F6D"/>
    <w:rsid w:val="00DA6B45"/>
    <w:rsid w:val="00DB4305"/>
    <w:rsid w:val="00DB6181"/>
    <w:rsid w:val="00DB622B"/>
    <w:rsid w:val="00DC0703"/>
    <w:rsid w:val="00DC1967"/>
    <w:rsid w:val="00DC2AEA"/>
    <w:rsid w:val="00DC7EAF"/>
    <w:rsid w:val="00DD18ED"/>
    <w:rsid w:val="00DF090D"/>
    <w:rsid w:val="00E01DEE"/>
    <w:rsid w:val="00E05D53"/>
    <w:rsid w:val="00E147B5"/>
    <w:rsid w:val="00E206FA"/>
    <w:rsid w:val="00E307A1"/>
    <w:rsid w:val="00E32B9C"/>
    <w:rsid w:val="00E43844"/>
    <w:rsid w:val="00E461BA"/>
    <w:rsid w:val="00E61088"/>
    <w:rsid w:val="00E70E60"/>
    <w:rsid w:val="00E71428"/>
    <w:rsid w:val="00E764FE"/>
    <w:rsid w:val="00E767EE"/>
    <w:rsid w:val="00E81A41"/>
    <w:rsid w:val="00E86E5D"/>
    <w:rsid w:val="00E94154"/>
    <w:rsid w:val="00E95C9F"/>
    <w:rsid w:val="00EA5D08"/>
    <w:rsid w:val="00EB1319"/>
    <w:rsid w:val="00EB4305"/>
    <w:rsid w:val="00EC71A2"/>
    <w:rsid w:val="00EC777E"/>
    <w:rsid w:val="00ED4474"/>
    <w:rsid w:val="00EE4C6A"/>
    <w:rsid w:val="00EE7ED3"/>
    <w:rsid w:val="00EF1D88"/>
    <w:rsid w:val="00F026F3"/>
    <w:rsid w:val="00F02824"/>
    <w:rsid w:val="00F11FC6"/>
    <w:rsid w:val="00F23318"/>
    <w:rsid w:val="00F23A17"/>
    <w:rsid w:val="00F23D52"/>
    <w:rsid w:val="00F33E31"/>
    <w:rsid w:val="00F366FF"/>
    <w:rsid w:val="00F412A8"/>
    <w:rsid w:val="00F60C2F"/>
    <w:rsid w:val="00F65798"/>
    <w:rsid w:val="00F67607"/>
    <w:rsid w:val="00F73735"/>
    <w:rsid w:val="00F739FF"/>
    <w:rsid w:val="00F753AA"/>
    <w:rsid w:val="00F813F0"/>
    <w:rsid w:val="00F835F7"/>
    <w:rsid w:val="00F84CF1"/>
    <w:rsid w:val="00F87738"/>
    <w:rsid w:val="00F921A2"/>
    <w:rsid w:val="00FB754A"/>
    <w:rsid w:val="00FC4C19"/>
    <w:rsid w:val="00FC75A2"/>
    <w:rsid w:val="00FD7A10"/>
    <w:rsid w:val="00FE0EDE"/>
    <w:rsid w:val="00FE3B38"/>
    <w:rsid w:val="00FE4FDA"/>
    <w:rsid w:val="00FE7EDB"/>
    <w:rsid w:val="00FF24B6"/>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A445"/>
  <w15:docId w15:val="{CCD6AD51-AEA1-4DA2-94A3-5A0A9B3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E3"/>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19E3"/>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AA19E3"/>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87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A19E3"/>
    <w:pPr>
      <w:pBdr>
        <w:bottom w:val="single" w:sz="8" w:space="4" w:color="4F81BD" w:themeColor="accent1"/>
      </w:pBdr>
      <w:spacing w:after="300"/>
      <w:contextualSpacing/>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AA19E3"/>
    <w:rPr>
      <w:rFonts w:ascii="Times New Roman" w:eastAsiaTheme="majorEastAsia" w:hAnsi="Times New Roman" w:cstheme="majorBidi"/>
      <w:color w:val="244061" w:themeColor="accent1" w:themeShade="80"/>
      <w:spacing w:val="5"/>
      <w:kern w:val="28"/>
      <w:sz w:val="52"/>
      <w:szCs w:val="52"/>
    </w:rPr>
  </w:style>
  <w:style w:type="paragraph" w:customStyle="1" w:styleId="TOCChapterandNumber">
    <w:name w:val="TOC Chapter and Number"/>
    <w:basedOn w:val="Normal"/>
    <w:rsid w:val="00045193"/>
    <w:pPr>
      <w:widowControl w:val="0"/>
      <w:tabs>
        <w:tab w:val="right" w:pos="10080"/>
      </w:tabs>
      <w:suppressAutoHyphens/>
      <w:autoSpaceDE w:val="0"/>
      <w:autoSpaceDN w:val="0"/>
      <w:adjustRightInd w:val="0"/>
      <w:spacing w:line="360" w:lineRule="auto"/>
      <w:ind w:left="1080" w:right="2160" w:hanging="1080"/>
      <w:jc w:val="both"/>
      <w:textAlignment w:val="center"/>
    </w:pPr>
    <w:rPr>
      <w:rFonts w:cs="ITC Berkeley Oldstyle Std Bk"/>
      <w:b/>
      <w:szCs w:val="21"/>
    </w:rPr>
  </w:style>
  <w:style w:type="character" w:styleId="CommentReference">
    <w:name w:val="annotation reference"/>
    <w:rsid w:val="00045193"/>
    <w:rPr>
      <w:sz w:val="18"/>
      <w:szCs w:val="18"/>
    </w:rPr>
  </w:style>
  <w:style w:type="paragraph" w:styleId="CommentText">
    <w:name w:val="annotation text"/>
    <w:basedOn w:val="Normal"/>
    <w:link w:val="CommentTextChar"/>
    <w:rsid w:val="00045193"/>
    <w:pPr>
      <w:widowControl w:val="0"/>
      <w:suppressAutoHyphens/>
      <w:autoSpaceDE w:val="0"/>
      <w:autoSpaceDN w:val="0"/>
      <w:adjustRightInd w:val="0"/>
      <w:spacing w:after="0" w:line="360" w:lineRule="auto"/>
      <w:ind w:firstLine="360"/>
      <w:jc w:val="both"/>
      <w:textAlignment w:val="center"/>
    </w:pPr>
    <w:rPr>
      <w:rFonts w:cs="ITC Berkeley Oldstyle Std Bk"/>
    </w:rPr>
  </w:style>
  <w:style w:type="character" w:customStyle="1" w:styleId="CommentTextChar">
    <w:name w:val="Comment Text Char"/>
    <w:basedOn w:val="DefaultParagraphFont"/>
    <w:link w:val="CommentText"/>
    <w:rsid w:val="00045193"/>
    <w:rPr>
      <w:rFonts w:ascii="Times New Roman" w:eastAsia="Times New Roman" w:hAnsi="Times New Roman" w:cs="ITC Berkeley Oldstyle Std Bk"/>
      <w:sz w:val="24"/>
      <w:szCs w:val="24"/>
    </w:rPr>
  </w:style>
  <w:style w:type="paragraph" w:styleId="BalloonText">
    <w:name w:val="Balloon Text"/>
    <w:basedOn w:val="Normal"/>
    <w:link w:val="BalloonTextChar"/>
    <w:rsid w:val="00AA19E3"/>
    <w:rPr>
      <w:rFonts w:ascii="Tahoma" w:hAnsi="Tahoma" w:cs="Tahoma"/>
      <w:sz w:val="16"/>
      <w:szCs w:val="16"/>
    </w:rPr>
  </w:style>
  <w:style w:type="character" w:customStyle="1" w:styleId="BalloonTextChar">
    <w:name w:val="Balloon Text Char"/>
    <w:basedOn w:val="DefaultParagraphFont"/>
    <w:link w:val="BalloonText"/>
    <w:rsid w:val="00AA19E3"/>
    <w:rPr>
      <w:rFonts w:ascii="Tahoma" w:eastAsia="Times New Roman" w:hAnsi="Tahoma" w:cs="Tahoma"/>
      <w:sz w:val="16"/>
      <w:szCs w:val="16"/>
    </w:rPr>
  </w:style>
  <w:style w:type="character" w:customStyle="1" w:styleId="Heading1Char">
    <w:name w:val="Heading 1 Char"/>
    <w:basedOn w:val="DefaultParagraphFont"/>
    <w:link w:val="Heading1"/>
    <w:rsid w:val="00AA19E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AA19E3"/>
    <w:rPr>
      <w:rFonts w:ascii="Times New Roman" w:eastAsiaTheme="majorEastAsia" w:hAnsi="Times New Roman" w:cstheme="majorBidi"/>
      <w:b/>
      <w:bCs/>
      <w:color w:val="4F81BD" w:themeColor="accent1"/>
      <w:sz w:val="26"/>
      <w:szCs w:val="26"/>
    </w:rPr>
  </w:style>
  <w:style w:type="paragraph" w:styleId="ListParagraph">
    <w:name w:val="List Paragraph"/>
    <w:basedOn w:val="Normal"/>
    <w:uiPriority w:val="34"/>
    <w:qFormat/>
    <w:rsid w:val="00AA19E3"/>
    <w:pPr>
      <w:ind w:left="720"/>
    </w:pPr>
    <w:rPr>
      <w:rFonts w:eastAsia="Calibri"/>
      <w:szCs w:val="22"/>
    </w:rPr>
  </w:style>
  <w:style w:type="character" w:styleId="Hyperlink">
    <w:name w:val="Hyperlink"/>
    <w:uiPriority w:val="99"/>
    <w:unhideWhenUsed/>
    <w:rsid w:val="00AA19E3"/>
    <w:rPr>
      <w:color w:val="0000FF"/>
      <w:u w:val="single"/>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Header">
    <w:name w:val="header"/>
    <w:basedOn w:val="Normal"/>
    <w:link w:val="HeaderChar"/>
    <w:uiPriority w:val="99"/>
    <w:rsid w:val="00AA19E3"/>
    <w:pPr>
      <w:tabs>
        <w:tab w:val="center" w:pos="4320"/>
        <w:tab w:val="right" w:pos="8640"/>
      </w:tabs>
      <w:spacing w:after="0"/>
    </w:pPr>
  </w:style>
  <w:style w:type="character" w:customStyle="1" w:styleId="HeaderChar">
    <w:name w:val="Header Char"/>
    <w:basedOn w:val="DefaultParagraphFont"/>
    <w:link w:val="Header"/>
    <w:uiPriority w:val="99"/>
    <w:rsid w:val="002F2C58"/>
    <w:rPr>
      <w:rFonts w:ascii="Times New Roman" w:eastAsia="Times New Roman" w:hAnsi="Times New Roman" w:cs="Times New Roman"/>
      <w:sz w:val="24"/>
      <w:szCs w:val="24"/>
    </w:rPr>
  </w:style>
  <w:style w:type="paragraph" w:styleId="Footer">
    <w:name w:val="footer"/>
    <w:basedOn w:val="Normal"/>
    <w:link w:val="FooterChar"/>
    <w:rsid w:val="00AA19E3"/>
    <w:pPr>
      <w:tabs>
        <w:tab w:val="center" w:pos="4680"/>
        <w:tab w:val="right" w:pos="9360"/>
      </w:tabs>
    </w:pPr>
  </w:style>
  <w:style w:type="character" w:customStyle="1" w:styleId="FooterChar">
    <w:name w:val="Footer Char"/>
    <w:basedOn w:val="DefaultParagraphFont"/>
    <w:link w:val="Footer"/>
    <w:rsid w:val="00AA19E3"/>
    <w:rPr>
      <w:rFonts w:ascii="Times New Roman" w:eastAsia="Times New Roman" w:hAnsi="Times New Roman" w:cs="Times New Roman"/>
      <w:sz w:val="24"/>
      <w:szCs w:val="24"/>
    </w:rPr>
  </w:style>
  <w:style w:type="paragraph" w:customStyle="1" w:styleId="Paragraphafter1head">
    <w:name w:val="Paragraph after 1 head"/>
    <w:basedOn w:val="Normal"/>
    <w:uiPriority w:val="99"/>
    <w:rsid w:val="00592DD7"/>
    <w:pPr>
      <w:widowControl w:val="0"/>
      <w:suppressAutoHyphens/>
      <w:autoSpaceDE w:val="0"/>
      <w:autoSpaceDN w:val="0"/>
      <w:adjustRightInd w:val="0"/>
      <w:spacing w:before="240" w:after="0" w:line="360" w:lineRule="auto"/>
      <w:jc w:val="both"/>
      <w:textAlignment w:val="center"/>
    </w:pPr>
    <w:rPr>
      <w:rFonts w:cs="ITC Berkeley Oldstyle Std Bk"/>
      <w:szCs w:val="21"/>
    </w:rPr>
  </w:style>
  <w:style w:type="paragraph" w:customStyle="1" w:styleId="CaptionText">
    <w:name w:val="Caption Text"/>
    <w:basedOn w:val="Normal"/>
    <w:rsid w:val="00F753AA"/>
    <w:pPr>
      <w:widowControl w:val="0"/>
      <w:suppressAutoHyphens/>
      <w:autoSpaceDE w:val="0"/>
      <w:autoSpaceDN w:val="0"/>
      <w:adjustRightInd w:val="0"/>
      <w:spacing w:before="360" w:line="360" w:lineRule="auto"/>
      <w:ind w:left="720" w:hanging="720"/>
      <w:textAlignment w:val="center"/>
    </w:pPr>
    <w:rPr>
      <w:rFonts w:cs="ITC Berkeley Oldstyle Std Bk"/>
      <w:szCs w:val="21"/>
    </w:rPr>
  </w:style>
  <w:style w:type="paragraph" w:customStyle="1" w:styleId="CHAPBM">
    <w:name w:val="CHAP_BM"/>
    <w:basedOn w:val="Normal"/>
    <w:rsid w:val="00F67607"/>
    <w:pPr>
      <w:keepLines/>
      <w:spacing w:after="0"/>
      <w:ind w:firstLine="240"/>
    </w:pPr>
    <w:rPr>
      <w:rFonts w:ascii="Tms Rmn" w:hAnsi="Tms Rmn"/>
      <w:noProof/>
      <w:szCs w:val="20"/>
    </w:rPr>
  </w:style>
  <w:style w:type="paragraph" w:styleId="CommentSubject">
    <w:name w:val="annotation subject"/>
    <w:basedOn w:val="CommentText"/>
    <w:next w:val="CommentText"/>
    <w:link w:val="CommentSubjectChar"/>
    <w:uiPriority w:val="99"/>
    <w:semiHidden/>
    <w:unhideWhenUsed/>
    <w:rsid w:val="00516FF7"/>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16FF7"/>
    <w:rPr>
      <w:rFonts w:ascii="Times New Roman" w:eastAsia="Times New Roman" w:hAnsi="Times New Roman" w:cs="ITC Berkeley Oldstyle Std Bk"/>
      <w:b/>
      <w:bCs/>
      <w:sz w:val="20"/>
      <w:szCs w:val="20"/>
    </w:rPr>
  </w:style>
  <w:style w:type="paragraph" w:customStyle="1" w:styleId="VignetteBodyBook">
    <w:name w:val="Vignette Body (Book)"/>
    <w:basedOn w:val="Normal"/>
    <w:uiPriority w:val="99"/>
    <w:rsid w:val="001B2396"/>
    <w:pPr>
      <w:widowControl w:val="0"/>
      <w:autoSpaceDE w:val="0"/>
      <w:autoSpaceDN w:val="0"/>
      <w:adjustRightInd w:val="0"/>
      <w:spacing w:after="0" w:line="360" w:lineRule="auto"/>
      <w:ind w:firstLine="270"/>
      <w:textAlignment w:val="center"/>
    </w:pPr>
    <w:rPr>
      <w:rFonts w:cs="VectoraLH-Roman"/>
      <w:color w:val="000000"/>
      <w:szCs w:val="18"/>
    </w:rPr>
  </w:style>
  <w:style w:type="paragraph" w:styleId="NormalWeb">
    <w:name w:val="Normal (Web)"/>
    <w:basedOn w:val="Normal"/>
    <w:uiPriority w:val="99"/>
    <w:unhideWhenUsed/>
    <w:rsid w:val="00231BA3"/>
    <w:pPr>
      <w:spacing w:before="100" w:beforeAutospacing="1" w:after="100" w:afterAutospacing="1"/>
    </w:pPr>
  </w:style>
  <w:style w:type="character" w:customStyle="1" w:styleId="apple-converted-space">
    <w:name w:val="apple-converted-space"/>
    <w:basedOn w:val="DefaultParagraphFont"/>
    <w:rsid w:val="00AA19E3"/>
  </w:style>
  <w:style w:type="character" w:customStyle="1" w:styleId="comma">
    <w:name w:val="comma"/>
    <w:basedOn w:val="DefaultParagraphFont"/>
    <w:rsid w:val="006D3F0E"/>
  </w:style>
  <w:style w:type="character" w:styleId="Emphasis">
    <w:name w:val="Emphasis"/>
    <w:basedOn w:val="DefaultParagraphFont"/>
    <w:uiPriority w:val="20"/>
    <w:qFormat/>
    <w:rsid w:val="00145C31"/>
    <w:rPr>
      <w:i/>
      <w:iCs/>
    </w:rPr>
  </w:style>
  <w:style w:type="paragraph" w:styleId="NoSpacing">
    <w:name w:val="No Spacing"/>
    <w:uiPriority w:val="1"/>
    <w:qFormat/>
    <w:rsid w:val="003940A1"/>
    <w:pPr>
      <w:spacing w:after="0" w:line="240" w:lineRule="auto"/>
    </w:pPr>
  </w:style>
  <w:style w:type="table" w:styleId="TableGrid">
    <w:name w:val="Table Grid"/>
    <w:basedOn w:val="TableNormal"/>
    <w:uiPriority w:val="59"/>
    <w:rsid w:val="0094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FC4C19"/>
    <w:pPr>
      <w:widowControl w:val="0"/>
      <w:suppressAutoHyphens/>
      <w:autoSpaceDE w:val="0"/>
      <w:autoSpaceDN w:val="0"/>
      <w:adjustRightInd w:val="0"/>
      <w:spacing w:after="0" w:line="360" w:lineRule="auto"/>
      <w:ind w:left="936" w:hanging="576"/>
      <w:textAlignment w:val="center"/>
    </w:pPr>
    <w:rPr>
      <w:rFonts w:cs="ITC Berkeley Oldstyle Std Bk"/>
      <w:szCs w:val="21"/>
    </w:rPr>
  </w:style>
  <w:style w:type="paragraph" w:customStyle="1" w:styleId="Default">
    <w:name w:val="Default"/>
    <w:rsid w:val="002B10B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914F7"/>
    <w:rPr>
      <w:b/>
      <w:bCs/>
    </w:rPr>
  </w:style>
  <w:style w:type="paragraph" w:customStyle="1" w:styleId="Exitelementabove">
    <w:name w:val="Exit element above"/>
    <w:basedOn w:val="Normal"/>
    <w:uiPriority w:val="99"/>
    <w:rsid w:val="00E206FA"/>
    <w:pPr>
      <w:widowControl w:val="0"/>
      <w:suppressAutoHyphens/>
      <w:autoSpaceDE w:val="0"/>
      <w:autoSpaceDN w:val="0"/>
      <w:adjustRightInd w:val="0"/>
      <w:spacing w:before="360" w:after="0" w:line="360" w:lineRule="auto"/>
      <w:ind w:firstLine="360"/>
      <w:jc w:val="both"/>
      <w:textAlignment w:val="center"/>
    </w:pPr>
    <w:rPr>
      <w:rFonts w:cs="ITC Berkeley Oldstyle Std Bk"/>
      <w:szCs w:val="21"/>
    </w:rPr>
  </w:style>
  <w:style w:type="paragraph" w:styleId="FootnoteText">
    <w:name w:val="footnote text"/>
    <w:basedOn w:val="Normal"/>
    <w:link w:val="FootnoteTextChar"/>
    <w:uiPriority w:val="99"/>
    <w:semiHidden/>
    <w:unhideWhenUsed/>
    <w:rsid w:val="00850F86"/>
    <w:pPr>
      <w:spacing w:after="0"/>
    </w:pPr>
    <w:rPr>
      <w:sz w:val="20"/>
      <w:szCs w:val="20"/>
    </w:rPr>
  </w:style>
  <w:style w:type="character" w:customStyle="1" w:styleId="FootnoteTextChar">
    <w:name w:val="Footnote Text Char"/>
    <w:basedOn w:val="DefaultParagraphFont"/>
    <w:link w:val="FootnoteText"/>
    <w:uiPriority w:val="99"/>
    <w:semiHidden/>
    <w:rsid w:val="00850F86"/>
    <w:rPr>
      <w:sz w:val="20"/>
      <w:szCs w:val="20"/>
    </w:rPr>
  </w:style>
  <w:style w:type="character" w:styleId="FootnoteReference">
    <w:name w:val="footnote reference"/>
    <w:basedOn w:val="DefaultParagraphFont"/>
    <w:uiPriority w:val="99"/>
    <w:semiHidden/>
    <w:unhideWhenUsed/>
    <w:rsid w:val="00850F86"/>
    <w:rPr>
      <w:vertAlign w:val="superscript"/>
    </w:rPr>
  </w:style>
  <w:style w:type="character" w:customStyle="1" w:styleId="Heading3Char">
    <w:name w:val="Heading 3 Char"/>
    <w:basedOn w:val="DefaultParagraphFont"/>
    <w:link w:val="Heading3"/>
    <w:uiPriority w:val="9"/>
    <w:rsid w:val="00F87738"/>
    <w:rPr>
      <w:rFonts w:asciiTheme="majorHAnsi" w:eastAsiaTheme="majorEastAsia" w:hAnsiTheme="majorHAnsi" w:cstheme="majorBidi"/>
      <w:b/>
      <w:bCs/>
      <w:color w:val="4F81BD" w:themeColor="accent1"/>
    </w:rPr>
  </w:style>
  <w:style w:type="paragraph" w:styleId="Revision">
    <w:name w:val="Revision"/>
    <w:hidden/>
    <w:uiPriority w:val="99"/>
    <w:semiHidden/>
    <w:rsid w:val="004E5D3B"/>
    <w:pPr>
      <w:spacing w:after="0" w:line="240" w:lineRule="auto"/>
    </w:pPr>
  </w:style>
  <w:style w:type="character" w:styleId="PageNumber">
    <w:name w:val="page number"/>
    <w:basedOn w:val="DefaultParagraphFont"/>
    <w:rsid w:val="00AA19E3"/>
  </w:style>
  <w:style w:type="paragraph" w:customStyle="1" w:styleId="NumberedList">
    <w:name w:val="Numbered List"/>
    <w:basedOn w:val="Normal"/>
    <w:uiPriority w:val="99"/>
    <w:qFormat/>
    <w:rsid w:val="00AA19E3"/>
    <w:pPr>
      <w:numPr>
        <w:numId w:val="56"/>
      </w:numPr>
      <w:spacing w:before="120"/>
    </w:pPr>
    <w:rPr>
      <w:rFonts w:eastAsia="Calibri"/>
      <w:szCs w:val="22"/>
    </w:rPr>
  </w:style>
  <w:style w:type="paragraph" w:customStyle="1" w:styleId="ReferenceText">
    <w:name w:val="Reference Text"/>
    <w:basedOn w:val="Normal"/>
    <w:uiPriority w:val="99"/>
    <w:qFormat/>
    <w:rsid w:val="00AA19E3"/>
    <w:pPr>
      <w:spacing w:before="120" w:after="0"/>
      <w:ind w:left="720" w:hanging="720"/>
    </w:pPr>
    <w:rPr>
      <w:rFonts w:eastAsiaTheme="minorHAnsi" w:cstheme="minorBidi"/>
      <w:szCs w:val="22"/>
    </w:rPr>
  </w:style>
  <w:style w:type="paragraph" w:customStyle="1" w:styleId="BulletedList">
    <w:name w:val="Bulleted List"/>
    <w:basedOn w:val="Normal"/>
    <w:qFormat/>
    <w:rsid w:val="00AA19E3"/>
    <w:pPr>
      <w:numPr>
        <w:numId w:val="57"/>
      </w:numPr>
    </w:pPr>
  </w:style>
  <w:style w:type="character" w:customStyle="1" w:styleId="UnresolvedMention1">
    <w:name w:val="Unresolved Mention1"/>
    <w:basedOn w:val="DefaultParagraphFont"/>
    <w:uiPriority w:val="99"/>
    <w:semiHidden/>
    <w:unhideWhenUsed/>
    <w:rsid w:val="00CE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357">
      <w:bodyDiv w:val="1"/>
      <w:marLeft w:val="0"/>
      <w:marRight w:val="0"/>
      <w:marTop w:val="0"/>
      <w:marBottom w:val="0"/>
      <w:divBdr>
        <w:top w:val="none" w:sz="0" w:space="0" w:color="auto"/>
        <w:left w:val="none" w:sz="0" w:space="0" w:color="auto"/>
        <w:bottom w:val="none" w:sz="0" w:space="0" w:color="auto"/>
        <w:right w:val="none" w:sz="0" w:space="0" w:color="auto"/>
      </w:divBdr>
    </w:div>
    <w:div w:id="142704037">
      <w:bodyDiv w:val="1"/>
      <w:marLeft w:val="0"/>
      <w:marRight w:val="0"/>
      <w:marTop w:val="0"/>
      <w:marBottom w:val="0"/>
      <w:divBdr>
        <w:top w:val="none" w:sz="0" w:space="0" w:color="auto"/>
        <w:left w:val="none" w:sz="0" w:space="0" w:color="auto"/>
        <w:bottom w:val="none" w:sz="0" w:space="0" w:color="auto"/>
        <w:right w:val="none" w:sz="0" w:space="0" w:color="auto"/>
      </w:divBdr>
    </w:div>
    <w:div w:id="159589814">
      <w:bodyDiv w:val="1"/>
      <w:marLeft w:val="0"/>
      <w:marRight w:val="0"/>
      <w:marTop w:val="0"/>
      <w:marBottom w:val="0"/>
      <w:divBdr>
        <w:top w:val="none" w:sz="0" w:space="0" w:color="auto"/>
        <w:left w:val="none" w:sz="0" w:space="0" w:color="auto"/>
        <w:bottom w:val="none" w:sz="0" w:space="0" w:color="auto"/>
        <w:right w:val="none" w:sz="0" w:space="0" w:color="auto"/>
      </w:divBdr>
    </w:div>
    <w:div w:id="413866656">
      <w:bodyDiv w:val="1"/>
      <w:marLeft w:val="0"/>
      <w:marRight w:val="0"/>
      <w:marTop w:val="0"/>
      <w:marBottom w:val="0"/>
      <w:divBdr>
        <w:top w:val="none" w:sz="0" w:space="0" w:color="auto"/>
        <w:left w:val="none" w:sz="0" w:space="0" w:color="auto"/>
        <w:bottom w:val="none" w:sz="0" w:space="0" w:color="auto"/>
        <w:right w:val="none" w:sz="0" w:space="0" w:color="auto"/>
      </w:divBdr>
    </w:div>
    <w:div w:id="426343369">
      <w:bodyDiv w:val="1"/>
      <w:marLeft w:val="0"/>
      <w:marRight w:val="0"/>
      <w:marTop w:val="0"/>
      <w:marBottom w:val="0"/>
      <w:divBdr>
        <w:top w:val="none" w:sz="0" w:space="0" w:color="auto"/>
        <w:left w:val="none" w:sz="0" w:space="0" w:color="auto"/>
        <w:bottom w:val="none" w:sz="0" w:space="0" w:color="auto"/>
        <w:right w:val="none" w:sz="0" w:space="0" w:color="auto"/>
      </w:divBdr>
      <w:divsChild>
        <w:div w:id="1627619206">
          <w:marLeft w:val="0"/>
          <w:marRight w:val="0"/>
          <w:marTop w:val="0"/>
          <w:marBottom w:val="0"/>
          <w:divBdr>
            <w:top w:val="none" w:sz="0" w:space="0" w:color="auto"/>
            <w:left w:val="none" w:sz="0" w:space="0" w:color="auto"/>
            <w:bottom w:val="none" w:sz="0" w:space="0" w:color="auto"/>
            <w:right w:val="none" w:sz="0" w:space="0" w:color="auto"/>
          </w:divBdr>
          <w:divsChild>
            <w:div w:id="1018192295">
              <w:marLeft w:val="0"/>
              <w:marRight w:val="0"/>
              <w:marTop w:val="0"/>
              <w:marBottom w:val="0"/>
              <w:divBdr>
                <w:top w:val="none" w:sz="0" w:space="0" w:color="auto"/>
                <w:left w:val="none" w:sz="0" w:space="0" w:color="auto"/>
                <w:bottom w:val="none" w:sz="0" w:space="0" w:color="auto"/>
                <w:right w:val="none" w:sz="0" w:space="0" w:color="auto"/>
              </w:divBdr>
            </w:div>
          </w:divsChild>
        </w:div>
        <w:div w:id="1083600714">
          <w:marLeft w:val="0"/>
          <w:marRight w:val="0"/>
          <w:marTop w:val="0"/>
          <w:marBottom w:val="0"/>
          <w:divBdr>
            <w:top w:val="none" w:sz="0" w:space="0" w:color="auto"/>
            <w:left w:val="none" w:sz="0" w:space="0" w:color="auto"/>
            <w:bottom w:val="none" w:sz="0" w:space="0" w:color="auto"/>
            <w:right w:val="none" w:sz="0" w:space="0" w:color="auto"/>
          </w:divBdr>
          <w:divsChild>
            <w:div w:id="15307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1474">
      <w:bodyDiv w:val="1"/>
      <w:marLeft w:val="0"/>
      <w:marRight w:val="0"/>
      <w:marTop w:val="0"/>
      <w:marBottom w:val="0"/>
      <w:divBdr>
        <w:top w:val="none" w:sz="0" w:space="0" w:color="auto"/>
        <w:left w:val="none" w:sz="0" w:space="0" w:color="auto"/>
        <w:bottom w:val="none" w:sz="0" w:space="0" w:color="auto"/>
        <w:right w:val="none" w:sz="0" w:space="0" w:color="auto"/>
      </w:divBdr>
    </w:div>
    <w:div w:id="620263809">
      <w:bodyDiv w:val="1"/>
      <w:marLeft w:val="0"/>
      <w:marRight w:val="0"/>
      <w:marTop w:val="0"/>
      <w:marBottom w:val="0"/>
      <w:divBdr>
        <w:top w:val="none" w:sz="0" w:space="0" w:color="auto"/>
        <w:left w:val="none" w:sz="0" w:space="0" w:color="auto"/>
        <w:bottom w:val="none" w:sz="0" w:space="0" w:color="auto"/>
        <w:right w:val="none" w:sz="0" w:space="0" w:color="auto"/>
      </w:divBdr>
    </w:div>
    <w:div w:id="728656198">
      <w:bodyDiv w:val="1"/>
      <w:marLeft w:val="0"/>
      <w:marRight w:val="0"/>
      <w:marTop w:val="0"/>
      <w:marBottom w:val="0"/>
      <w:divBdr>
        <w:top w:val="none" w:sz="0" w:space="0" w:color="auto"/>
        <w:left w:val="none" w:sz="0" w:space="0" w:color="auto"/>
        <w:bottom w:val="none" w:sz="0" w:space="0" w:color="auto"/>
        <w:right w:val="none" w:sz="0" w:space="0" w:color="auto"/>
      </w:divBdr>
    </w:div>
    <w:div w:id="883756262">
      <w:bodyDiv w:val="1"/>
      <w:marLeft w:val="0"/>
      <w:marRight w:val="0"/>
      <w:marTop w:val="0"/>
      <w:marBottom w:val="0"/>
      <w:divBdr>
        <w:top w:val="none" w:sz="0" w:space="0" w:color="auto"/>
        <w:left w:val="none" w:sz="0" w:space="0" w:color="auto"/>
        <w:bottom w:val="none" w:sz="0" w:space="0" w:color="auto"/>
        <w:right w:val="none" w:sz="0" w:space="0" w:color="auto"/>
      </w:divBdr>
    </w:div>
    <w:div w:id="990450029">
      <w:bodyDiv w:val="1"/>
      <w:marLeft w:val="0"/>
      <w:marRight w:val="0"/>
      <w:marTop w:val="0"/>
      <w:marBottom w:val="0"/>
      <w:divBdr>
        <w:top w:val="none" w:sz="0" w:space="0" w:color="auto"/>
        <w:left w:val="none" w:sz="0" w:space="0" w:color="auto"/>
        <w:bottom w:val="none" w:sz="0" w:space="0" w:color="auto"/>
        <w:right w:val="none" w:sz="0" w:space="0" w:color="auto"/>
      </w:divBdr>
    </w:div>
    <w:div w:id="1028065327">
      <w:bodyDiv w:val="1"/>
      <w:marLeft w:val="0"/>
      <w:marRight w:val="0"/>
      <w:marTop w:val="0"/>
      <w:marBottom w:val="0"/>
      <w:divBdr>
        <w:top w:val="none" w:sz="0" w:space="0" w:color="auto"/>
        <w:left w:val="none" w:sz="0" w:space="0" w:color="auto"/>
        <w:bottom w:val="none" w:sz="0" w:space="0" w:color="auto"/>
        <w:right w:val="none" w:sz="0" w:space="0" w:color="auto"/>
      </w:divBdr>
      <w:divsChild>
        <w:div w:id="442922147">
          <w:marLeft w:val="105"/>
          <w:marRight w:val="105"/>
          <w:marTop w:val="0"/>
          <w:marBottom w:val="0"/>
          <w:divBdr>
            <w:top w:val="none" w:sz="0" w:space="0" w:color="auto"/>
            <w:left w:val="none" w:sz="0" w:space="0" w:color="auto"/>
            <w:bottom w:val="none" w:sz="0" w:space="0" w:color="auto"/>
            <w:right w:val="none" w:sz="0" w:space="0" w:color="auto"/>
          </w:divBdr>
          <w:divsChild>
            <w:div w:id="2035575042">
              <w:marLeft w:val="0"/>
              <w:marRight w:val="0"/>
              <w:marTop w:val="0"/>
              <w:marBottom w:val="0"/>
              <w:divBdr>
                <w:top w:val="none" w:sz="0" w:space="0" w:color="auto"/>
                <w:left w:val="none" w:sz="0" w:space="0" w:color="auto"/>
                <w:bottom w:val="none" w:sz="0" w:space="0" w:color="auto"/>
                <w:right w:val="none" w:sz="0" w:space="0" w:color="auto"/>
              </w:divBdr>
              <w:divsChild>
                <w:div w:id="1630555375">
                  <w:marLeft w:val="-225"/>
                  <w:marRight w:val="-225"/>
                  <w:marTop w:val="0"/>
                  <w:marBottom w:val="0"/>
                  <w:divBdr>
                    <w:top w:val="none" w:sz="0" w:space="0" w:color="auto"/>
                    <w:left w:val="none" w:sz="0" w:space="0" w:color="auto"/>
                    <w:bottom w:val="none" w:sz="0" w:space="0" w:color="auto"/>
                    <w:right w:val="none" w:sz="0" w:space="0" w:color="auto"/>
                  </w:divBdr>
                  <w:divsChild>
                    <w:div w:id="862135661">
                      <w:marLeft w:val="0"/>
                      <w:marRight w:val="0"/>
                      <w:marTop w:val="0"/>
                      <w:marBottom w:val="0"/>
                      <w:divBdr>
                        <w:top w:val="none" w:sz="0" w:space="0" w:color="auto"/>
                        <w:left w:val="none" w:sz="0" w:space="0" w:color="auto"/>
                        <w:bottom w:val="none" w:sz="0" w:space="0" w:color="auto"/>
                        <w:right w:val="none" w:sz="0" w:space="0" w:color="auto"/>
                      </w:divBdr>
                      <w:divsChild>
                        <w:div w:id="48497852">
                          <w:marLeft w:val="0"/>
                          <w:marRight w:val="0"/>
                          <w:marTop w:val="0"/>
                          <w:marBottom w:val="0"/>
                          <w:divBdr>
                            <w:top w:val="none" w:sz="0" w:space="0" w:color="auto"/>
                            <w:left w:val="none" w:sz="0" w:space="0" w:color="auto"/>
                            <w:bottom w:val="none" w:sz="0" w:space="0" w:color="auto"/>
                            <w:right w:val="none" w:sz="0" w:space="0" w:color="auto"/>
                          </w:divBdr>
                          <w:divsChild>
                            <w:div w:id="1138377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7309">
      <w:bodyDiv w:val="1"/>
      <w:marLeft w:val="0"/>
      <w:marRight w:val="0"/>
      <w:marTop w:val="0"/>
      <w:marBottom w:val="0"/>
      <w:divBdr>
        <w:top w:val="none" w:sz="0" w:space="0" w:color="auto"/>
        <w:left w:val="none" w:sz="0" w:space="0" w:color="auto"/>
        <w:bottom w:val="none" w:sz="0" w:space="0" w:color="auto"/>
        <w:right w:val="none" w:sz="0" w:space="0" w:color="auto"/>
      </w:divBdr>
    </w:div>
    <w:div w:id="1481194834">
      <w:bodyDiv w:val="1"/>
      <w:marLeft w:val="0"/>
      <w:marRight w:val="0"/>
      <w:marTop w:val="0"/>
      <w:marBottom w:val="0"/>
      <w:divBdr>
        <w:top w:val="none" w:sz="0" w:space="0" w:color="auto"/>
        <w:left w:val="none" w:sz="0" w:space="0" w:color="auto"/>
        <w:bottom w:val="none" w:sz="0" w:space="0" w:color="auto"/>
        <w:right w:val="none" w:sz="0" w:space="0" w:color="auto"/>
      </w:divBdr>
    </w:div>
    <w:div w:id="1564750217">
      <w:bodyDiv w:val="1"/>
      <w:marLeft w:val="0"/>
      <w:marRight w:val="0"/>
      <w:marTop w:val="0"/>
      <w:marBottom w:val="0"/>
      <w:divBdr>
        <w:top w:val="none" w:sz="0" w:space="0" w:color="auto"/>
        <w:left w:val="none" w:sz="0" w:space="0" w:color="auto"/>
        <w:bottom w:val="none" w:sz="0" w:space="0" w:color="auto"/>
        <w:right w:val="none" w:sz="0" w:space="0" w:color="auto"/>
      </w:divBdr>
    </w:div>
    <w:div w:id="1741949891">
      <w:bodyDiv w:val="1"/>
      <w:marLeft w:val="0"/>
      <w:marRight w:val="0"/>
      <w:marTop w:val="0"/>
      <w:marBottom w:val="0"/>
      <w:divBdr>
        <w:top w:val="none" w:sz="0" w:space="0" w:color="auto"/>
        <w:left w:val="none" w:sz="0" w:space="0" w:color="auto"/>
        <w:bottom w:val="none" w:sz="0" w:space="0" w:color="auto"/>
        <w:right w:val="none" w:sz="0" w:space="0" w:color="auto"/>
      </w:divBdr>
    </w:div>
    <w:div w:id="1806121277">
      <w:bodyDiv w:val="1"/>
      <w:marLeft w:val="0"/>
      <w:marRight w:val="0"/>
      <w:marTop w:val="0"/>
      <w:marBottom w:val="0"/>
      <w:divBdr>
        <w:top w:val="none" w:sz="0" w:space="0" w:color="auto"/>
        <w:left w:val="none" w:sz="0" w:space="0" w:color="auto"/>
        <w:bottom w:val="none" w:sz="0" w:space="0" w:color="auto"/>
        <w:right w:val="none" w:sz="0" w:space="0" w:color="auto"/>
      </w:divBdr>
      <w:divsChild>
        <w:div w:id="245190020">
          <w:marLeft w:val="0"/>
          <w:marRight w:val="0"/>
          <w:marTop w:val="0"/>
          <w:marBottom w:val="0"/>
          <w:divBdr>
            <w:top w:val="none" w:sz="0" w:space="0" w:color="auto"/>
            <w:left w:val="none" w:sz="0" w:space="0" w:color="auto"/>
            <w:bottom w:val="none" w:sz="0" w:space="0" w:color="auto"/>
            <w:right w:val="none" w:sz="0" w:space="0" w:color="auto"/>
          </w:divBdr>
        </w:div>
      </w:divsChild>
    </w:div>
    <w:div w:id="1836801382">
      <w:bodyDiv w:val="1"/>
      <w:marLeft w:val="0"/>
      <w:marRight w:val="0"/>
      <w:marTop w:val="0"/>
      <w:marBottom w:val="0"/>
      <w:divBdr>
        <w:top w:val="none" w:sz="0" w:space="0" w:color="auto"/>
        <w:left w:val="none" w:sz="0" w:space="0" w:color="auto"/>
        <w:bottom w:val="none" w:sz="0" w:space="0" w:color="auto"/>
        <w:right w:val="none" w:sz="0" w:space="0" w:color="auto"/>
      </w:divBdr>
    </w:div>
    <w:div w:id="18394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s-residents.aamc.org/applying-medical-school/article/mcat-2015-content-category-9b/" TargetMode="External"/><Relationship Id="rId18" Type="http://schemas.openxmlformats.org/officeDocument/2006/relationships/hyperlink" Target="https://students-residents.aamc.org/applying-medical-school/article/mcat-2015-content-category-9a/" TargetMode="External"/><Relationship Id="rId26" Type="http://schemas.openxmlformats.org/officeDocument/2006/relationships/hyperlink" Target="https://students-residents.aamc.org/applying-medical-school/article/mcat-2015-content-category-9a/" TargetMode="External"/><Relationship Id="rId39" Type="http://schemas.openxmlformats.org/officeDocument/2006/relationships/hyperlink" Target="https://students-residents.aamc.org/applying-medical-school/article/mcat-2015-content-category-8b/" TargetMode="External"/><Relationship Id="rId21" Type="http://schemas.openxmlformats.org/officeDocument/2006/relationships/hyperlink" Target="https://students-residents.aamc.org/applying-medical-school/article/mcat-2015-foundational-concept-8/" TargetMode="External"/><Relationship Id="rId34" Type="http://schemas.openxmlformats.org/officeDocument/2006/relationships/hyperlink" Target="https://students-residents.aamc.org/applying-medical-school/article/mcat-2015-content-category-9b/" TargetMode="External"/><Relationship Id="rId42" Type="http://schemas.openxmlformats.org/officeDocument/2006/relationships/hyperlink" Target="https://students-residents.aamc.org/applying-medical-school/article/mcat-2015-content-category-9b/" TargetMode="External"/><Relationship Id="rId47" Type="http://schemas.openxmlformats.org/officeDocument/2006/relationships/hyperlink" Target="https://students-residents.aamc.org/applying-medical-school/article/mcat-2015-content-category-9b/" TargetMode="External"/><Relationship Id="rId50" Type="http://schemas.openxmlformats.org/officeDocument/2006/relationships/hyperlink" Target="https://students-residents.aamc.org/applying-medical-school/article/mcat-2015-content-category-9a/" TargetMode="External"/><Relationship Id="rId55" Type="http://schemas.openxmlformats.org/officeDocument/2006/relationships/hyperlink" Target="https://students-residents.aamc.org/applying-medical-school/article/mcat-2015-content-category-9a/" TargetMode="External"/><Relationship Id="rId63" Type="http://schemas.openxmlformats.org/officeDocument/2006/relationships/hyperlink" Target="https://students-residents.aamc.org/applying-medical-school/article/mcat-2015-content-category-9a/"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s-residents.aamc.org/applying-medical-school/article/mcat-2015-content-category-9a/" TargetMode="External"/><Relationship Id="rId29" Type="http://schemas.openxmlformats.org/officeDocument/2006/relationships/hyperlink" Target="https://students-residents.aamc.org/applying-medical-school/article/mcat-2015-content-category-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residents.aamc.org/applying-medical-school/article/mcat-2015-foundational-concept-10/" TargetMode="External"/><Relationship Id="rId24" Type="http://schemas.openxmlformats.org/officeDocument/2006/relationships/hyperlink" Target="https://students-residents.aamc.org/applying-medical-school/article/mcat-2015-content-category-8c/" TargetMode="External"/><Relationship Id="rId32" Type="http://schemas.openxmlformats.org/officeDocument/2006/relationships/hyperlink" Target="https://students-residents.aamc.org/applying-medical-school/article/mcat-2015-content-category-8b/" TargetMode="External"/><Relationship Id="rId37" Type="http://schemas.openxmlformats.org/officeDocument/2006/relationships/hyperlink" Target="https://students-residents.aamc.org/applying-medical-school/article/mcat-2015-foundational-concept-8/" TargetMode="External"/><Relationship Id="rId40" Type="http://schemas.openxmlformats.org/officeDocument/2006/relationships/hyperlink" Target="https://students-residents.aamc.org/applying-medical-school/article/mcat-2015-content-category-8c/" TargetMode="External"/><Relationship Id="rId45" Type="http://schemas.openxmlformats.org/officeDocument/2006/relationships/hyperlink" Target="https://students-residents.aamc.org/applying-medical-school/article/mcat-2015-content-category-8a/" TargetMode="External"/><Relationship Id="rId53" Type="http://schemas.openxmlformats.org/officeDocument/2006/relationships/hyperlink" Target="https://students-residents.aamc.org/applying-medical-school/article/mcat-2015-content-category-9a/" TargetMode="External"/><Relationship Id="rId58" Type="http://schemas.openxmlformats.org/officeDocument/2006/relationships/hyperlink" Target="https://students-residents.aamc.org/applying-medical-school/article/mcat-2015-content-category-9b/"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s-residents.aamc.org/applying-medical-school/article/mcat-2015-content-category-7b/" TargetMode="External"/><Relationship Id="rId23" Type="http://schemas.openxmlformats.org/officeDocument/2006/relationships/hyperlink" Target="https://students-residents.aamc.org/applying-medical-school/article/mcat-2015-content-category-8a/" TargetMode="External"/><Relationship Id="rId28" Type="http://schemas.openxmlformats.org/officeDocument/2006/relationships/hyperlink" Target="https://students-residents.aamc.org/applying-medical-school/article/mcat-2015-foundational-concept-7/" TargetMode="External"/><Relationship Id="rId36" Type="http://schemas.openxmlformats.org/officeDocument/2006/relationships/hyperlink" Target="https://students-residents.aamc.org/applying-medical-school/article/mcat-2015-content-category-10a/" TargetMode="External"/><Relationship Id="rId49" Type="http://schemas.openxmlformats.org/officeDocument/2006/relationships/hyperlink" Target="https://journals.sagepub.com/doi/abs/10.1177/0891243213493961?journalCode=gasa" TargetMode="External"/><Relationship Id="rId57" Type="http://schemas.openxmlformats.org/officeDocument/2006/relationships/hyperlink" Target="https://students-residents.aamc.org/applying-medical-school/article/mcat-2015-content-category-9a/" TargetMode="External"/><Relationship Id="rId61" Type="http://schemas.openxmlformats.org/officeDocument/2006/relationships/hyperlink" Target="https://students-residents.aamc.org/applying-medical-school/article/mcat-2015-content-category-9b/" TargetMode="External"/><Relationship Id="rId10" Type="http://schemas.openxmlformats.org/officeDocument/2006/relationships/hyperlink" Target="https://students-residents.aamc.org/applying-medical-school/article/mcat-2015-foundational-concept-9/" TargetMode="External"/><Relationship Id="rId19" Type="http://schemas.openxmlformats.org/officeDocument/2006/relationships/hyperlink" Target="https://students-residents.aamc.org/applying-medical-school/article/mcat-2015-content-category-9a/" TargetMode="External"/><Relationship Id="rId31" Type="http://schemas.openxmlformats.org/officeDocument/2006/relationships/hyperlink" Target="https://students-residents.aamc.org/applying-medical-school/article/mcat-2015-content-category-7b/" TargetMode="External"/><Relationship Id="rId44" Type="http://schemas.openxmlformats.org/officeDocument/2006/relationships/hyperlink" Target="https://europepmc.org/articles/PMC4608933" TargetMode="External"/><Relationship Id="rId52" Type="http://schemas.openxmlformats.org/officeDocument/2006/relationships/hyperlink" Target="https://students-residents.aamc.org/applying-medical-school/article/mcat-2015-content-category-10a/" TargetMode="External"/><Relationship Id="rId60" Type="http://schemas.openxmlformats.org/officeDocument/2006/relationships/hyperlink" Target="https://students-residents.aamc.org/applying-medical-school/article/mcat-2015-content-category-9b/"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8/" TargetMode="External"/><Relationship Id="rId14" Type="http://schemas.openxmlformats.org/officeDocument/2006/relationships/hyperlink" Target="https://students-residents.aamc.org/applying-medical-school/article/mcat-2015-foundational-concept-9/" TargetMode="External"/><Relationship Id="rId22" Type="http://schemas.openxmlformats.org/officeDocument/2006/relationships/hyperlink" Target="https://students-residents.aamc.org/applying-medical-school/article/mcat-2015-content-category-7b/" TargetMode="External"/><Relationship Id="rId27" Type="http://schemas.openxmlformats.org/officeDocument/2006/relationships/hyperlink" Target="https://students-residents.aamc.org/applying-medical-school/article/mcat-2015-content-category-9b/" TargetMode="External"/><Relationship Id="rId30" Type="http://schemas.openxmlformats.org/officeDocument/2006/relationships/hyperlink" Target="https://students-residents.aamc.org/applying-medical-school/article/mcat-2015-foundational-concept-7/" TargetMode="External"/><Relationship Id="rId35" Type="http://schemas.openxmlformats.org/officeDocument/2006/relationships/hyperlink" Target="https://students-residents.aamc.org/applying-medical-school/article/mcat-2015-content-category-10a/" TargetMode="External"/><Relationship Id="rId43" Type="http://schemas.openxmlformats.org/officeDocument/2006/relationships/hyperlink" Target="https://students-residents.aamc.org/applying-medical-school/article/mcat-2015-content-category-10a/" TargetMode="External"/><Relationship Id="rId48" Type="http://schemas.openxmlformats.org/officeDocument/2006/relationships/hyperlink" Target="https://students-residents.aamc.org/applying-medical-school/article/mcat-2015-content-category-10a/" TargetMode="External"/><Relationship Id="rId56" Type="http://schemas.openxmlformats.org/officeDocument/2006/relationships/hyperlink" Target="https://students-residents.aamc.org/applying-medical-school/article/mcat-2015-content-category-9b/" TargetMode="External"/><Relationship Id="rId64" Type="http://schemas.openxmlformats.org/officeDocument/2006/relationships/hyperlink" Target="https://students-residents.aamc.org/applying-medical-school/article/mcat-2015-content-category-9b/" TargetMode="Externa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s://students-residents.aamc.org/applying-medical-school/article/mcat-2015-content-category-9b/"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content-category-9a/" TargetMode="External"/><Relationship Id="rId17" Type="http://schemas.openxmlformats.org/officeDocument/2006/relationships/hyperlink" Target="https://students-residents.aamc.org/applying-medical-school/article/mcat-2015-content-category-10a/" TargetMode="External"/><Relationship Id="rId25" Type="http://schemas.openxmlformats.org/officeDocument/2006/relationships/hyperlink" Target="https://students-residents.aamc.org/applying-medical-school/article/mcat-2015-content-category-8c/" TargetMode="External"/><Relationship Id="rId33" Type="http://schemas.openxmlformats.org/officeDocument/2006/relationships/hyperlink" Target="https://students-residents.aamc.org/applying-medical-school/article/mcat-2015-content-category-9a/" TargetMode="External"/><Relationship Id="rId38" Type="http://schemas.openxmlformats.org/officeDocument/2006/relationships/hyperlink" Target="https://students-residents.aamc.org/applying-medical-school/article/mcat-2015-content-category-8b/" TargetMode="External"/><Relationship Id="rId46" Type="http://schemas.openxmlformats.org/officeDocument/2006/relationships/hyperlink" Target="https://students-residents.aamc.org/applying-medical-school/article/mcat-2015-content-category-9a/" TargetMode="External"/><Relationship Id="rId59" Type="http://schemas.openxmlformats.org/officeDocument/2006/relationships/hyperlink" Target="https://students-residents.aamc.org/applying-medical-school/article/mcat-2015-content-category-10a/" TargetMode="External"/><Relationship Id="rId67" Type="http://schemas.openxmlformats.org/officeDocument/2006/relationships/fontTable" Target="fontTable.xml"/><Relationship Id="rId20" Type="http://schemas.openxmlformats.org/officeDocument/2006/relationships/hyperlink" Target="https://students-residents.aamc.org/applying-medical-school/article/mcat-2015-content-category-8b/" TargetMode="External"/><Relationship Id="rId41" Type="http://schemas.openxmlformats.org/officeDocument/2006/relationships/hyperlink" Target="https://students-residents.aamc.org/applying-medical-school/article/mcat-2015-content-category-9a/" TargetMode="External"/><Relationship Id="rId54" Type="http://schemas.openxmlformats.org/officeDocument/2006/relationships/hyperlink" Target="https://students-residents.aamc.org/applying-medical-school/article/mcat-2015-content-category-9b/" TargetMode="External"/><Relationship Id="rId62" Type="http://schemas.openxmlformats.org/officeDocument/2006/relationships/hyperlink" Target="https://students-residents.aamc.org/applying-medical-school/article/mcat-2015-content-category-7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B604-84EA-492F-8607-BCF820ED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Template.dotx</Template>
  <TotalTime>19</TotalTime>
  <Pages>1</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Ritzer 4e MCAT Guide</vt:lpstr>
    </vt:vector>
  </TitlesOfParts>
  <Company>Sage Publications</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Ritzer 4e MCAT Guide</dc:title>
  <dc:creator>Piccininni, Gabrielle</dc:creator>
  <cp:lastModifiedBy>Lorna Notsch</cp:lastModifiedBy>
  <cp:revision>8</cp:revision>
  <dcterms:created xsi:type="dcterms:W3CDTF">2020-04-07T20:04:00Z</dcterms:created>
  <dcterms:modified xsi:type="dcterms:W3CDTF">2020-05-19T20:29:00Z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