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A" w:rsidRPr="006A399E" w:rsidRDefault="00483F5A" w:rsidP="00483F5A">
      <w:pPr>
        <w:pStyle w:val="CAPFiguretablenoandcaption"/>
        <w:jc w:val="left"/>
        <w:rPr>
          <w:b/>
        </w:rPr>
      </w:pPr>
      <w:r w:rsidRPr="006A399E">
        <w:rPr>
          <w:b/>
        </w:rPr>
        <w:t>Research Design Template for an Academic Study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603"/>
        <w:gridCol w:w="1469"/>
        <w:gridCol w:w="1832"/>
        <w:gridCol w:w="1803"/>
        <w:gridCol w:w="2282"/>
      </w:tblGrid>
      <w:tr w:rsidR="00483F5A" w:rsidRPr="006A399E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>Epistemology</w:t>
            </w:r>
          </w:p>
        </w:tc>
        <w:tc>
          <w:tcPr>
            <w:tcW w:w="789" w:type="pct"/>
          </w:tcPr>
          <w:p w:rsidR="00483F5A" w:rsidRPr="006A399E" w:rsidRDefault="00483F5A" w:rsidP="006A399E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 xml:space="preserve">Strong </w:t>
            </w:r>
            <w:r w:rsidR="006A399E">
              <w:rPr>
                <w:b/>
                <w:i w:val="0"/>
                <w:sz w:val="24"/>
              </w:rPr>
              <w:t>p</w:t>
            </w:r>
            <w:r w:rsidRPr="006A399E">
              <w:rPr>
                <w:b/>
                <w:i w:val="0"/>
                <w:sz w:val="24"/>
              </w:rPr>
              <w:t>ositivist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>Positivi</w:t>
            </w:r>
            <w:bookmarkStart w:id="0" w:name="_GoBack"/>
            <w:bookmarkEnd w:id="0"/>
            <w:r w:rsidRPr="006A399E">
              <w:rPr>
                <w:b/>
                <w:i w:val="0"/>
                <w:sz w:val="24"/>
              </w:rPr>
              <w:t>st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>Constructionist</w:t>
            </w:r>
          </w:p>
        </w:tc>
        <w:tc>
          <w:tcPr>
            <w:tcW w:w="1239" w:type="pct"/>
          </w:tcPr>
          <w:p w:rsidR="00483F5A" w:rsidRPr="006A399E" w:rsidRDefault="00483F5A" w:rsidP="006A399E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 xml:space="preserve">Strong </w:t>
            </w:r>
            <w:r w:rsidR="006A399E">
              <w:rPr>
                <w:b/>
                <w:i w:val="0"/>
                <w:sz w:val="24"/>
              </w:rPr>
              <w:t>c</w:t>
            </w:r>
            <w:r w:rsidRPr="006A399E">
              <w:rPr>
                <w:b/>
                <w:i w:val="0"/>
                <w:sz w:val="24"/>
              </w:rPr>
              <w:t>onstructionist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theoretical problem and what studies have been conducted to date?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theoretical problem and what studies have been conducted to date?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ongoing discussions among researchers and practitioners?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ongoing discussions among researchers and practitioners?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Rationale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main gap in existing knowledge?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main variables, and how are they related to one another?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perspectives have been covered and what are missing?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What are the limitations in the discussions so far? 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483F5A" w:rsidRPr="006A399E" w:rsidRDefault="00483F5A" w:rsidP="001458A8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 xml:space="preserve">Research </w:t>
            </w:r>
            <w:r w:rsidR="001458A8">
              <w:rPr>
                <w:b/>
                <w:sz w:val="24"/>
                <w:szCs w:val="24"/>
              </w:rPr>
              <w:t>a</w:t>
            </w:r>
            <w:r w:rsidRPr="006A399E">
              <w:rPr>
                <w:b/>
                <w:sz w:val="24"/>
                <w:szCs w:val="24"/>
              </w:rPr>
              <w:t>ims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S</w:t>
            </w:r>
            <w:r w:rsidR="001458A8">
              <w:rPr>
                <w:sz w:val="24"/>
                <w:szCs w:val="24"/>
              </w:rPr>
              <w:t>pecify testable hypotheses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List</w:t>
            </w:r>
            <w:r w:rsidR="001458A8">
              <w:rPr>
                <w:sz w:val="24"/>
                <w:szCs w:val="24"/>
              </w:rPr>
              <w:t xml:space="preserve"> main propositions or questions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Ident</w:t>
            </w:r>
            <w:r w:rsidR="001458A8">
              <w:rPr>
                <w:sz w:val="24"/>
                <w:szCs w:val="24"/>
              </w:rPr>
              <w:t>ify the focal issue or question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how the research will</w:t>
            </w:r>
            <w:r w:rsidR="001458A8">
              <w:rPr>
                <w:sz w:val="24"/>
                <w:szCs w:val="24"/>
              </w:rPr>
              <w:t xml:space="preserve"> add to the existing discussion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Determine the wider population from which you will </w:t>
            </w:r>
            <w:r w:rsidRPr="006A399E">
              <w:rPr>
                <w:sz w:val="24"/>
                <w:szCs w:val="24"/>
              </w:rPr>
              <w:lastRenderedPageBreak/>
              <w:t>draw your sample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Determine the research setting and the population from which you will </w:t>
            </w:r>
            <w:r w:rsidRPr="006A399E">
              <w:rPr>
                <w:sz w:val="24"/>
                <w:szCs w:val="24"/>
              </w:rPr>
              <w:lastRenderedPageBreak/>
              <w:t>draw your sample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Identify an appropriate research setting and justify your choice </w:t>
            </w:r>
          </w:p>
        </w:tc>
        <w:tc>
          <w:tcPr>
            <w:tcW w:w="1239" w:type="pct"/>
          </w:tcPr>
          <w:p w:rsidR="00483F5A" w:rsidRPr="006A399E" w:rsidRDefault="00483F5A" w:rsidP="001458A8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Describe your research setting and justify that the methods you intend to use are </w:t>
            </w:r>
            <w:r w:rsidRPr="006A399E">
              <w:rPr>
                <w:sz w:val="24"/>
                <w:szCs w:val="24"/>
              </w:rPr>
              <w:lastRenderedPageBreak/>
              <w:t xml:space="preserve">appropriate to the setting 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pct"/>
          </w:tcPr>
          <w:p w:rsidR="00483F5A" w:rsidRPr="001458A8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1458A8">
              <w:rPr>
                <w:b/>
                <w:sz w:val="24"/>
                <w:szCs w:val="24"/>
              </w:rPr>
              <w:t>Data</w:t>
            </w:r>
          </w:p>
          <w:p w:rsidR="00483F5A" w:rsidRPr="001458A8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1458A8">
              <w:rPr>
                <w:b/>
                <w:sz w:val="24"/>
                <w:szCs w:val="24"/>
              </w:rPr>
              <w:t>(see Chapters 6,</w:t>
            </w:r>
            <w:r w:rsidR="001458A8">
              <w:rPr>
                <w:b/>
                <w:sz w:val="24"/>
                <w:szCs w:val="24"/>
              </w:rPr>
              <w:t xml:space="preserve"> </w:t>
            </w:r>
            <w:r w:rsidRPr="001458A8">
              <w:rPr>
                <w:b/>
                <w:sz w:val="24"/>
                <w:szCs w:val="24"/>
              </w:rPr>
              <w:t>7 and 9)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Define variables and determine measu</w:t>
            </w:r>
            <w:r w:rsidR="001458A8">
              <w:rPr>
                <w:sz w:val="24"/>
                <w:szCs w:val="24"/>
              </w:rPr>
              <w:t>res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Define dependent and independent v</w:t>
            </w:r>
            <w:r w:rsidR="001458A8">
              <w:rPr>
                <w:sz w:val="24"/>
                <w:szCs w:val="24"/>
              </w:rPr>
              <w:t>ariables and determine measures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and justify a r</w:t>
            </w:r>
            <w:r w:rsidR="001458A8">
              <w:rPr>
                <w:sz w:val="24"/>
                <w:szCs w:val="24"/>
              </w:rPr>
              <w:t>ange of data collection methods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Identify main sources of data. How will interviews be recorded/transcribed, etc.?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Sampling</w:t>
            </w:r>
          </w:p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</w:t>
            </w:r>
            <w:r w:rsidR="001458A8">
              <w:rPr>
                <w:b/>
                <w:sz w:val="24"/>
                <w:szCs w:val="24"/>
              </w:rPr>
              <w:t>s</w:t>
            </w:r>
            <w:r w:rsidRPr="006A399E">
              <w:rPr>
                <w:b/>
                <w:sz w:val="24"/>
                <w:szCs w:val="24"/>
              </w:rPr>
              <w:t xml:space="preserve"> 4 and 9)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how group selection and comparison will eli</w:t>
            </w:r>
            <w:r w:rsidR="001458A8">
              <w:rPr>
                <w:sz w:val="24"/>
                <w:szCs w:val="24"/>
              </w:rPr>
              <w:t>minate alternative explanations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Justify sample size and explain how i</w:t>
            </w:r>
            <w:r w:rsidR="001458A8">
              <w:rPr>
                <w:sz w:val="24"/>
                <w:szCs w:val="24"/>
              </w:rPr>
              <w:t>t reflects the wider population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the sample enable different perspectives to be included?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sampling strategy. Will it be opportunistic, emergent, comparative, etc.?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Access</w:t>
            </w:r>
          </w:p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 5)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are experimental subjects to be recruited?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can responses to questionnaires etc. be assured?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strategy for gaining access to individuals, organizations?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insights from co-researchers be combined?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8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Ethics</w:t>
            </w:r>
          </w:p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 5)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Is participation voluntary?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Could results be used to harm any participants?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Will the interests of individuals and organizations be protected?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‘open’ is the research? Will there be any deception?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06" w:type="pct"/>
          </w:tcPr>
          <w:p w:rsidR="00483F5A" w:rsidRPr="006A399E" w:rsidRDefault="00483F5A" w:rsidP="001458A8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 xml:space="preserve">Unit of </w:t>
            </w:r>
            <w:r w:rsidR="001458A8">
              <w:rPr>
                <w:b/>
                <w:sz w:val="24"/>
                <w:szCs w:val="24"/>
              </w:rPr>
              <w:t>a</w:t>
            </w:r>
            <w:r w:rsidRPr="006A399E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Differentiate between control, experimental groups, etc.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Specify whether individuals, groups, events or organizations.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units/cases be compared with each other?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entities that are to be compared with each other?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10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Analysis</w:t>
            </w:r>
          </w:p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Chapters 8, 10 and 11)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Statistical procedures for examining differences </w:t>
            </w:r>
            <w:r w:rsidR="001458A8">
              <w:rPr>
                <w:sz w:val="24"/>
                <w:szCs w:val="24"/>
              </w:rPr>
              <w:t>between groups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Statistical procedures for examining </w:t>
            </w:r>
            <w:r w:rsidR="001458A8">
              <w:rPr>
                <w:sz w:val="24"/>
                <w:szCs w:val="24"/>
              </w:rPr>
              <w:t>relationships between variables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Arrangements for coding, interpreting and making sense of data.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co-researchers be involved in sense-making?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11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Process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</w:t>
            </w:r>
            <w:r w:rsidR="001458A8">
              <w:rPr>
                <w:sz w:val="24"/>
                <w:szCs w:val="24"/>
              </w:rPr>
              <w:t xml:space="preserve"> stages in the research process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</w:t>
            </w:r>
            <w:r w:rsidR="001458A8">
              <w:rPr>
                <w:sz w:val="24"/>
                <w:szCs w:val="24"/>
              </w:rPr>
              <w:t xml:space="preserve"> stages in the research process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what can be pre-pla</w:t>
            </w:r>
            <w:r w:rsidR="001458A8">
              <w:rPr>
                <w:sz w:val="24"/>
                <w:szCs w:val="24"/>
              </w:rPr>
              <w:t>nned and what can be open-ended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Provide realistic timing including adequate provision for </w:t>
            </w:r>
            <w:r w:rsidR="001458A8">
              <w:rPr>
                <w:sz w:val="24"/>
                <w:szCs w:val="24"/>
              </w:rPr>
              <w:t>contingencies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12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Practicalities</w:t>
            </w:r>
          </w:p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 5)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groups be recruited? Where will experiments take place?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Who will gather data? How will it be recorded/ stored? Who will analyse it?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researchers share observations? Who will do transcriptions, etc.?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co-researchers be engaged?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13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hypotheses be tested?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In what ways will the results </w:t>
            </w:r>
            <w:r w:rsidRPr="006A399E">
              <w:rPr>
                <w:sz w:val="24"/>
                <w:szCs w:val="24"/>
              </w:rPr>
              <w:lastRenderedPageBreak/>
              <w:t>add to existing theories?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Will the research build on existing theory or </w:t>
            </w:r>
            <w:r w:rsidRPr="006A399E">
              <w:rPr>
                <w:sz w:val="24"/>
                <w:szCs w:val="24"/>
              </w:rPr>
              <w:lastRenderedPageBreak/>
              <w:t>develop new concepts?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Will the research build on existing </w:t>
            </w:r>
            <w:r w:rsidRPr="006A399E">
              <w:rPr>
                <w:sz w:val="24"/>
                <w:szCs w:val="24"/>
              </w:rPr>
              <w:lastRenderedPageBreak/>
              <w:t>theory or develop new concepts?</w:t>
            </w:r>
          </w:p>
        </w:tc>
      </w:tr>
      <w:tr w:rsidR="00483F5A" w:rsidRPr="00F47FBC" w:rsidTr="006A399E">
        <w:trPr>
          <w:trHeight w:val="60"/>
        </w:trPr>
        <w:tc>
          <w:tcPr>
            <w:tcW w:w="241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06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Outputs (see Chapter 12)</w:t>
            </w:r>
          </w:p>
        </w:tc>
        <w:tc>
          <w:tcPr>
            <w:tcW w:w="78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Where will the research results be published?</w:t>
            </w:r>
          </w:p>
        </w:tc>
        <w:tc>
          <w:tcPr>
            <w:tcW w:w="1020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dissemination strategy?</w:t>
            </w:r>
          </w:p>
        </w:tc>
        <w:tc>
          <w:tcPr>
            <w:tcW w:w="905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dissemination strategy?</w:t>
            </w:r>
          </w:p>
        </w:tc>
        <w:tc>
          <w:tcPr>
            <w:tcW w:w="1239" w:type="pct"/>
          </w:tcPr>
          <w:p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insights be shared with colleagues and collaborators?</w:t>
            </w:r>
          </w:p>
        </w:tc>
      </w:tr>
    </w:tbl>
    <w:p w:rsidR="00CF7E72" w:rsidRDefault="00CF7E72"/>
    <w:sectPr w:rsidR="00CF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7AFECE4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A"/>
    <w:rsid w:val="001458A8"/>
    <w:rsid w:val="00483F5A"/>
    <w:rsid w:val="006A399E"/>
    <w:rsid w:val="00CF7E72"/>
    <w:rsid w:val="00F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378EE-1D16-4C0B-9F4D-C39C3D8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BC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7FBC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47FBC"/>
    <w:pPr>
      <w:keepNext/>
      <w:keepLines/>
      <w:spacing w:before="120" w:after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7FBC"/>
    <w:pPr>
      <w:keepNext/>
      <w:keepLines/>
      <w:spacing w:after="120"/>
      <w:outlineLvl w:val="2"/>
    </w:pPr>
    <w:rPr>
      <w:i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483F5A"/>
    <w:pPr>
      <w:spacing w:before="360" w:after="120" w:line="480" w:lineRule="auto"/>
      <w:ind w:left="1440" w:hanging="1440"/>
      <w:jc w:val="both"/>
    </w:pPr>
  </w:style>
  <w:style w:type="paragraph" w:customStyle="1" w:styleId="TTTableText">
    <w:name w:val="TT Table Text"/>
    <w:basedOn w:val="Normal"/>
    <w:rsid w:val="00483F5A"/>
    <w:pPr>
      <w:suppressAutoHyphens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483F5A"/>
    <w:pPr>
      <w:tabs>
        <w:tab w:val="center" w:pos="2880"/>
        <w:tab w:val="center" w:pos="5040"/>
        <w:tab w:val="center" w:pos="7200"/>
      </w:tabs>
      <w:suppressAutoHyphens/>
      <w:jc w:val="center"/>
    </w:pPr>
    <w:rPr>
      <w:i/>
      <w:sz w:val="20"/>
    </w:rPr>
  </w:style>
  <w:style w:type="character" w:customStyle="1" w:styleId="Heading1Char">
    <w:name w:val="Heading 1 Char"/>
    <w:basedOn w:val="DefaultParagraphFont"/>
    <w:link w:val="Heading1"/>
    <w:rsid w:val="00F47FB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F47FBC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F47FBC"/>
    <w:rPr>
      <w:rFonts w:ascii="Times New Roman" w:eastAsia="Times New Roman" w:hAnsi="Times New Roman" w:cs="Times New Roman"/>
      <w:i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F4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7F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47FBC"/>
  </w:style>
  <w:style w:type="paragraph" w:styleId="ListParagraph">
    <w:name w:val="List Paragraph"/>
    <w:basedOn w:val="Normal"/>
    <w:uiPriority w:val="34"/>
    <w:qFormat/>
    <w:rsid w:val="00F47FBC"/>
    <w:rPr>
      <w:rFonts w:eastAsia="Calibri"/>
      <w:szCs w:val="22"/>
    </w:rPr>
  </w:style>
  <w:style w:type="character" w:styleId="Hyperlink">
    <w:name w:val="Hyperlink"/>
    <w:uiPriority w:val="99"/>
    <w:unhideWhenUsed/>
    <w:rsid w:val="00F47F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7FBC"/>
  </w:style>
  <w:style w:type="paragraph" w:customStyle="1" w:styleId="NumberedList">
    <w:name w:val="Numbered List"/>
    <w:basedOn w:val="Normal"/>
    <w:uiPriority w:val="99"/>
    <w:qFormat/>
    <w:rsid w:val="00F47FBC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F47FBC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F4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F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F47FB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7FB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F4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F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F47FBC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F47FBC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F47FBC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</TotalTime>
  <Pages>4</Pages>
  <Words>565</Words>
  <Characters>3215</Characters>
  <Application>Microsoft Office Word</Application>
  <DocSecurity>0</DocSecurity>
  <Lines>321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CE</cp:lastModifiedBy>
  <cp:revision>4</cp:revision>
  <dcterms:created xsi:type="dcterms:W3CDTF">2017-10-06T16:55:00Z</dcterms:created>
  <dcterms:modified xsi:type="dcterms:W3CDTF">2018-02-28T08:05:00Z</dcterms:modified>
</cp:coreProperties>
</file>