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72" w:rsidRPr="00F642B6" w:rsidRDefault="00F642B6">
      <w:pPr>
        <w:rPr>
          <w:b/>
        </w:rPr>
      </w:pPr>
      <w:bookmarkStart w:id="0" w:name="_GoBack"/>
      <w:bookmarkEnd w:id="0"/>
      <w:r w:rsidRPr="00F642B6">
        <w:rPr>
          <w:b/>
        </w:rPr>
        <w:t xml:space="preserve">Classification </w:t>
      </w:r>
      <w:r w:rsidR="004065A3">
        <w:rPr>
          <w:b/>
        </w:rPr>
        <w:t>E</w:t>
      </w:r>
      <w:r w:rsidRPr="00F642B6">
        <w:rPr>
          <w:b/>
        </w:rPr>
        <w:t>xercise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341"/>
        <w:gridCol w:w="1870"/>
        <w:gridCol w:w="1814"/>
        <w:gridCol w:w="1145"/>
      </w:tblGrid>
      <w:tr w:rsidR="00F642B6" w:rsidRPr="004065A3" w:rsidTr="00833D83">
        <w:trPr>
          <w:trHeight w:val="60"/>
        </w:trPr>
        <w:tc>
          <w:tcPr>
            <w:tcW w:w="1578" w:type="pct"/>
          </w:tcPr>
          <w:p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743" w:type="pct"/>
          </w:tcPr>
          <w:p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Ontology</w:t>
            </w:r>
          </w:p>
        </w:tc>
        <w:tc>
          <w:tcPr>
            <w:tcW w:w="1037" w:type="pct"/>
          </w:tcPr>
          <w:p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Epistemology</w:t>
            </w:r>
          </w:p>
        </w:tc>
        <w:tc>
          <w:tcPr>
            <w:tcW w:w="1006" w:type="pct"/>
          </w:tcPr>
          <w:p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Methodology</w:t>
            </w:r>
          </w:p>
        </w:tc>
        <w:tc>
          <w:tcPr>
            <w:tcW w:w="635" w:type="pct"/>
          </w:tcPr>
          <w:p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Method</w:t>
            </w: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Grounded theory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Unobtrusive measures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Narrative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Case method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Ethnography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Critical realism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Participant observation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Experimental design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Falsification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:rsidTr="00833D83">
        <w:trPr>
          <w:trHeight w:val="60"/>
        </w:trPr>
        <w:tc>
          <w:tcPr>
            <w:tcW w:w="1578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Theoretical saturation</w:t>
            </w:r>
          </w:p>
        </w:tc>
        <w:tc>
          <w:tcPr>
            <w:tcW w:w="743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</w:tbl>
    <w:p w:rsidR="00F642B6" w:rsidRDefault="00F642B6"/>
    <w:sectPr w:rsidR="00F64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6"/>
    <w:rsid w:val="004065A3"/>
    <w:rsid w:val="00C85E12"/>
    <w:rsid w:val="00CF7E72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B3EC-B9F4-4B77-AB12-194E9F5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12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5E12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85E12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5E12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rsid w:val="00F642B6"/>
    <w:pPr>
      <w:widowControl w:val="0"/>
      <w:suppressAutoHyphens/>
      <w:spacing w:after="0"/>
    </w:pPr>
    <w:rPr>
      <w:sz w:val="20"/>
    </w:rPr>
  </w:style>
  <w:style w:type="paragraph" w:customStyle="1" w:styleId="TCHTableColumnHead">
    <w:name w:val="TCH Table Column Head"/>
    <w:basedOn w:val="Normal"/>
    <w:rsid w:val="00F642B6"/>
    <w:pPr>
      <w:widowControl w:val="0"/>
      <w:tabs>
        <w:tab w:val="center" w:pos="2880"/>
        <w:tab w:val="center" w:pos="5040"/>
        <w:tab w:val="center" w:pos="7200"/>
      </w:tabs>
      <w:suppressAutoHyphens/>
      <w:spacing w:after="0"/>
      <w:jc w:val="center"/>
    </w:pPr>
    <w:rPr>
      <w:i/>
      <w:sz w:val="20"/>
    </w:rPr>
  </w:style>
  <w:style w:type="character" w:customStyle="1" w:styleId="Heading1Char">
    <w:name w:val="Heading 1 Char"/>
    <w:basedOn w:val="DefaultParagraphFont"/>
    <w:link w:val="Heading1"/>
    <w:rsid w:val="00C85E12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85E12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C85E12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C85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5E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85E12"/>
  </w:style>
  <w:style w:type="paragraph" w:styleId="ListParagraph">
    <w:name w:val="List Paragraph"/>
    <w:basedOn w:val="Normal"/>
    <w:uiPriority w:val="34"/>
    <w:qFormat/>
    <w:rsid w:val="00C85E12"/>
    <w:rPr>
      <w:rFonts w:eastAsia="Calibri"/>
      <w:szCs w:val="22"/>
    </w:rPr>
  </w:style>
  <w:style w:type="character" w:styleId="Hyperlink">
    <w:name w:val="Hyperlink"/>
    <w:uiPriority w:val="99"/>
    <w:unhideWhenUsed/>
    <w:rsid w:val="00C85E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E12"/>
  </w:style>
  <w:style w:type="paragraph" w:customStyle="1" w:styleId="NumberedList">
    <w:name w:val="Numbered List"/>
    <w:basedOn w:val="Normal"/>
    <w:uiPriority w:val="99"/>
    <w:qFormat/>
    <w:rsid w:val="00C85E12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85E12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8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85E12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5E12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C8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E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C85E12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C85E12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C85E12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1</Pages>
  <Words>28</Words>
  <Characters>259</Characters>
  <Application>Microsoft Office Word</Application>
  <DocSecurity>0</DocSecurity>
  <Lines>86</Lines>
  <Paragraphs>19</Paragraphs>
  <ScaleCrop>false</ScaleCrop>
  <Company>SAGE Publishing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CE</cp:lastModifiedBy>
  <cp:revision>3</cp:revision>
  <dcterms:created xsi:type="dcterms:W3CDTF">2017-10-06T16:59:00Z</dcterms:created>
  <dcterms:modified xsi:type="dcterms:W3CDTF">2018-02-28T08:08:00Z</dcterms:modified>
</cp:coreProperties>
</file>