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0B" w:rsidRPr="000F426B" w:rsidRDefault="00232A0B" w:rsidP="00232A0B">
      <w:pPr>
        <w:pStyle w:val="CAPFiguretablenoandcaption"/>
        <w:rPr>
          <w:b/>
        </w:rPr>
      </w:pPr>
      <w:r w:rsidRPr="000F426B">
        <w:rPr>
          <w:b/>
        </w:rPr>
        <w:t>Template</w:t>
      </w:r>
      <w:r w:rsidR="000F426B">
        <w:rPr>
          <w:b/>
        </w:rPr>
        <w:t>:</w:t>
      </w:r>
      <w:r w:rsidRPr="000F426B">
        <w:rPr>
          <w:b/>
        </w:rPr>
        <w:t xml:space="preserve"> Summary </w:t>
      </w:r>
      <w:r w:rsidR="000F426B">
        <w:rPr>
          <w:b/>
        </w:rPr>
        <w:t>R</w:t>
      </w:r>
      <w:r w:rsidRPr="000F426B">
        <w:rPr>
          <w:b/>
        </w:rPr>
        <w:t>ecord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2608"/>
        <w:gridCol w:w="1833"/>
        <w:gridCol w:w="2310"/>
        <w:gridCol w:w="1889"/>
        <w:gridCol w:w="2070"/>
        <w:gridCol w:w="1624"/>
      </w:tblGrid>
      <w:tr w:rsidR="00421BF5" w:rsidRPr="000F426B" w:rsidTr="00421BF5">
        <w:trPr>
          <w:trHeight w:val="854"/>
        </w:trPr>
        <w:tc>
          <w:tcPr>
            <w:tcW w:w="579" w:type="pct"/>
          </w:tcPr>
          <w:p w:rsidR="00232A0B" w:rsidRPr="000F426B" w:rsidRDefault="00232A0B" w:rsidP="000F426B">
            <w:pPr>
              <w:pStyle w:val="TTTableText"/>
              <w:rPr>
                <w:b/>
                <w:sz w:val="24"/>
                <w:szCs w:val="24"/>
              </w:rPr>
            </w:pPr>
            <w:r w:rsidRPr="000F426B">
              <w:rPr>
                <w:b/>
                <w:sz w:val="24"/>
                <w:szCs w:val="24"/>
              </w:rPr>
              <w:t xml:space="preserve">Author </w:t>
            </w:r>
            <w:r w:rsidR="000F426B">
              <w:rPr>
                <w:b/>
                <w:sz w:val="24"/>
                <w:szCs w:val="24"/>
              </w:rPr>
              <w:t>and</w:t>
            </w:r>
            <w:r w:rsidRPr="000F426B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935" w:type="pct"/>
          </w:tcPr>
          <w:p w:rsidR="00232A0B" w:rsidRPr="000F426B" w:rsidRDefault="00232A0B" w:rsidP="000F426B">
            <w:pPr>
              <w:pStyle w:val="TTTableText"/>
              <w:rPr>
                <w:b/>
                <w:sz w:val="24"/>
                <w:szCs w:val="24"/>
              </w:rPr>
            </w:pPr>
            <w:r w:rsidRPr="000F426B">
              <w:rPr>
                <w:b/>
                <w:sz w:val="24"/>
                <w:szCs w:val="24"/>
              </w:rPr>
              <w:t>R</w:t>
            </w:r>
            <w:r w:rsidR="000F426B">
              <w:rPr>
                <w:b/>
                <w:sz w:val="24"/>
                <w:szCs w:val="24"/>
              </w:rPr>
              <w:t>esearch question/</w:t>
            </w:r>
            <w:r w:rsidRPr="000F426B">
              <w:rPr>
                <w:b/>
                <w:sz w:val="24"/>
                <w:szCs w:val="24"/>
              </w:rPr>
              <w:t xml:space="preserve">topic/problem </w:t>
            </w:r>
            <w:r w:rsidR="000F426B">
              <w:rPr>
                <w:b/>
                <w:sz w:val="24"/>
                <w:szCs w:val="24"/>
              </w:rPr>
              <w:t>and</w:t>
            </w:r>
            <w:r w:rsidRPr="000F426B">
              <w:rPr>
                <w:b/>
                <w:sz w:val="24"/>
                <w:szCs w:val="24"/>
              </w:rPr>
              <w:t xml:space="preserve"> main findings</w:t>
            </w:r>
          </w:p>
        </w:tc>
        <w:tc>
          <w:tcPr>
            <w:tcW w:w="657" w:type="pct"/>
          </w:tcPr>
          <w:p w:rsidR="00232A0B" w:rsidRPr="000F426B" w:rsidRDefault="00232A0B" w:rsidP="00945E1E">
            <w:pPr>
              <w:pStyle w:val="TTTableText"/>
              <w:rPr>
                <w:b/>
                <w:sz w:val="24"/>
                <w:szCs w:val="24"/>
              </w:rPr>
            </w:pPr>
            <w:r w:rsidRPr="000F426B">
              <w:rPr>
                <w:b/>
                <w:sz w:val="24"/>
                <w:szCs w:val="24"/>
              </w:rPr>
              <w:t>Argument</w:t>
            </w:r>
          </w:p>
        </w:tc>
        <w:tc>
          <w:tcPr>
            <w:tcW w:w="828" w:type="pct"/>
          </w:tcPr>
          <w:p w:rsidR="00232A0B" w:rsidRPr="000F426B" w:rsidRDefault="00232A0B" w:rsidP="000F426B">
            <w:pPr>
              <w:pStyle w:val="TTTableText"/>
              <w:rPr>
                <w:b/>
                <w:sz w:val="24"/>
                <w:szCs w:val="24"/>
              </w:rPr>
            </w:pPr>
            <w:r w:rsidRPr="000F426B">
              <w:rPr>
                <w:b/>
                <w:sz w:val="24"/>
                <w:szCs w:val="24"/>
              </w:rPr>
              <w:t xml:space="preserve">Design: theory, concepts </w:t>
            </w:r>
            <w:r w:rsidR="000F426B">
              <w:rPr>
                <w:b/>
                <w:sz w:val="24"/>
                <w:szCs w:val="24"/>
              </w:rPr>
              <w:t>and</w:t>
            </w:r>
            <w:r w:rsidRPr="000F426B">
              <w:rPr>
                <w:b/>
                <w:sz w:val="24"/>
                <w:szCs w:val="24"/>
              </w:rPr>
              <w:t xml:space="preserve"> method</w:t>
            </w:r>
          </w:p>
        </w:tc>
        <w:tc>
          <w:tcPr>
            <w:tcW w:w="677" w:type="pct"/>
          </w:tcPr>
          <w:p w:rsidR="00232A0B" w:rsidRPr="000F426B" w:rsidRDefault="00232A0B" w:rsidP="00945E1E">
            <w:pPr>
              <w:pStyle w:val="TTTableText"/>
              <w:rPr>
                <w:b/>
                <w:sz w:val="24"/>
                <w:szCs w:val="24"/>
              </w:rPr>
            </w:pPr>
            <w:r w:rsidRPr="000F426B">
              <w:rPr>
                <w:b/>
                <w:sz w:val="24"/>
                <w:szCs w:val="24"/>
              </w:rPr>
              <w:t>Key references</w:t>
            </w:r>
          </w:p>
        </w:tc>
        <w:tc>
          <w:tcPr>
            <w:tcW w:w="742" w:type="pct"/>
          </w:tcPr>
          <w:p w:rsidR="00232A0B" w:rsidRPr="000F426B" w:rsidRDefault="00232A0B" w:rsidP="00945E1E">
            <w:pPr>
              <w:pStyle w:val="TTTableText"/>
              <w:rPr>
                <w:b/>
                <w:sz w:val="24"/>
                <w:szCs w:val="24"/>
              </w:rPr>
            </w:pPr>
            <w:r w:rsidRPr="000F426B">
              <w:rPr>
                <w:b/>
                <w:sz w:val="24"/>
                <w:szCs w:val="24"/>
              </w:rPr>
              <w:t xml:space="preserve">Why relevant/ problematic </w:t>
            </w:r>
          </w:p>
        </w:tc>
        <w:tc>
          <w:tcPr>
            <w:tcW w:w="582" w:type="pct"/>
          </w:tcPr>
          <w:p w:rsidR="00232A0B" w:rsidRPr="000F426B" w:rsidRDefault="00232A0B" w:rsidP="00945E1E">
            <w:pPr>
              <w:pStyle w:val="TTTableText"/>
              <w:rPr>
                <w:b/>
                <w:sz w:val="24"/>
                <w:szCs w:val="24"/>
              </w:rPr>
            </w:pPr>
            <w:r w:rsidRPr="000F426B">
              <w:rPr>
                <w:b/>
                <w:sz w:val="24"/>
                <w:szCs w:val="24"/>
              </w:rPr>
              <w:t>Comments</w:t>
            </w:r>
          </w:p>
        </w:tc>
      </w:tr>
      <w:tr w:rsidR="00421BF5" w:rsidRPr="00421BF5" w:rsidTr="00421BF5">
        <w:trPr>
          <w:trHeight w:val="692"/>
        </w:trPr>
        <w:tc>
          <w:tcPr>
            <w:tcW w:w="579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421BF5" w:rsidRPr="00421BF5" w:rsidTr="00421BF5">
        <w:trPr>
          <w:trHeight w:val="602"/>
        </w:trPr>
        <w:tc>
          <w:tcPr>
            <w:tcW w:w="579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232A0B" w:rsidRPr="000F426B" w:rsidRDefault="00232A0B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271419" w:rsidRPr="00421BF5" w:rsidTr="00421BF5">
        <w:trPr>
          <w:trHeight w:val="602"/>
        </w:trPr>
        <w:tc>
          <w:tcPr>
            <w:tcW w:w="579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271419" w:rsidRPr="00421BF5" w:rsidTr="00421BF5">
        <w:trPr>
          <w:trHeight w:val="602"/>
        </w:trPr>
        <w:tc>
          <w:tcPr>
            <w:tcW w:w="579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271419" w:rsidRPr="000F426B" w:rsidRDefault="00271419" w:rsidP="00945E1E">
            <w:pPr>
              <w:pStyle w:val="TTTableText"/>
              <w:rPr>
                <w:sz w:val="24"/>
                <w:szCs w:val="24"/>
              </w:rPr>
            </w:pPr>
          </w:p>
        </w:tc>
      </w:tr>
    </w:tbl>
    <w:p w:rsidR="00514218" w:rsidRDefault="00514218">
      <w:bookmarkStart w:id="0" w:name="_GoBack"/>
      <w:bookmarkEnd w:id="0"/>
    </w:p>
    <w:sectPr w:rsidR="00514218" w:rsidSect="00232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7AFECE4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0B"/>
    <w:rsid w:val="000F426B"/>
    <w:rsid w:val="00232A0B"/>
    <w:rsid w:val="00271419"/>
    <w:rsid w:val="00421BF5"/>
    <w:rsid w:val="005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C5A0-BD35-4EB2-BAD2-88601DA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F5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1BF5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21BF5"/>
    <w:pPr>
      <w:keepNext/>
      <w:keepLines/>
      <w:spacing w:before="120" w:after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1BF5"/>
    <w:pPr>
      <w:keepNext/>
      <w:keepLines/>
      <w:spacing w:after="120"/>
      <w:outlineLvl w:val="2"/>
    </w:pPr>
    <w:rPr>
      <w:i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232A0B"/>
    <w:pPr>
      <w:spacing w:before="360" w:after="120" w:line="480" w:lineRule="auto"/>
      <w:ind w:left="1440" w:hanging="1440"/>
      <w:jc w:val="both"/>
    </w:pPr>
  </w:style>
  <w:style w:type="paragraph" w:customStyle="1" w:styleId="TTTableText">
    <w:name w:val="TT Table Text"/>
    <w:basedOn w:val="Normal"/>
    <w:uiPriority w:val="99"/>
    <w:rsid w:val="00232A0B"/>
    <w:pPr>
      <w:suppressAutoHyphens/>
    </w:pPr>
    <w:rPr>
      <w:sz w:val="20"/>
      <w:szCs w:val="22"/>
    </w:rPr>
  </w:style>
  <w:style w:type="paragraph" w:customStyle="1" w:styleId="SNSourceNote">
    <w:name w:val="SN Source Note"/>
    <w:basedOn w:val="Normal"/>
    <w:uiPriority w:val="99"/>
    <w:rsid w:val="00232A0B"/>
    <w:pPr>
      <w:suppressAutoHyphens/>
      <w:ind w:left="1440" w:hanging="1440"/>
    </w:pPr>
  </w:style>
  <w:style w:type="character" w:styleId="CommentReference">
    <w:name w:val="annotation reference"/>
    <w:uiPriority w:val="99"/>
    <w:rsid w:val="00232A0B"/>
    <w:rPr>
      <w:w w:val="1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A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421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BF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21BF5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421BF5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21BF5"/>
    <w:rPr>
      <w:rFonts w:ascii="Times New Roman" w:eastAsia="Times New Roman" w:hAnsi="Times New Roman" w:cs="Times New Roman"/>
      <w:i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421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B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21BF5"/>
  </w:style>
  <w:style w:type="paragraph" w:styleId="ListParagraph">
    <w:name w:val="List Paragraph"/>
    <w:basedOn w:val="Normal"/>
    <w:uiPriority w:val="34"/>
    <w:qFormat/>
    <w:rsid w:val="00421BF5"/>
    <w:rPr>
      <w:rFonts w:eastAsia="Calibri"/>
      <w:szCs w:val="22"/>
    </w:rPr>
  </w:style>
  <w:style w:type="character" w:styleId="Hyperlink">
    <w:name w:val="Hyperlink"/>
    <w:uiPriority w:val="99"/>
    <w:unhideWhenUsed/>
    <w:rsid w:val="00421B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1BF5"/>
  </w:style>
  <w:style w:type="paragraph" w:customStyle="1" w:styleId="NumberedList">
    <w:name w:val="Numbered List"/>
    <w:basedOn w:val="Normal"/>
    <w:uiPriority w:val="99"/>
    <w:qFormat/>
    <w:rsid w:val="00421BF5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421BF5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2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B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421BF5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21BF5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421BF5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421BF5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421BF5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1</Pages>
  <Words>29</Words>
  <Characters>192</Characters>
  <Application>Microsoft Office Word</Application>
  <DocSecurity>0</DocSecurity>
  <Lines>38</Lines>
  <Paragraphs>11</Paragraphs>
  <ScaleCrop>false</ScaleCrop>
  <Company>SAGE Publishing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CE</cp:lastModifiedBy>
  <cp:revision>4</cp:revision>
  <dcterms:created xsi:type="dcterms:W3CDTF">2017-10-03T15:57:00Z</dcterms:created>
  <dcterms:modified xsi:type="dcterms:W3CDTF">2018-02-28T07:56:00Z</dcterms:modified>
</cp:coreProperties>
</file>