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D2" w:rsidRPr="0080194A" w:rsidRDefault="00B17DD2" w:rsidP="00B17DD2">
      <w:pPr>
        <w:pStyle w:val="CAPFiguretablenoandcaption"/>
        <w:rPr>
          <w:b/>
        </w:rPr>
      </w:pPr>
      <w:r w:rsidRPr="0080194A">
        <w:rPr>
          <w:b/>
        </w:rPr>
        <w:t>Template</w:t>
      </w:r>
      <w:r w:rsidR="0080194A" w:rsidRPr="0080194A">
        <w:rPr>
          <w:b/>
        </w:rPr>
        <w:t>:</w:t>
      </w:r>
      <w:r w:rsidRPr="0080194A">
        <w:rPr>
          <w:b/>
        </w:rPr>
        <w:t xml:space="preserve"> Evaluation </w:t>
      </w:r>
      <w:r w:rsidR="0080194A">
        <w:rPr>
          <w:b/>
        </w:rPr>
        <w:t>S</w:t>
      </w:r>
      <w:r w:rsidRPr="0080194A">
        <w:rPr>
          <w:b/>
        </w:rPr>
        <w:t>heet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4"/>
        <w:gridCol w:w="2730"/>
        <w:gridCol w:w="2730"/>
        <w:gridCol w:w="1902"/>
      </w:tblGrid>
      <w:tr w:rsidR="00B17DD2" w:rsidRPr="0080194A" w:rsidTr="0080194A">
        <w:trPr>
          <w:trHeight w:val="764"/>
        </w:trPr>
        <w:tc>
          <w:tcPr>
            <w:tcW w:w="917" w:type="pct"/>
          </w:tcPr>
          <w:p w:rsidR="00B17DD2" w:rsidRPr="0080194A" w:rsidRDefault="00B17DD2" w:rsidP="00945E1E">
            <w:pPr>
              <w:pStyle w:val="TTTableText"/>
              <w:rPr>
                <w:b/>
                <w:sz w:val="24"/>
                <w:szCs w:val="24"/>
              </w:rPr>
            </w:pPr>
            <w:r w:rsidRPr="0080194A">
              <w:rPr>
                <w:b/>
                <w:sz w:val="24"/>
                <w:szCs w:val="24"/>
              </w:rPr>
              <w:t>Author/year</w:t>
            </w:r>
          </w:p>
        </w:tc>
        <w:tc>
          <w:tcPr>
            <w:tcW w:w="1514" w:type="pct"/>
          </w:tcPr>
          <w:p w:rsidR="00B17DD2" w:rsidRPr="0080194A" w:rsidRDefault="00B17DD2" w:rsidP="0080194A">
            <w:pPr>
              <w:pStyle w:val="TTTableText"/>
              <w:rPr>
                <w:b/>
                <w:sz w:val="24"/>
                <w:szCs w:val="24"/>
              </w:rPr>
            </w:pPr>
            <w:r w:rsidRPr="0080194A">
              <w:rPr>
                <w:b/>
                <w:sz w:val="24"/>
                <w:szCs w:val="24"/>
              </w:rPr>
              <w:t xml:space="preserve">Definitions of creativity </w:t>
            </w:r>
            <w:r w:rsidR="0080194A">
              <w:rPr>
                <w:b/>
                <w:sz w:val="24"/>
                <w:szCs w:val="24"/>
              </w:rPr>
              <w:t>and</w:t>
            </w:r>
            <w:r w:rsidRPr="0080194A">
              <w:rPr>
                <w:b/>
                <w:sz w:val="24"/>
                <w:szCs w:val="24"/>
              </w:rPr>
              <w:t xml:space="preserve"> innovation</w:t>
            </w:r>
          </w:p>
        </w:tc>
        <w:tc>
          <w:tcPr>
            <w:tcW w:w="1514" w:type="pct"/>
          </w:tcPr>
          <w:p w:rsidR="00B17DD2" w:rsidRPr="0080194A" w:rsidRDefault="00B17DD2" w:rsidP="00945E1E">
            <w:pPr>
              <w:pStyle w:val="TTTableText"/>
              <w:rPr>
                <w:b/>
                <w:sz w:val="24"/>
                <w:szCs w:val="24"/>
              </w:rPr>
            </w:pPr>
            <w:r w:rsidRPr="0080194A">
              <w:rPr>
                <w:b/>
                <w:sz w:val="24"/>
                <w:szCs w:val="24"/>
              </w:rPr>
              <w:t xml:space="preserve">Factors affecting creativity identified </w:t>
            </w:r>
          </w:p>
        </w:tc>
        <w:tc>
          <w:tcPr>
            <w:tcW w:w="1055" w:type="pct"/>
          </w:tcPr>
          <w:p w:rsidR="00B17DD2" w:rsidRPr="0080194A" w:rsidRDefault="00B17DD2" w:rsidP="00945E1E">
            <w:pPr>
              <w:pStyle w:val="TTTableText"/>
              <w:rPr>
                <w:b/>
                <w:sz w:val="24"/>
                <w:szCs w:val="24"/>
              </w:rPr>
            </w:pPr>
            <w:r w:rsidRPr="0080194A">
              <w:rPr>
                <w:b/>
                <w:sz w:val="24"/>
                <w:szCs w:val="24"/>
              </w:rPr>
              <w:t>Main findings</w:t>
            </w:r>
          </w:p>
        </w:tc>
      </w:tr>
      <w:tr w:rsidR="00B17DD2" w:rsidRPr="003924BA" w:rsidTr="0080194A">
        <w:trPr>
          <w:trHeight w:val="701"/>
        </w:trPr>
        <w:tc>
          <w:tcPr>
            <w:tcW w:w="917" w:type="pct"/>
          </w:tcPr>
          <w:p w:rsidR="00B17DD2" w:rsidRPr="0080194A" w:rsidRDefault="00B17DD2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1514" w:type="pct"/>
          </w:tcPr>
          <w:p w:rsidR="00B17DD2" w:rsidRPr="0080194A" w:rsidRDefault="00B17DD2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1514" w:type="pct"/>
          </w:tcPr>
          <w:p w:rsidR="00B17DD2" w:rsidRPr="0080194A" w:rsidRDefault="00B17DD2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1055" w:type="pct"/>
          </w:tcPr>
          <w:p w:rsidR="00B17DD2" w:rsidRPr="0080194A" w:rsidRDefault="00B17DD2" w:rsidP="00945E1E">
            <w:pPr>
              <w:pStyle w:val="TTTableText"/>
              <w:rPr>
                <w:sz w:val="24"/>
                <w:szCs w:val="24"/>
              </w:rPr>
            </w:pPr>
          </w:p>
        </w:tc>
      </w:tr>
      <w:tr w:rsidR="00B17DD2" w:rsidRPr="003924BA" w:rsidTr="00945E1E">
        <w:trPr>
          <w:trHeight w:val="60"/>
        </w:trPr>
        <w:tc>
          <w:tcPr>
            <w:tcW w:w="917" w:type="pct"/>
          </w:tcPr>
          <w:p w:rsidR="00B17DD2" w:rsidRPr="0080194A" w:rsidRDefault="00B17DD2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1514" w:type="pct"/>
          </w:tcPr>
          <w:p w:rsidR="00B17DD2" w:rsidRPr="0080194A" w:rsidRDefault="00B17DD2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1514" w:type="pct"/>
          </w:tcPr>
          <w:p w:rsidR="00B17DD2" w:rsidRPr="0080194A" w:rsidRDefault="00B17DD2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1055" w:type="pct"/>
          </w:tcPr>
          <w:p w:rsidR="00B17DD2" w:rsidRPr="0080194A" w:rsidRDefault="00B17DD2" w:rsidP="00945E1E">
            <w:pPr>
              <w:pStyle w:val="TTTableText"/>
              <w:rPr>
                <w:sz w:val="24"/>
                <w:szCs w:val="24"/>
              </w:rPr>
            </w:pPr>
          </w:p>
        </w:tc>
      </w:tr>
      <w:tr w:rsidR="009D5DDA" w:rsidRPr="003924BA" w:rsidTr="00945E1E">
        <w:trPr>
          <w:trHeight w:val="60"/>
        </w:trPr>
        <w:tc>
          <w:tcPr>
            <w:tcW w:w="917" w:type="pct"/>
          </w:tcPr>
          <w:p w:rsidR="009D5DDA" w:rsidRPr="0080194A" w:rsidRDefault="009D5DDA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1514" w:type="pct"/>
          </w:tcPr>
          <w:p w:rsidR="009D5DDA" w:rsidRPr="0080194A" w:rsidRDefault="009D5DDA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1514" w:type="pct"/>
          </w:tcPr>
          <w:p w:rsidR="009D5DDA" w:rsidRPr="0080194A" w:rsidRDefault="009D5DDA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1055" w:type="pct"/>
          </w:tcPr>
          <w:p w:rsidR="009D5DDA" w:rsidRPr="0080194A" w:rsidRDefault="009D5DDA" w:rsidP="00945E1E">
            <w:pPr>
              <w:pStyle w:val="TTTableText"/>
              <w:rPr>
                <w:sz w:val="24"/>
                <w:szCs w:val="24"/>
              </w:rPr>
            </w:pPr>
          </w:p>
        </w:tc>
      </w:tr>
      <w:tr w:rsidR="009D5DDA" w:rsidRPr="003924BA" w:rsidTr="00945E1E">
        <w:trPr>
          <w:trHeight w:val="60"/>
        </w:trPr>
        <w:tc>
          <w:tcPr>
            <w:tcW w:w="917" w:type="pct"/>
          </w:tcPr>
          <w:p w:rsidR="009D5DDA" w:rsidRPr="0080194A" w:rsidRDefault="009D5DDA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1514" w:type="pct"/>
          </w:tcPr>
          <w:p w:rsidR="009D5DDA" w:rsidRPr="0080194A" w:rsidRDefault="009D5DDA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1514" w:type="pct"/>
          </w:tcPr>
          <w:p w:rsidR="009D5DDA" w:rsidRPr="0080194A" w:rsidRDefault="009D5DDA" w:rsidP="00945E1E">
            <w:pPr>
              <w:pStyle w:val="TTTableText"/>
              <w:rPr>
                <w:sz w:val="24"/>
                <w:szCs w:val="24"/>
              </w:rPr>
            </w:pPr>
          </w:p>
        </w:tc>
        <w:tc>
          <w:tcPr>
            <w:tcW w:w="1055" w:type="pct"/>
          </w:tcPr>
          <w:p w:rsidR="009D5DDA" w:rsidRPr="0080194A" w:rsidRDefault="009D5DDA" w:rsidP="00945E1E">
            <w:pPr>
              <w:pStyle w:val="TTTableText"/>
              <w:rPr>
                <w:sz w:val="24"/>
                <w:szCs w:val="24"/>
              </w:rPr>
            </w:pPr>
          </w:p>
        </w:tc>
      </w:tr>
    </w:tbl>
    <w:p w:rsidR="00514218" w:rsidRDefault="00514218"/>
    <w:sectPr w:rsidR="00514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7AFECE46"/>
    <w:lvl w:ilvl="0" w:tplc="414A18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D2"/>
    <w:rsid w:val="003924BA"/>
    <w:rsid w:val="00514218"/>
    <w:rsid w:val="0080194A"/>
    <w:rsid w:val="009D5DDA"/>
    <w:rsid w:val="00B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2FDD2-8894-4C89-A5D7-961B674F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4BA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924BA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924BA"/>
    <w:pPr>
      <w:keepNext/>
      <w:keepLines/>
      <w:spacing w:before="120" w:after="12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924BA"/>
    <w:pPr>
      <w:keepNext/>
      <w:keepLines/>
      <w:spacing w:after="120"/>
      <w:outlineLvl w:val="2"/>
    </w:pPr>
    <w:rPr>
      <w:i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Figuretablenoandcaption">
    <w:name w:val="CAP Figure/table no. and caption"/>
    <w:basedOn w:val="Normal"/>
    <w:next w:val="Normal"/>
    <w:rsid w:val="00B17DD2"/>
    <w:pPr>
      <w:spacing w:before="360" w:after="120" w:line="480" w:lineRule="auto"/>
      <w:ind w:left="1440" w:hanging="1440"/>
      <w:jc w:val="both"/>
    </w:pPr>
  </w:style>
  <w:style w:type="paragraph" w:customStyle="1" w:styleId="TTTableText">
    <w:name w:val="TT Table Text"/>
    <w:basedOn w:val="Normal"/>
    <w:uiPriority w:val="99"/>
    <w:rsid w:val="00B17DD2"/>
    <w:pPr>
      <w:suppressAutoHyphens/>
    </w:pPr>
    <w:rPr>
      <w:sz w:val="20"/>
      <w:szCs w:val="22"/>
    </w:rPr>
  </w:style>
  <w:style w:type="paragraph" w:customStyle="1" w:styleId="SNSourceNote">
    <w:name w:val="SN Source Note"/>
    <w:basedOn w:val="Normal"/>
    <w:uiPriority w:val="99"/>
    <w:rsid w:val="00B17DD2"/>
    <w:pPr>
      <w:suppressAutoHyphens/>
      <w:ind w:left="1440" w:hanging="1440"/>
    </w:pPr>
  </w:style>
  <w:style w:type="character" w:customStyle="1" w:styleId="Heading1Char">
    <w:name w:val="Heading 1 Char"/>
    <w:basedOn w:val="DefaultParagraphFont"/>
    <w:link w:val="Heading1"/>
    <w:rsid w:val="003924B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3924BA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3924BA"/>
    <w:rPr>
      <w:rFonts w:ascii="Times New Roman" w:eastAsia="Times New Roman" w:hAnsi="Times New Roman" w:cs="Times New Roman"/>
      <w:i/>
      <w:color w:val="1F4E79"/>
      <w:sz w:val="24"/>
      <w:szCs w:val="20"/>
      <w:lang w:val="en-US"/>
    </w:rPr>
  </w:style>
  <w:style w:type="paragraph" w:styleId="Header">
    <w:name w:val="header"/>
    <w:basedOn w:val="Normal"/>
    <w:link w:val="HeaderChar"/>
    <w:rsid w:val="00392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2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924BA"/>
  </w:style>
  <w:style w:type="paragraph" w:styleId="ListParagraph">
    <w:name w:val="List Paragraph"/>
    <w:basedOn w:val="Normal"/>
    <w:uiPriority w:val="34"/>
    <w:qFormat/>
    <w:rsid w:val="003924BA"/>
    <w:rPr>
      <w:rFonts w:eastAsia="Calibri"/>
      <w:szCs w:val="22"/>
    </w:rPr>
  </w:style>
  <w:style w:type="character" w:styleId="Hyperlink">
    <w:name w:val="Hyperlink"/>
    <w:uiPriority w:val="99"/>
    <w:unhideWhenUsed/>
    <w:rsid w:val="003924B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24BA"/>
  </w:style>
  <w:style w:type="paragraph" w:customStyle="1" w:styleId="NumberedList">
    <w:name w:val="Numbered List"/>
    <w:basedOn w:val="Normal"/>
    <w:uiPriority w:val="99"/>
    <w:qFormat/>
    <w:rsid w:val="003924BA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3924BA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392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3924BA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924BA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392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24BA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3924BA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3924BA"/>
    <w:pPr>
      <w:widowControl w:val="0"/>
      <w:tabs>
        <w:tab w:val="left" w:pos="280"/>
      </w:tabs>
      <w:autoSpaceDE w:val="0"/>
      <w:autoSpaceDN w:val="0"/>
      <w:adjustRightInd w:val="0"/>
      <w:spacing w:before="0" w:after="120"/>
      <w:ind w:left="1440" w:hanging="36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3924BA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0</TotalTime>
  <Pages>1</Pages>
  <Words>17</Words>
  <Characters>140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Aitken</dc:creator>
  <cp:keywords/>
  <dc:description/>
  <cp:lastModifiedBy>CE</cp:lastModifiedBy>
  <cp:revision>4</cp:revision>
  <dcterms:created xsi:type="dcterms:W3CDTF">2017-10-03T16:00:00Z</dcterms:created>
  <dcterms:modified xsi:type="dcterms:W3CDTF">2018-02-28T07:54:00Z</dcterms:modified>
</cp:coreProperties>
</file>